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0c70" w14:textId="9650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части второй статьи 80 Уголовно-процессуального кодекса Республики Казахстан от 4 июля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20 июля 2023 года № 24-НП.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>ИМЕНЕМ РЕСПУБЛИКИ КАЗАХСТАН
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части второй статьи 80 Уголовно-процессуального кодекса Республики Казахстан от 4 июля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Кыдырбаевой А.К., Мусина К.С., Нурмуханова Б.М., Онгарбаева Е.А., Подопригоры Р.А., Сарсембаева Е.Ж. и Ударцева С.Ф., с участием: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обращения Ауғанбаева А.М.,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Мукановой А.К.,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Республики Казахстан – советника Генерального Прокурора Адамова Т.Б.,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национальной безопасности Республики Казахстан – начальника управления Следственного департамента Осипова И.В.,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противодействию коррупции – заместителя руководителя Службы досудебного расследования Муратова А.К.,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Агентства Республики Казахстан по финансовому мониторингу – заместителя руководителя Следственного департамента Бағбанұлы К.,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 – директора Юридического департамента Дюсембекова К.С.,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коллегии адвокатов – заместителя председателя Вранчева И.О.,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Ауғанбаева А.М. о проверке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сообщение докладчика – судьи Конституционного Суда Республики Казахстан Жакипбаева К.Т., изучив материалы конституционного производства и проанализировав законодательство Республики Казахстан, Конституционный Суд Республики Казахстан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поступило обращение о рассмотрении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Конституции Республики Казахстан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обращения и представленных материалов следует, что при уголовном преследовании в качестве доказательства стороной обвинения использовано заключение специалистов, в числе которых были действующие сотрудники прокуратуры.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 первой инстанции признал указанное заключение специалистов недопустимым доказательством и вынес оправдательный приговор. В последующем судом апелляционной инстанции оправдательный приговор был отменен и субъект обращения признан виновным в совершении инкриминируемого ему преступления.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мнению субъекта обращения, 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позволяющая привлекать в качестве специалиста для проведения исследования и дачи заключения сотрудника уполномоченного подразделения правоохранительного или специального государственного органа Республики Казахстан, 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проверке конституционности рассматриваемой нормы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Суд исходит из следующего.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Казахстан. Данный сотрудник должен быть не заинтересованным в деле лицом, обладающим специальными знаниями, необходимыми для оказания содействия в собирании, исследовании и оценке доказательств путем разъяснения участникам уголовного процесса вопросов, входящих в его специальную компетенцию, а также применения научно-технических средств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указывается, что специалист не может участвовать в производстве по уголовному делу, если имеются обстоятельства, дающие основание считать, что он лично, прямо или косвенно заинтересован в данном деле, а также если он участвовал в производстве по данному уголовному делу в качестве дознавателя, следователя, прокурора.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Определяющее значение для привлечения специалиста имеет обладание им специальными знаниями и специальной компетенцией.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его заключении, помимо прочего, должны быть указаны сведения об образовании, специальности, стаже работы по специальности, ученой степени и ученом звании.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обязан участвовать в производстве следственных действий и судебном разбирательстве, используя специальные знания, навыки и научно-технические средства для оказания содействия в собирании, исследовании и оценке доказательств (пункт 2)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содержания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также следует, что в функции уполномоченного подразделения правоохранительного или специального государственного органа, в котором работает специалист, должно входить проведение соответствующих исследований.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органах внутренних дел функция проведения исследований возложена на оперативно-криминалистические подразделения. Основным условием проведения исследований сотрудником такого подразделения является наличие квалификационного свидетельства на право производства определенного вида исследования и соответствующей методики.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других правоохранительных и специальном государственном органах специальные исследования также проводятся сотрудниками уполномоченных подразделений.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Казахстан, представляет интересы государства в суде и от имени государства осуществляет уголовное преследование.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Республики. Она осуществляет свои полномочия независимо от других государственных органов, должностных лиц и подотчетна лишь Президенту Республики (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Конституции).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Возложение на органы прокуратуры указанных конституционных функций обусловлено целями защиты человека, его жизни, прав и свобод как высших ценностей государства, обеспечения законности на территории Республики Казахстан, что в полной мере соответствует положениям 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Обозначенное в Основном Законе единство всей системы органов прокуратуры означает их взаимосвязанную деятельность, организуемую и координируемую Генеральной прокуратурой Республики Казахстан под руководством Генерального Прокурора.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конституционного положения о подчиненности прокуроров раскрыта законодателем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Конституционного закона Республики Казахстан от 5 ноября 2022 года "О прокуратуре" (далее – Конституционный закон о прокуратуре) и включает обязательность исполнения указаний вышестоящих прокуроров по вопросам организации работы и деятельности для нижестоящих прокуратур, ответственность нижестоящих прокуроров перед вышестоящими прокурорами за выполнение служебных обязанностей и иные формы подчиненности нижестоящих прокуроров.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Принципиальное значение имеет и требование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Конституционного закона о прокуратуре о том, что при осуществлении надзора органы прокуратуры не подменяют функции иных государственных органов.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Регламентируя в законах полномочия прокурора, в том числе в уголовном процессе, законодателю необходимо учитывать конституционное предназначение органов прокуратуры, чтобы исключить риски возникновения в правоприменительной практике конфликта интересов. При законодательном регулировании его полномочий недопустимо принятие норм, посягающих на конституционное положение о независимом осуществлении прокуратурой своих полномочий и ее подотчетности лишь Президенту Республики. На прокурора не могут быть возложены функции, приводящие к его подотчетности каким-либо государственным органам или должностным лицам, в том числе органам, ведущим уголовный процесс.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Определенная 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взаимосвязь единой централизованной системы с подчиненностью нижестоящих прокуроров вышестоящим и Генеральному Прокурору Республики возлагает реализацию конституционных функций и полномочий прокуратуры именно на прокуроров, а не на иных работников органов прокуратуры, обладающих какими-либо специальными знаниями.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Конституционный Суд не усматривает противоречия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возможности привлечения в качестве специалистов сотрудников уполномоченного подразделения правоохранительного или специального государственного органа Республики Казахстан в том понимании, что функциональным назначением такого подразделения является осуществление исследований на основе специальных знаний и специальной компетенции его сотрудников. Деятельность такого подразделения не может быть связана с осуществлением высшего надзора за соблюдением законности на территории Республики Казахстан, досудебного расследования и поддержанием государственного обвинения в суде.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четкое изложение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создает риск неоднозначного толкования ее положений, расширения пределов применения нормы, что потенциально может приводить к ущемлению закрепленных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и свобод человека и гражданина.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5 ноября 2022 года "О Конституционном Суде Республики Казахстан", Конституционный Суд Республики Казахстан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часть вторую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в следующем истолковании: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в качестве специалиста сотрудника уполномоченного подразделения правоохранительного или специального государственного органа Республики Казахстан допустимо, если данный сотрудник является не заинтересованным в деле лицом, обладает специальными знаниями и специальной компетенцией, необходимыми для оказания содействия в собирании, исследовании и оценке доказательств. Функциональным назначением такого подразделения должно быть проведение исследований на основе специальных знаний и специальной компетенции сотрудников без осуществления высшего надзора за соблюдением законности на территории Республики Казахстан, досудебного расследования и поддержания государственного обвинения в суде.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судов и иных правоприменительных органов, основанные на ином истолковании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и приводящие к ущемлению закрепленных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и свобод человека и гражданина, исполнению не подлежат и должны быть пересмотрены в установленном порядке.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закона, направленный на совершенствование правового регулирования процедуры привлечения специалистов в уголовном процессе, с учетом правовых позиций Конституционного Суда Республики Казахстан, изложенных в настоящем нормативном постановлении.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