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2d3b" w14:textId="6052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постановления Правительства Республики Казахстан от 23 ноября 2000 года N 1749 и от 20 июля 2004 года N 775"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постановлению Правительства Республики Казахстан от 15 октября 2004 года N 1059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процесса исчисления времени Правительством принято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N 1059 "О внесении изменений в постановления Правительства РК от 23 ноября 2000 года N 1749 и от 20 июля 2004 года N 775". Необходимость принятия данного постановления обусловлена тем, что территория страны расположена в трех часовых поясах и существующая временная разница значительно осложняет координацию административной работы в регионах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Ранее в рамках решения этой проблемы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РК от 20 июля 2004 года N 775 была установлена граница часовых поясов республики, которая в соответствии с административно-территориальным устройством проходит между Актюбинской областью и Костанайской, Карагандинской, Кызылординской областями.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границы планировалось установить при переходе в 2004 году на "зимнее" время - для Костанайской и Кызылординской областей и при переходе в 2005 году на "летнее" время - для Актюбинской области. Однако разница во времени между двумя образовавшимися поясами составляла бы два часа.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Правительством установлена существующая граница часовых поясов, но разница во времени теперь будет составлять 1 час. При этом декретное время будет установлено на всей территории республики. Границы поясов будут приняты не в два этапа, как планировалось ранее, а в один, путем единовременного приостановления перехода на "зимнее" время для Костанайской, Кызылординской, Мангистауской, Атырауской и Западно-Казахстанской областей.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Комитет по стандартизации,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метрологии и сертификации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индустрии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торговли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