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f2eff" w14:textId="eef2e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взимании таможенных пошлин при вывозе с таможенной территории Республики Казахстан товаров, выработанных из нефти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Комментарий к постановлению Правительства Республики Казахстан от 15 октября 2005 года N 1036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15 октября 2005 года N 1036 "О взимании таможенных пошлин при вывозе с таможенной территории Республики Казахстан товаров, выработанных из нефти" принято в целях утверждения Правил исчисления ставок таможенных пошлин на вывозимые с таможенной территории Республики Казахстан товары, выработанные из нефти.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Правила определяют порядок исчисления ставок таможенных пошлин на вывозимые с территории Республики Казахстан нефтепродукты.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свою очередь, обложение экспорта нефтепродуктов таможенными пошлинами позволит обеспечить внутренний рынок нефтепродуктами за счет сокращения их экспорта из Республики Казахстан, стабилизировать внутренние цены на ГСМ, увеличить доходную часть республиканского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