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44f" w14:textId="fdb0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Государственной программе развития физической культуры и спорта в Республике Казахстан на 2007-2011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социально-политического отдела Администрации Президента Республики Казахстан к Указу Президента Республики Казахстан от 28 декабря 2006 года N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развития физической культуры и спорта в Республике Казахстан на 2007-2011 годы утверждена Указом Президента N 230 от 28 декабря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развития физической культуры и спорта в Республике Казахстан на 2007-2011 годы (далее - Программа)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Сетевым графиком </w:t>
      </w:r>
      <w:r>
        <w:rPr>
          <w:rFonts w:ascii="Times New Roman"/>
          <w:b w:val="false"/>
          <w:i w:val="false"/>
          <w:color w:val="000000"/>
          <w:sz w:val="28"/>
        </w:rPr>
        <w:t>
 исполнения Общенационального плана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 от 31 марта 2006 года N 222.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принята в целях привлечения к осознанным занятиям физической культурой и спортом широких слоев населения, особенно молодежи, создания условий для укрепления здоровья населения страны, подготовки качественного спортивного резерва и воспитания спортсменов международного класса, дальнейшего повышения имиджа спорта Казахстана на международной арене.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определяет стратегию, основные направления, приоритеты, задачи и механизмы реализации государственной политики в области физической культуры и спорта и охватывает основные аспекты физического воспитания населения, а также вопросы подготовки спортивного резерва и воспитания спортсменов международного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Социально-политический отдел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