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c999" w14:textId="bc7c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от 31 января 2011 года № 1145 "О внесении изменений в Указ Президента Республики Казахстан от 4 марта 2010 года № 932"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социально-экономического мониторинга Администрации Президента Республики Казахстан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31 января 2011 года подписан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внесении изменений в Указ Президента Республики Казахстан от 4 марта 2010 года № 932" (далее - Указ).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 направлен на совершенствование деятельности Агентства Республики Казахстан по регулированию деятельности регионального финансового центра города Алматы (далее — Агентство) по оказанию государственных услуг, способствующей развитию города Алматы как финансового центра, соответствующего мировым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государственных услуг, оказываемых Агентством,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932, излагаются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поручений Главы государства об улучшении бизнес-климата, снижении операционных издержек бизнеса, связанных с регистрацией и ведением бизнеса, снижено количество экземпляров некоторых документов, представляемых в Агентство юридическими лицами. Кроме того,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 из стандартов "Государственная регистрация (перерегистрация) юридических лиц — участников регионального финансового центра города Алматы и "Аккредитация участников регионального финансового центра города Алматы" исключены нормы, регламентирующие оформление, выдачу юридическим лицам статистической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обновленные стандарты государственных услуг Агентства направлены на удовлетворение потребностей, обеспечение прав, свобод, зашиты законных интересов потребителей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Полный текст Указа размещен в интернет-ресурсе Агентства — www.rfca.gov.kz и будет опубликован в Собрании актов Президента Республики Казахстан и Правительства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Отдел социально-экономического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мониторинга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