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5767" w14:textId="6d65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регламентирующего производство по уголовным делам с участием присяжных заседателей</w:t>
      </w:r>
    </w:p>
    <w:p>
      <w:pPr>
        <w:spacing w:after="0"/>
        <w:ind w:left="0"/>
        <w:jc w:val="both"/>
      </w:pPr>
      <w:r>
        <w:rPr>
          <w:rFonts w:ascii="Times New Roman"/>
          <w:b w:val="false"/>
          <w:i w:val="false"/>
          <w:color w:val="000000"/>
          <w:sz w:val="28"/>
        </w:rPr>
        <w:t>Комментарий к нормативному постановлению Верховного Суда Республики Казахстан № 4 от 23 августа 2012 года</w:t>
      </w:r>
    </w:p>
    <w:p>
      <w:pPr>
        <w:spacing w:after="0"/>
        <w:ind w:left="0"/>
        <w:jc w:val="both"/>
      </w:pPr>
      <w:bookmarkStart w:name="z1" w:id="0"/>
      <w:r>
        <w:rPr>
          <w:rFonts w:ascii="Times New Roman"/>
          <w:b w:val="false"/>
          <w:i w:val="false"/>
          <w:color w:val="000000"/>
          <w:sz w:val="28"/>
        </w:rPr>
        <w:t>
      Необходимость принятия данного нормативного постановления продиктована, как отмечено в его преамбуле, в целях обеспечения права обвиняемых на рассмотрение дела судом с участием присяжных заседателей и правильной и единообразной практики применения норм законодательства, регулирующих производство по делам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13</w:t>
      </w:r>
      <w:r>
        <w:rPr>
          <w:rFonts w:ascii="Times New Roman"/>
          <w:b w:val="false"/>
          <w:i w:val="false"/>
          <w:color w:val="000000"/>
          <w:sz w:val="28"/>
        </w:rPr>
        <w:t xml:space="preserve"> Уголовно-процессуального кодекса Республики Казахстан (далее – УПК) введен </w:t>
      </w:r>
      <w:r>
        <w:rPr>
          <w:rFonts w:ascii="Times New Roman"/>
          <w:b w:val="false"/>
          <w:i w:val="false"/>
          <w:color w:val="000000"/>
          <w:sz w:val="28"/>
        </w:rPr>
        <w:t>Законом</w:t>
      </w:r>
      <w:r>
        <w:rPr>
          <w:rFonts w:ascii="Times New Roman"/>
          <w:b w:val="false"/>
          <w:i w:val="false"/>
          <w:color w:val="000000"/>
          <w:sz w:val="28"/>
        </w:rPr>
        <w:t xml:space="preserve"> № 121-III от 16 января 2006 года и регулирует производство по уголовным делам с участием присяжных заседателей. Хотя присяжные заседатели, участвуют только в судебном разбирательстве дела и раздел 13 УПК в большей степени, касается судебной стадии уголовного процесса, однако ряд его положений является обязательными также для органов и должностных лиц, осуществляющих досудебное производство по делу.</w:t>
      </w:r>
      <w:r>
        <w:br/>
      </w:r>
      <w:r>
        <w:rPr>
          <w:rFonts w:ascii="Times New Roman"/>
          <w:b w:val="false"/>
          <w:i w:val="false"/>
          <w:color w:val="000000"/>
          <w:sz w:val="28"/>
        </w:rPr>
        <w:t>
</w:t>
      </w:r>
      <w:r>
        <w:rPr>
          <w:rFonts w:ascii="Times New Roman"/>
          <w:b w:val="false"/>
          <w:i w:val="false"/>
          <w:color w:val="000000"/>
          <w:sz w:val="28"/>
        </w:rPr>
        <w:t>
      В этой связи нормативное постановление Верховного Суда, являющееся общеобязательным нормативным правовым актом, подлежит применению органами предварительного следствия и прокурорами в соответствующей его части.</w:t>
      </w:r>
      <w:r>
        <w:br/>
      </w:r>
      <w:r>
        <w:rPr>
          <w:rFonts w:ascii="Times New Roman"/>
          <w:b w:val="false"/>
          <w:i w:val="false"/>
          <w:color w:val="000000"/>
          <w:sz w:val="28"/>
        </w:rPr>
        <w:t>
</w:t>
      </w:r>
      <w:r>
        <w:rPr>
          <w:rFonts w:ascii="Times New Roman"/>
          <w:b w:val="false"/>
          <w:i w:val="false"/>
          <w:color w:val="000000"/>
          <w:sz w:val="28"/>
        </w:rPr>
        <w:t>
      Основные моменты, на которые в нормативном постановлении обращается внимание правоприменителей, сводятся к следующему:</w:t>
      </w:r>
      <w:r>
        <w:br/>
      </w:r>
      <w:r>
        <w:rPr>
          <w:rFonts w:ascii="Times New Roman"/>
          <w:b w:val="false"/>
          <w:i w:val="false"/>
          <w:color w:val="000000"/>
          <w:sz w:val="28"/>
        </w:rPr>
        <w:t>
</w:t>
      </w:r>
      <w:r>
        <w:rPr>
          <w:rFonts w:ascii="Times New Roman"/>
          <w:b w:val="false"/>
          <w:i w:val="false"/>
          <w:color w:val="000000"/>
          <w:sz w:val="28"/>
        </w:rPr>
        <w:t>
      1.Рассмотрение дела судом с участием присяжных заседателей возможно при наличии одновременно следующих условий:</w:t>
      </w:r>
      <w:r>
        <w:br/>
      </w:r>
      <w:r>
        <w:rPr>
          <w:rFonts w:ascii="Times New Roman"/>
          <w:b w:val="false"/>
          <w:i w:val="false"/>
          <w:color w:val="000000"/>
          <w:sz w:val="28"/>
        </w:rPr>
        <w:t>
</w:t>
      </w:r>
      <w:r>
        <w:rPr>
          <w:rFonts w:ascii="Times New Roman"/>
          <w:b w:val="false"/>
          <w:i w:val="false"/>
          <w:color w:val="000000"/>
          <w:sz w:val="28"/>
        </w:rPr>
        <w:t>
      - Хотя бы одно из преступлений, в совершении которых обвиняется подсудимый, относится в соответствии с частью 5 </w:t>
      </w:r>
      <w:r>
        <w:rPr>
          <w:rFonts w:ascii="Times New Roman"/>
          <w:b w:val="false"/>
          <w:i w:val="false"/>
          <w:color w:val="000000"/>
          <w:sz w:val="28"/>
        </w:rPr>
        <w:t>статьи 10</w:t>
      </w:r>
      <w:r>
        <w:rPr>
          <w:rFonts w:ascii="Times New Roman"/>
          <w:b w:val="false"/>
          <w:i w:val="false"/>
          <w:color w:val="000000"/>
          <w:sz w:val="28"/>
        </w:rPr>
        <w:t xml:space="preserve"> УК к особо тяжким преступлениям;</w:t>
      </w:r>
      <w:r>
        <w:br/>
      </w:r>
      <w:r>
        <w:rPr>
          <w:rFonts w:ascii="Times New Roman"/>
          <w:b w:val="false"/>
          <w:i w:val="false"/>
          <w:color w:val="000000"/>
          <w:sz w:val="28"/>
        </w:rPr>
        <w:t>
</w:t>
      </w:r>
      <w:r>
        <w:rPr>
          <w:rFonts w:ascii="Times New Roman"/>
          <w:b w:val="false"/>
          <w:i w:val="false"/>
          <w:color w:val="000000"/>
          <w:sz w:val="28"/>
        </w:rPr>
        <w:t>
      - Ни одно из деяний, вмененных в обвинение подсудимому, не квалифицировано по частям второй и третьей статьи 162, части второй статьи 163), статьям 165, 166, 166-1, 167, части первой статьи 168, по ст. 169, 171, частями третьей и четвертой статьи 233,, частями первой и третьей статьи 233-2, частью второй статьи 233-4, частью третьей статьи 234, частью третьей статьи 238, частью третьей статьи 239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 Не ставится вопрос о применении принудительных мер медицинского характера к лицам, совершившим деяния, подпадающие под признаки особо тяжких преступлений, в состоянии невменяемости либо заболевшим душевной болезнью после их совершения;</w:t>
      </w:r>
      <w:r>
        <w:br/>
      </w:r>
      <w:r>
        <w:rPr>
          <w:rFonts w:ascii="Times New Roman"/>
          <w:b w:val="false"/>
          <w:i w:val="false"/>
          <w:color w:val="000000"/>
          <w:sz w:val="28"/>
        </w:rPr>
        <w:t>
</w:t>
      </w:r>
      <w:r>
        <w:rPr>
          <w:rFonts w:ascii="Times New Roman"/>
          <w:b w:val="false"/>
          <w:i w:val="false"/>
          <w:color w:val="000000"/>
          <w:sz w:val="28"/>
        </w:rPr>
        <w:t>
      - Обвиняемое в совершении особо тяжкого преступления лицо заявило ходатайство о рассмотрении дела судом с участием присяжных заседателей и подтвердило свое ходатайство в ходе предварительного слушания дела.</w:t>
      </w:r>
      <w:r>
        <w:br/>
      </w:r>
      <w:r>
        <w:rPr>
          <w:rFonts w:ascii="Times New Roman"/>
          <w:b w:val="false"/>
          <w:i w:val="false"/>
          <w:color w:val="000000"/>
          <w:sz w:val="28"/>
        </w:rPr>
        <w:t>
</w:t>
      </w:r>
      <w:r>
        <w:rPr>
          <w:rFonts w:ascii="Times New Roman"/>
          <w:b w:val="false"/>
          <w:i w:val="false"/>
          <w:color w:val="000000"/>
          <w:sz w:val="28"/>
        </w:rPr>
        <w:t>
      По делам о преступлениях, совершенных несовершеннолетними, включая лиц с психическими расстройствами, не исключающими вменяемости (</w:t>
      </w:r>
      <w:r>
        <w:rPr>
          <w:rFonts w:ascii="Times New Roman"/>
          <w:b w:val="false"/>
          <w:i w:val="false"/>
          <w:color w:val="000000"/>
          <w:sz w:val="28"/>
        </w:rPr>
        <w:t>статья 18</w:t>
      </w:r>
      <w:r>
        <w:rPr>
          <w:rFonts w:ascii="Times New Roman"/>
          <w:b w:val="false"/>
          <w:i w:val="false"/>
          <w:color w:val="000000"/>
          <w:sz w:val="28"/>
        </w:rPr>
        <w:t xml:space="preserve"> УК), как правило, участвуют их законные представители. В связи с этим возникает вопрос, вправе ли законные представители указанных обвиняемых, если они отказались от суда присяжных, сами лично заявлять ходатайство о рассмотрении дела с участием присяжных заседателей? Или, наоборот, если ходатайство таким обвиняемым о рассмотрении дела с участием присяжных заявлено, вправе ли законные представители этих обвиняемых от своего имени ходатайствовать об обратном? На эти вопросы следует ответить однозначно: нет. Дело в том, что законодатель правом заявлять ходатайство о рассмотрении дела с участием присяжных заседателей наделил только самого обвиняемого (часть 1 </w:t>
      </w:r>
      <w:r>
        <w:rPr>
          <w:rFonts w:ascii="Times New Roman"/>
          <w:b w:val="false"/>
          <w:i w:val="false"/>
          <w:color w:val="000000"/>
          <w:sz w:val="28"/>
        </w:rPr>
        <w:t>статья 546</w:t>
      </w:r>
      <w:r>
        <w:rPr>
          <w:rFonts w:ascii="Times New Roman"/>
          <w:b w:val="false"/>
          <w:i w:val="false"/>
          <w:color w:val="000000"/>
          <w:sz w:val="28"/>
        </w:rPr>
        <w:t xml:space="preserve"> УПК) без каких-либо оговорок и исключений. К тому же участие в деле законного представителя обвиняемого не может служить основанием для устранения или ограничения какого-либо права самого обвиняемого (часть 3 статья 69 УПК).</w:t>
      </w:r>
      <w:r>
        <w:br/>
      </w:r>
      <w:r>
        <w:rPr>
          <w:rFonts w:ascii="Times New Roman"/>
          <w:b w:val="false"/>
          <w:i w:val="false"/>
          <w:color w:val="000000"/>
          <w:sz w:val="28"/>
        </w:rPr>
        <w:t>
</w:t>
      </w:r>
      <w:r>
        <w:rPr>
          <w:rFonts w:ascii="Times New Roman"/>
          <w:b w:val="false"/>
          <w:i w:val="false"/>
          <w:color w:val="000000"/>
          <w:sz w:val="28"/>
        </w:rPr>
        <w:t>
      Второй вопрос касается прав других обвиняемых по этому же делу, которые ходатайство о рассмотрении дела с участием присяжных заседателей не заявляли, более того, они высказывали свое мнение против такого порядка рассмотрения дела в суде. В части 3 </w:t>
      </w:r>
      <w:r>
        <w:rPr>
          <w:rFonts w:ascii="Times New Roman"/>
          <w:b w:val="false"/>
          <w:i w:val="false"/>
          <w:color w:val="000000"/>
          <w:sz w:val="28"/>
        </w:rPr>
        <w:t>статьи 543</w:t>
      </w:r>
      <w:r>
        <w:rPr>
          <w:rFonts w:ascii="Times New Roman"/>
          <w:b w:val="false"/>
          <w:i w:val="false"/>
          <w:color w:val="000000"/>
          <w:sz w:val="28"/>
        </w:rPr>
        <w:t xml:space="preserve"> УПК и в пункте 1 нормативного постановления по этому поводу сказано, что в тех случаях, когда по уголовному делу в совершении особо тяжкого преступления обвиняется несколько человек, если хотя бы один из них заявил ходатайство о рассмотрении уголовного дела с участием присяжных заседателей, то в отношении всех рассмотрение уголовного дела в суде производится по правилам, предусмотренным </w:t>
      </w:r>
      <w:r>
        <w:rPr>
          <w:rFonts w:ascii="Times New Roman"/>
          <w:b w:val="false"/>
          <w:i w:val="false"/>
          <w:color w:val="000000"/>
          <w:sz w:val="28"/>
        </w:rPr>
        <w:t>разделом 13</w:t>
      </w:r>
      <w:r>
        <w:rPr>
          <w:rFonts w:ascii="Times New Roman"/>
          <w:b w:val="false"/>
          <w:i w:val="false"/>
          <w:color w:val="000000"/>
          <w:sz w:val="28"/>
        </w:rPr>
        <w:t xml:space="preserve"> УПК, т.е.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В одном производстве могут быть соединены дела о преступлениях лиц, совершивших единолично особо тяжкое преступление, и совместно с другими обвиняемыми преступление, относящееся к категории менее тяжких преступлений. Даже и при этом, в отношении лиц, обвиняющихся в совершении преступлений, не относящихся к особо тяжким, дело подлежит рассмотрению с участием присяжных заседателей, если об этом ходатайствует лицо, обвиняемое в совершении особо тяжкого преступления.</w:t>
      </w:r>
      <w:r>
        <w:br/>
      </w:r>
      <w:r>
        <w:rPr>
          <w:rFonts w:ascii="Times New Roman"/>
          <w:b w:val="false"/>
          <w:i w:val="false"/>
          <w:color w:val="000000"/>
          <w:sz w:val="28"/>
        </w:rPr>
        <w:t>
</w:t>
      </w:r>
      <w:r>
        <w:rPr>
          <w:rFonts w:ascii="Times New Roman"/>
          <w:b w:val="false"/>
          <w:i w:val="false"/>
          <w:color w:val="000000"/>
          <w:sz w:val="28"/>
        </w:rPr>
        <w:t>
      Можно в этом случае говорить о неравенстве прав обвиняемых, о предпочтении интересов одних перед интересами других. Но так решил законодатель, поэтому суды должны выполнять эти требования закона.</w:t>
      </w:r>
      <w:r>
        <w:br/>
      </w:r>
      <w:r>
        <w:rPr>
          <w:rFonts w:ascii="Times New Roman"/>
          <w:b w:val="false"/>
          <w:i w:val="false"/>
          <w:color w:val="000000"/>
          <w:sz w:val="28"/>
        </w:rPr>
        <w:t>
</w:t>
      </w:r>
      <w:r>
        <w:rPr>
          <w:rFonts w:ascii="Times New Roman"/>
          <w:b w:val="false"/>
          <w:i w:val="false"/>
          <w:color w:val="000000"/>
          <w:sz w:val="28"/>
        </w:rPr>
        <w:t>
      Есть в таких случаях процессуальная возможность в ходе предварительного следствия выделить часть дела в отношении полно расследованного обвинения меньшей тяжести в отдельное производство не в ущерб продолжению расследования остальной части дела (часть 2 </w:t>
      </w:r>
      <w:r>
        <w:rPr>
          <w:rFonts w:ascii="Times New Roman"/>
          <w:b w:val="false"/>
          <w:i w:val="false"/>
          <w:color w:val="000000"/>
          <w:sz w:val="28"/>
        </w:rPr>
        <w:t>статья 49</w:t>
      </w:r>
      <w:r>
        <w:rPr>
          <w:rFonts w:ascii="Times New Roman"/>
          <w:b w:val="false"/>
          <w:i w:val="false"/>
          <w:color w:val="000000"/>
          <w:sz w:val="28"/>
        </w:rPr>
        <w:t xml:space="preserve"> УПК). Это позволит суду рассмотреть дело о менее тяжком преступлении в обычном порядке без присяжных заседателей, а с присяжными - только дело в той части, которая касается обвинения в совершении особо тяжкого преступления. Если же выделение дела невозможно, то оно в таком случае в полном объеме в отношении всех обвиняемых подлежит рассмотрению судом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2. Вопрос о том, когда и в каком формате обвиняемый, может заявить ходатайство о рассмотрении дела с участием присяжных заседателей до недавнего времени, разрешался неоднозначно. Припоминаем, что по этому поводу Конституционный Совет РК выносил соответствующее постановление. Позже были внесены изменения в закон (часть 3 </w:t>
      </w:r>
      <w:r>
        <w:rPr>
          <w:rFonts w:ascii="Times New Roman"/>
          <w:b w:val="false"/>
          <w:i w:val="false"/>
          <w:color w:val="000000"/>
          <w:sz w:val="28"/>
        </w:rPr>
        <w:t>статья 546</w:t>
      </w:r>
      <w:r>
        <w:rPr>
          <w:rFonts w:ascii="Times New Roman"/>
          <w:b w:val="false"/>
          <w:i w:val="false"/>
          <w:color w:val="000000"/>
          <w:sz w:val="28"/>
        </w:rPr>
        <w:t xml:space="preserve"> УПК), согласно которому обвиняемый вправе заявить ходатайство о рассмотрении судом дела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 при ознакомлении с материалами дела по окончании предварительного следствия;</w:t>
      </w:r>
      <w:r>
        <w:br/>
      </w:r>
      <w:r>
        <w:rPr>
          <w:rFonts w:ascii="Times New Roman"/>
          <w:b w:val="false"/>
          <w:i w:val="false"/>
          <w:color w:val="000000"/>
          <w:sz w:val="28"/>
        </w:rPr>
        <w:t>
</w:t>
      </w:r>
      <w:r>
        <w:rPr>
          <w:rFonts w:ascii="Times New Roman"/>
          <w:b w:val="false"/>
          <w:i w:val="false"/>
          <w:color w:val="000000"/>
          <w:sz w:val="28"/>
        </w:rPr>
        <w:t>
      - в последующий период (в период нахождения дела у прокурора при решении им вопроса о предании обвиняемого суду);</w:t>
      </w:r>
      <w:r>
        <w:br/>
      </w:r>
      <w:r>
        <w:rPr>
          <w:rFonts w:ascii="Times New Roman"/>
          <w:b w:val="false"/>
          <w:i w:val="false"/>
          <w:color w:val="000000"/>
          <w:sz w:val="28"/>
        </w:rPr>
        <w:t>
</w:t>
      </w:r>
      <w:r>
        <w:rPr>
          <w:rFonts w:ascii="Times New Roman"/>
          <w:b w:val="false"/>
          <w:i w:val="false"/>
          <w:color w:val="000000"/>
          <w:sz w:val="28"/>
        </w:rPr>
        <w:t>
      - в период нахождения дела в суде, в том числе в ходе предварительного слушания дела в суде, но до назначения судьей главного судебного разбирательства.</w:t>
      </w:r>
      <w:r>
        <w:br/>
      </w:r>
      <w:r>
        <w:rPr>
          <w:rFonts w:ascii="Times New Roman"/>
          <w:b w:val="false"/>
          <w:i w:val="false"/>
          <w:color w:val="000000"/>
          <w:sz w:val="28"/>
        </w:rPr>
        <w:t>
</w:t>
      </w:r>
      <w:r>
        <w:rPr>
          <w:rFonts w:ascii="Times New Roman"/>
          <w:b w:val="false"/>
          <w:i w:val="false"/>
          <w:color w:val="000000"/>
          <w:sz w:val="28"/>
        </w:rPr>
        <w:t>
      Закон не унифицирует форму ходатайства. В соответствии со </w:t>
      </w:r>
      <w:r>
        <w:rPr>
          <w:rFonts w:ascii="Times New Roman"/>
          <w:b w:val="false"/>
          <w:i w:val="false"/>
          <w:color w:val="000000"/>
          <w:sz w:val="28"/>
        </w:rPr>
        <w:t>статьей 276</w:t>
      </w:r>
      <w:r>
        <w:rPr>
          <w:rFonts w:ascii="Times New Roman"/>
          <w:b w:val="false"/>
          <w:i w:val="false"/>
          <w:color w:val="000000"/>
          <w:sz w:val="28"/>
        </w:rPr>
        <w:t xml:space="preserve"> УПК, обвиняемый вправе заявить ходатайство о рассмотрении дела с участием присяжных заседателей как устно, так и письменно.</w:t>
      </w:r>
      <w:r>
        <w:br/>
      </w:r>
      <w:r>
        <w:rPr>
          <w:rFonts w:ascii="Times New Roman"/>
          <w:b w:val="false"/>
          <w:i w:val="false"/>
          <w:color w:val="000000"/>
          <w:sz w:val="28"/>
        </w:rPr>
        <w:t>
</w:t>
      </w:r>
      <w:r>
        <w:rPr>
          <w:rFonts w:ascii="Times New Roman"/>
          <w:b w:val="false"/>
          <w:i w:val="false"/>
          <w:color w:val="000000"/>
          <w:sz w:val="28"/>
        </w:rPr>
        <w:t>
      Если ходатайство заявлено устно, то следователь вносит его содержание в протокол ознакомления с материалами дела. А если обвиняемый свое ходатайство изложил письменно, то поступление письменного ходатайства отражается в протоколе ознакомления с материалами дела, а само письменное ходатайство приобщается к делу.</w:t>
      </w:r>
      <w:r>
        <w:br/>
      </w:r>
      <w:r>
        <w:rPr>
          <w:rFonts w:ascii="Times New Roman"/>
          <w:b w:val="false"/>
          <w:i w:val="false"/>
          <w:color w:val="000000"/>
          <w:sz w:val="28"/>
        </w:rPr>
        <w:t>
</w:t>
      </w:r>
      <w:r>
        <w:rPr>
          <w:rFonts w:ascii="Times New Roman"/>
          <w:b w:val="false"/>
          <w:i w:val="false"/>
          <w:color w:val="000000"/>
          <w:sz w:val="28"/>
        </w:rPr>
        <w:t>
      Позже, когда дело направлено прокурору для решения вопроса о предании обвиняемого суду, а также в стадии решения этого вопроса, ходатайство должно быть оформлено письменно, и оно немедленно направляется прокурору для приобщения в дело, а если дело к этому времени направлено в суд, то ходатайство незамедлительно направляется суду, который будет рассматривать уголовное дело.</w:t>
      </w:r>
      <w:r>
        <w:br/>
      </w:r>
      <w:r>
        <w:rPr>
          <w:rFonts w:ascii="Times New Roman"/>
          <w:b w:val="false"/>
          <w:i w:val="false"/>
          <w:color w:val="000000"/>
          <w:sz w:val="28"/>
        </w:rPr>
        <w:t>
</w:t>
      </w:r>
      <w:r>
        <w:rPr>
          <w:rFonts w:ascii="Times New Roman"/>
          <w:b w:val="false"/>
          <w:i w:val="false"/>
          <w:color w:val="000000"/>
          <w:sz w:val="28"/>
        </w:rPr>
        <w:t>
      Если же ходатайство о рассмотрении дела с участием присяжных заседателей заявлено в стадии предварительного слушания дела, то оно приобщается судом к делу, а если это было устным ходатайством, то оно вносится в протокол судебного заседания.</w:t>
      </w:r>
      <w:r>
        <w:br/>
      </w:r>
      <w:r>
        <w:rPr>
          <w:rFonts w:ascii="Times New Roman"/>
          <w:b w:val="false"/>
          <w:i w:val="false"/>
          <w:color w:val="000000"/>
          <w:sz w:val="28"/>
        </w:rPr>
        <w:t>
</w:t>
      </w:r>
      <w:r>
        <w:rPr>
          <w:rFonts w:ascii="Times New Roman"/>
          <w:b w:val="false"/>
          <w:i w:val="false"/>
          <w:color w:val="000000"/>
          <w:sz w:val="28"/>
        </w:rPr>
        <w:t>
      3. Дискуссия по вопросу о необходимости проведения предварительного слушания по каждому делу об особо тяжком преступлении независимо от наличия/отсутствия ходатайства обвиняемого о рассмотрении дела с участием присяжных заседателей была основана на том, что в части 1 </w:t>
      </w:r>
      <w:r>
        <w:rPr>
          <w:rFonts w:ascii="Times New Roman"/>
          <w:b w:val="false"/>
          <w:i w:val="false"/>
          <w:color w:val="000000"/>
          <w:sz w:val="28"/>
        </w:rPr>
        <w:t>статьи 301</w:t>
      </w:r>
      <w:r>
        <w:rPr>
          <w:rFonts w:ascii="Times New Roman"/>
          <w:b w:val="false"/>
          <w:i w:val="false"/>
          <w:color w:val="000000"/>
          <w:sz w:val="28"/>
        </w:rPr>
        <w:t xml:space="preserve"> УПК императивно указано, что по делам этой категории проводится предварительное слушание. Т.е. само по себе обвинение в совершении особо тяжкого преступления является основанием для проведения предварительного слушания дела. А в специальной норме, регулирующей назначение судебного заседания с участием присяжных заседателей, в статье 547 УПК указано о том, что судья проводит предварительное слушание дела при наличии ходатайства обвиняемого о рассмотрении дела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В результате одни судьи придерживались статьи 301, а другие руководствовались </w:t>
      </w:r>
      <w:r>
        <w:rPr>
          <w:rFonts w:ascii="Times New Roman"/>
          <w:b w:val="false"/>
          <w:i w:val="false"/>
          <w:color w:val="000000"/>
          <w:sz w:val="28"/>
        </w:rPr>
        <w:t>статьей 547</w:t>
      </w:r>
      <w:r>
        <w:rPr>
          <w:rFonts w:ascii="Times New Roman"/>
          <w:b w:val="false"/>
          <w:i w:val="false"/>
          <w:color w:val="000000"/>
          <w:sz w:val="28"/>
        </w:rPr>
        <w:t xml:space="preserve"> УПК. Теперь этому положен конец. В пункте 3 нормативного постановления отдается предпочтение статье 301 УПК констатацией обязательности проведения предварительного слушания по всем делам об особо тяжких преступлениях независимо от наличия или отсутствия ходатайства обвиняемого о рассмотрении дела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Следует обратить внимание на то, что согласно части 3 статьи 301 УПК проводится закрытое судебное заседание, в заседании предварительного слушания дела обязательно участие всех обвиняемых по этому делу, в том числе и тех, которые обвиняются в совершении менее тяжкого преступления, если они не заявили ходатайство о проведении предварительного слушания без их участия, а также с участием их защитников и прокурора. А в части 2 </w:t>
      </w:r>
      <w:r>
        <w:rPr>
          <w:rFonts w:ascii="Times New Roman"/>
          <w:b w:val="false"/>
          <w:i w:val="false"/>
          <w:color w:val="000000"/>
          <w:sz w:val="28"/>
        </w:rPr>
        <w:t>статьи 548</w:t>
      </w:r>
      <w:r>
        <w:rPr>
          <w:rFonts w:ascii="Times New Roman"/>
          <w:b w:val="false"/>
          <w:i w:val="false"/>
          <w:color w:val="000000"/>
          <w:sz w:val="28"/>
        </w:rPr>
        <w:t xml:space="preserve"> УПК предусматривается участие в предварительном слушание дела всех подсудимых, без каких либо оговорок.</w:t>
      </w:r>
      <w:r>
        <w:br/>
      </w:r>
      <w:r>
        <w:rPr>
          <w:rFonts w:ascii="Times New Roman"/>
          <w:b w:val="false"/>
          <w:i w:val="false"/>
          <w:color w:val="000000"/>
          <w:sz w:val="28"/>
        </w:rPr>
        <w:t>
</w:t>
      </w:r>
      <w:r>
        <w:rPr>
          <w:rFonts w:ascii="Times New Roman"/>
          <w:b w:val="false"/>
          <w:i w:val="false"/>
          <w:color w:val="000000"/>
          <w:sz w:val="28"/>
        </w:rPr>
        <w:t>
      Представляется необходимым придерживаться статьи 548 УПК и обеспечивать участие на предварительном слушании всех подсудимых.</w:t>
      </w:r>
      <w:r>
        <w:br/>
      </w:r>
      <w:r>
        <w:rPr>
          <w:rFonts w:ascii="Times New Roman"/>
          <w:b w:val="false"/>
          <w:i w:val="false"/>
          <w:color w:val="000000"/>
          <w:sz w:val="28"/>
        </w:rPr>
        <w:t>
</w:t>
      </w:r>
      <w:r>
        <w:rPr>
          <w:rFonts w:ascii="Times New Roman"/>
          <w:b w:val="false"/>
          <w:i w:val="false"/>
          <w:color w:val="000000"/>
          <w:sz w:val="28"/>
        </w:rPr>
        <w:t>
      Итак, в ходе предварительного слушания дела обвиняемый в совершении особо тяжкого преступления вправе:</w:t>
      </w:r>
      <w:r>
        <w:br/>
      </w:r>
      <w:r>
        <w:rPr>
          <w:rFonts w:ascii="Times New Roman"/>
          <w:b w:val="false"/>
          <w:i w:val="false"/>
          <w:color w:val="000000"/>
          <w:sz w:val="28"/>
        </w:rPr>
        <w:t>
</w:t>
      </w:r>
      <w:r>
        <w:rPr>
          <w:rFonts w:ascii="Times New Roman"/>
          <w:b w:val="false"/>
          <w:i w:val="false"/>
          <w:color w:val="000000"/>
          <w:sz w:val="28"/>
        </w:rPr>
        <w:t>
      - заявить ходатайство о рассмотрении дела судом с участием присяжных заседателей, если оно не было заявлено на предшествующих стадиях уголовного процесса;</w:t>
      </w:r>
      <w:r>
        <w:br/>
      </w:r>
      <w:r>
        <w:rPr>
          <w:rFonts w:ascii="Times New Roman"/>
          <w:b w:val="false"/>
          <w:i w:val="false"/>
          <w:color w:val="000000"/>
          <w:sz w:val="28"/>
        </w:rPr>
        <w:t>
</w:t>
      </w:r>
      <w:r>
        <w:rPr>
          <w:rFonts w:ascii="Times New Roman"/>
          <w:b w:val="false"/>
          <w:i w:val="false"/>
          <w:color w:val="000000"/>
          <w:sz w:val="28"/>
        </w:rPr>
        <w:t>
      - подтвердить свое ходатайство о рассмотрении дела с участием присяжных заседателей, заявленное ранее, вплоть до предварительного слушания дела;</w:t>
      </w:r>
      <w:r>
        <w:br/>
      </w:r>
      <w:r>
        <w:rPr>
          <w:rFonts w:ascii="Times New Roman"/>
          <w:b w:val="false"/>
          <w:i w:val="false"/>
          <w:color w:val="000000"/>
          <w:sz w:val="28"/>
        </w:rPr>
        <w:t>
</w:t>
      </w:r>
      <w:r>
        <w:rPr>
          <w:rFonts w:ascii="Times New Roman"/>
          <w:b w:val="false"/>
          <w:i w:val="false"/>
          <w:color w:val="000000"/>
          <w:sz w:val="28"/>
        </w:rPr>
        <w:t>
      - не подтвердить (отозвать) свое ранее заявленное ходатайство о рассмотрении дела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Часть 3-1 </w:t>
      </w:r>
      <w:r>
        <w:rPr>
          <w:rFonts w:ascii="Times New Roman"/>
          <w:b w:val="false"/>
          <w:i w:val="false"/>
          <w:color w:val="000000"/>
          <w:sz w:val="28"/>
        </w:rPr>
        <w:t>статьи 301</w:t>
      </w:r>
      <w:r>
        <w:rPr>
          <w:rFonts w:ascii="Times New Roman"/>
          <w:b w:val="false"/>
          <w:i w:val="false"/>
          <w:color w:val="000000"/>
          <w:sz w:val="28"/>
        </w:rPr>
        <w:t xml:space="preserve"> УПК и пункт 3 нормативного постановления обязывают председательствующего в ходе предварительного слушания дела опрашивать подсудимого по вышеуказанным вопросам и разъяснять ему правовые последствия рассмотрения уголовного дела судом с участием присяжных заседателей, включая особенности обжалования судебных актов.</w:t>
      </w:r>
      <w:r>
        <w:br/>
      </w:r>
      <w:r>
        <w:rPr>
          <w:rFonts w:ascii="Times New Roman"/>
          <w:b w:val="false"/>
          <w:i w:val="false"/>
          <w:color w:val="000000"/>
          <w:sz w:val="28"/>
        </w:rPr>
        <w:t>
</w:t>
      </w:r>
      <w:r>
        <w:rPr>
          <w:rFonts w:ascii="Times New Roman"/>
          <w:b w:val="false"/>
          <w:i w:val="false"/>
          <w:color w:val="000000"/>
          <w:sz w:val="28"/>
        </w:rPr>
        <w:t>
      4. Предварительное слушание дела проводится и для рассмотрения других вопросов, указанных в части 1 статьи 301 УПК, в том числе для принятия решений о возвращении дела для дополнительного расследования и рассмотрения иных ходатайств сторон. В соответствии с частью 2 статьи 301 УПК суд вправе не назначить главное судебное разбирательство, а направить дело для дополнительного расследования.</w:t>
      </w:r>
      <w:r>
        <w:br/>
      </w:r>
      <w:r>
        <w:rPr>
          <w:rFonts w:ascii="Times New Roman"/>
          <w:b w:val="false"/>
          <w:i w:val="false"/>
          <w:color w:val="000000"/>
          <w:sz w:val="28"/>
        </w:rPr>
        <w:t>
</w:t>
      </w:r>
      <w:r>
        <w:rPr>
          <w:rFonts w:ascii="Times New Roman"/>
          <w:b w:val="false"/>
          <w:i w:val="false"/>
          <w:color w:val="000000"/>
          <w:sz w:val="28"/>
        </w:rPr>
        <w:t>
      Что касается рассмотрения ходатайств сторон, то в статье 301 УПК не детализируется, какие ходатайства могут быть рассмотрены в ходе предварительного слушания дела. В связи с этим возникает вопрос о том, могут ли рассматриваться в стадии предварительного слушания ходатайства о недопустимости материалов дела в качестве доказательств? На этот вопрос следует ответить утвердительно. Основанием для этого служит положение части 5 </w:t>
      </w:r>
      <w:r>
        <w:rPr>
          <w:rFonts w:ascii="Times New Roman"/>
          <w:b w:val="false"/>
          <w:i w:val="false"/>
          <w:color w:val="000000"/>
          <w:sz w:val="28"/>
        </w:rPr>
        <w:t>статьи 548</w:t>
      </w:r>
      <w:r>
        <w:rPr>
          <w:rFonts w:ascii="Times New Roman"/>
          <w:b w:val="false"/>
          <w:i w:val="false"/>
          <w:color w:val="000000"/>
          <w:sz w:val="28"/>
        </w:rPr>
        <w:t xml:space="preserve"> УПК, согласно которому в ходе предварительного слушания могут оглашаться материалы дела для проверки их допустимости в качестве доказательств. Если будут установлены обстоятельства, указанные в </w:t>
      </w:r>
      <w:r>
        <w:rPr>
          <w:rFonts w:ascii="Times New Roman"/>
          <w:b w:val="false"/>
          <w:i w:val="false"/>
          <w:color w:val="000000"/>
          <w:sz w:val="28"/>
        </w:rPr>
        <w:t>статье 116</w:t>
      </w:r>
      <w:r>
        <w:rPr>
          <w:rFonts w:ascii="Times New Roman"/>
          <w:b w:val="false"/>
          <w:i w:val="false"/>
          <w:color w:val="000000"/>
          <w:sz w:val="28"/>
        </w:rPr>
        <w:t xml:space="preserve"> УПК, суд должен принять решение о недопустимости соответствующих материалов дела в качестве доказательств. Такое решение суда является обязательным для сторон при рассмотрении дела с участием присяжных заседателей, они не вправе не только ссылаться на материалы дела, исключенные из числа допустимых доказательств, но не вправе даже упоминать о них в присутствии присяжных.</w:t>
      </w:r>
      <w:r>
        <w:br/>
      </w:r>
      <w:r>
        <w:rPr>
          <w:rFonts w:ascii="Times New Roman"/>
          <w:b w:val="false"/>
          <w:i w:val="false"/>
          <w:color w:val="000000"/>
          <w:sz w:val="28"/>
        </w:rPr>
        <w:t>
</w:t>
      </w:r>
      <w:r>
        <w:rPr>
          <w:rFonts w:ascii="Times New Roman"/>
          <w:b w:val="false"/>
          <w:i w:val="false"/>
          <w:color w:val="000000"/>
          <w:sz w:val="28"/>
        </w:rPr>
        <w:t>
      В части 3 </w:t>
      </w:r>
      <w:r>
        <w:rPr>
          <w:rFonts w:ascii="Times New Roman"/>
          <w:b w:val="false"/>
          <w:i w:val="false"/>
          <w:color w:val="000000"/>
          <w:sz w:val="28"/>
        </w:rPr>
        <w:t>статье 549</w:t>
      </w:r>
      <w:r>
        <w:rPr>
          <w:rFonts w:ascii="Times New Roman"/>
          <w:b w:val="false"/>
          <w:i w:val="false"/>
          <w:color w:val="000000"/>
          <w:sz w:val="28"/>
        </w:rPr>
        <w:t xml:space="preserve"> УПК указано, что фактические данные, признанные недопустимыми в качестве доказательств, суд исключает из материалов дела. Что это означает фактически? Должен ли судья расшить дело и изъять из него те материалы, в которых содержатся эти фактические данные? Куда их после исключения из дела следует определить? Или же здесь имеется в виду, что, эти материалы только юридически утрачивают какое – либо значение для суда первой инстанции, что на них в дальнейшем не обращается внимание, но они физически продолжают находиться в деле и после признания их недопустимыми в качестве доказательств? Более приемлемым представляется последнее.</w:t>
      </w:r>
      <w:r>
        <w:br/>
      </w:r>
      <w:r>
        <w:rPr>
          <w:rFonts w:ascii="Times New Roman"/>
          <w:b w:val="false"/>
          <w:i w:val="false"/>
          <w:color w:val="000000"/>
          <w:sz w:val="28"/>
        </w:rPr>
        <w:t>
</w:t>
      </w:r>
      <w:r>
        <w:rPr>
          <w:rFonts w:ascii="Times New Roman"/>
          <w:b w:val="false"/>
          <w:i w:val="false"/>
          <w:color w:val="000000"/>
          <w:sz w:val="28"/>
        </w:rPr>
        <w:t>
      Дело в том, что физическое исключение (изъятие) материалов из дела (и хранение их неизвестно где и как) не позволит суду при удовлетворении ходатайств участников процесса вернуться к ним и исследовать эти материалы в ходе главного судебного разбирательства. Правда, в части 5 </w:t>
      </w:r>
      <w:r>
        <w:rPr>
          <w:rFonts w:ascii="Times New Roman"/>
          <w:b w:val="false"/>
          <w:i w:val="false"/>
          <w:color w:val="000000"/>
          <w:sz w:val="28"/>
        </w:rPr>
        <w:t>статье 562</w:t>
      </w:r>
      <w:r>
        <w:rPr>
          <w:rFonts w:ascii="Times New Roman"/>
          <w:b w:val="false"/>
          <w:i w:val="false"/>
          <w:color w:val="000000"/>
          <w:sz w:val="28"/>
        </w:rPr>
        <w:t xml:space="preserve"> УПК сказано только о том, что стороны в отсутствие присяжных заседателей могут ходатайствовать об исследовании материалов, ранее исключенных из числа допустимых доказательств, и что выслушивание мнений по этим ходатайствам осуществляет судья. Но что он должен делать дальше – законодатель не соизволил указать. Но нам представляется, что по общим правилам принятия решений по ходатайствам судья либо удовлетворяет ходатайство, либо оставляет его без удовлетворения. Если ходатайство удовлетворено, то материалы, ранее исключенные судьей из числа допустимых доказательств, исследуются в присутствии присяжных заседателей. К сожалению, законодатель опять не детализирует, в какой стадии процесса судьей было принято решение об исключении этих материалов из числа допустимых: на предварительном слушании или в ходе главного судебного разбирательства. Но если нет такой детализации в законе, то следует считать, что слова «ранее исключенные» относятся и к стадии предварительного слушания и к стадии главного судебного разбирательства. Возникает ситуация, при которой по одному и тому же вопросу есть ранее вынесенное и не отмененное решение суда (судьи) о признании одних и тех же материалов недопустимыми доказательствами и есть второе решение о признании их допустимыми и подлежащими исследованию, т.е. два противоречащих друг другу решения по одному и тому же вопросу. Чтобы такого парадокса не было, представляется, что судья, приняв по ходатайству, заявленному в соответствии с частью 5 </w:t>
      </w:r>
      <w:r>
        <w:rPr>
          <w:rFonts w:ascii="Times New Roman"/>
          <w:b w:val="false"/>
          <w:i w:val="false"/>
          <w:color w:val="000000"/>
          <w:sz w:val="28"/>
        </w:rPr>
        <w:t>статьи 562</w:t>
      </w:r>
      <w:r>
        <w:rPr>
          <w:rFonts w:ascii="Times New Roman"/>
          <w:b w:val="false"/>
          <w:i w:val="false"/>
          <w:color w:val="000000"/>
          <w:sz w:val="28"/>
        </w:rPr>
        <w:t xml:space="preserve"> УПК, решение о его удовлетворении одновременно отменяет свое же ранее вынесенное решение о признании этих же материалов недопустимыми доказательствами. Но это только суждение автора настоящего комментария. В законе же о необходимости отмены в подобных случаях ранее принятого решения судьи о недопустимости доказательств умалчивается. </w:t>
      </w:r>
      <w:r>
        <w:br/>
      </w:r>
      <w:r>
        <w:rPr>
          <w:rFonts w:ascii="Times New Roman"/>
          <w:b w:val="false"/>
          <w:i w:val="false"/>
          <w:color w:val="000000"/>
          <w:sz w:val="28"/>
        </w:rPr>
        <w:t>
</w:t>
      </w:r>
      <w:r>
        <w:rPr>
          <w:rFonts w:ascii="Times New Roman"/>
          <w:b w:val="false"/>
          <w:i w:val="false"/>
          <w:color w:val="000000"/>
          <w:sz w:val="28"/>
        </w:rPr>
        <w:t>
      Это один из аргументов в пользу мнения о том, что признанные в ходе предварительного слушания дела материалы недопустимыми доказательствами фактически из дела не исключаются, а остаются в деле на прежнем месте в соответствии с их нумерацией и описью.</w:t>
      </w:r>
      <w:r>
        <w:br/>
      </w:r>
      <w:r>
        <w:rPr>
          <w:rFonts w:ascii="Times New Roman"/>
          <w:b w:val="false"/>
          <w:i w:val="false"/>
          <w:color w:val="000000"/>
          <w:sz w:val="28"/>
        </w:rPr>
        <w:t>
</w:t>
      </w:r>
      <w:r>
        <w:rPr>
          <w:rFonts w:ascii="Times New Roman"/>
          <w:b w:val="false"/>
          <w:i w:val="false"/>
          <w:color w:val="000000"/>
          <w:sz w:val="28"/>
        </w:rPr>
        <w:t>
      Вторым аргументом об оставлении в деле материалов, признанных в ходе предварительного слушания дела недопустимыми в качестве доказательств, может служить предусмотренное в пункте 1 части 1 </w:t>
      </w:r>
      <w:r>
        <w:rPr>
          <w:rFonts w:ascii="Times New Roman"/>
          <w:b w:val="false"/>
          <w:i w:val="false"/>
          <w:color w:val="000000"/>
          <w:sz w:val="28"/>
        </w:rPr>
        <w:t>статьи 575</w:t>
      </w:r>
      <w:r>
        <w:rPr>
          <w:rFonts w:ascii="Times New Roman"/>
          <w:b w:val="false"/>
          <w:i w:val="false"/>
          <w:color w:val="000000"/>
          <w:sz w:val="28"/>
        </w:rPr>
        <w:t xml:space="preserve"> УПК основание для отмены приговора, постановленного по делу, рассмотренному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Если, как говорится в части 3 </w:t>
      </w:r>
      <w:r>
        <w:rPr>
          <w:rFonts w:ascii="Times New Roman"/>
          <w:b w:val="false"/>
          <w:i w:val="false"/>
          <w:color w:val="000000"/>
          <w:sz w:val="28"/>
        </w:rPr>
        <w:t>статье 549</w:t>
      </w:r>
      <w:r>
        <w:rPr>
          <w:rFonts w:ascii="Times New Roman"/>
          <w:b w:val="false"/>
          <w:i w:val="false"/>
          <w:color w:val="000000"/>
          <w:sz w:val="28"/>
        </w:rPr>
        <w:t xml:space="preserve"> УПК, фактические данные, признанные недопустимыми в качестве доказательств, суд исключает из материалов дела, то апелляционная инстанция лишится возможности проверить обоснованность/необоснованность решения суда первой инстанции об исключении из разбирательства доказательств по мотиву их недопустимости, которые могут иметь существенное значение для исхода дела.</w:t>
      </w:r>
      <w:r>
        <w:br/>
      </w:r>
      <w:r>
        <w:rPr>
          <w:rFonts w:ascii="Times New Roman"/>
          <w:b w:val="false"/>
          <w:i w:val="false"/>
          <w:color w:val="000000"/>
          <w:sz w:val="28"/>
        </w:rPr>
        <w:t>
</w:t>
      </w:r>
      <w:r>
        <w:rPr>
          <w:rFonts w:ascii="Times New Roman"/>
          <w:b w:val="false"/>
          <w:i w:val="false"/>
          <w:color w:val="000000"/>
          <w:sz w:val="28"/>
        </w:rPr>
        <w:t>
      Судья должен иметь в виду, что необоснованное исключение из разбирательства допустимых доказательств, которые могут иметь существенное значение для исхода дела, в соответствии с пунктом 1 части 1 статьи 575 УПК служит самостоятельным основанием отмены или изменения приговора, вынесенного с участием присяжных заседателей. В этой связи, если для решения вопроса об исключении материалов из числа допустимых доказательств будет необходимо их исследование (исследование не следует отождествлять с оглашением), то предпочтительнее в стадии предварительного слушания отказать в удовлетворении ходатайства об их исключении из числа доказательств. Отклонение ходатайства в предварительном слушании дела согласно части 3 </w:t>
      </w:r>
      <w:r>
        <w:rPr>
          <w:rFonts w:ascii="Times New Roman"/>
          <w:b w:val="false"/>
          <w:i w:val="false"/>
          <w:color w:val="000000"/>
          <w:sz w:val="28"/>
        </w:rPr>
        <w:t>статьи 102</w:t>
      </w:r>
      <w:r>
        <w:rPr>
          <w:rFonts w:ascii="Times New Roman"/>
          <w:b w:val="false"/>
          <w:i w:val="false"/>
          <w:color w:val="000000"/>
          <w:sz w:val="28"/>
        </w:rPr>
        <w:t xml:space="preserve"> УПК не препятствует его повторному заявлению на последующих этапах уголовного судопроизводства, т.е. не ограничивает права стороны на рассмотрение данного вопроса в главном судебном разбирательстве.</w:t>
      </w:r>
      <w:r>
        <w:br/>
      </w:r>
      <w:r>
        <w:rPr>
          <w:rFonts w:ascii="Times New Roman"/>
          <w:b w:val="false"/>
          <w:i w:val="false"/>
          <w:color w:val="000000"/>
          <w:sz w:val="28"/>
        </w:rPr>
        <w:t>
</w:t>
      </w:r>
      <w:r>
        <w:rPr>
          <w:rFonts w:ascii="Times New Roman"/>
          <w:b w:val="false"/>
          <w:i w:val="false"/>
          <w:color w:val="000000"/>
          <w:sz w:val="28"/>
        </w:rPr>
        <w:t>
      5. В ходе предварительного слушания дела прокурор вправе изменить обвинение на менее тяжкое (часть 5 </w:t>
      </w:r>
      <w:r>
        <w:rPr>
          <w:rFonts w:ascii="Times New Roman"/>
          <w:b w:val="false"/>
          <w:i w:val="false"/>
          <w:color w:val="000000"/>
          <w:sz w:val="28"/>
        </w:rPr>
        <w:t>статьи 301</w:t>
      </w:r>
      <w:r>
        <w:rPr>
          <w:rFonts w:ascii="Times New Roman"/>
          <w:b w:val="false"/>
          <w:i w:val="false"/>
          <w:color w:val="000000"/>
          <w:sz w:val="28"/>
        </w:rPr>
        <w:t xml:space="preserve"> УПК). Если это произошло и повлекло изменение подсудности дела, то суд выносит постановление о направлении дела прокурору для пересоставления обвинительного заключения и направления дела в другой суд по подсудности.</w:t>
      </w:r>
      <w:r>
        <w:br/>
      </w:r>
      <w:r>
        <w:rPr>
          <w:rFonts w:ascii="Times New Roman"/>
          <w:b w:val="false"/>
          <w:i w:val="false"/>
          <w:color w:val="000000"/>
          <w:sz w:val="28"/>
        </w:rPr>
        <w:t>
</w:t>
      </w:r>
      <w:r>
        <w:rPr>
          <w:rFonts w:ascii="Times New Roman"/>
          <w:b w:val="false"/>
          <w:i w:val="false"/>
          <w:color w:val="000000"/>
          <w:sz w:val="28"/>
        </w:rPr>
        <w:t>
      Таким образом, по итогам предварительного слушания дела суд сначала разрешает вопросы, влекущие: направление дела для дополнительного расследования; прекращение дела; приостановление производства по делу; направления дела по подсудности; направления дела прокурору для составления нового обвинительного заключения в соответствии с новой формулировкой обвинения. Если оснований для принятия вышеуказанных решений не установлено, суд разрешает ходатайство подсудимого о рассмотрении дела с участием присяжных заседателей или без их участия. Суд не вправе отказать обвиняемому в удовлетворении его ходатайства о рассмотрении дела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Постановление судьи о рассмотрении дела с участием присяжных заседателей в соответствии с частью 7 </w:t>
      </w:r>
      <w:r>
        <w:rPr>
          <w:rFonts w:ascii="Times New Roman"/>
          <w:b w:val="false"/>
          <w:i w:val="false"/>
          <w:color w:val="000000"/>
          <w:sz w:val="28"/>
        </w:rPr>
        <w:t>статьи 548</w:t>
      </w:r>
      <w:r>
        <w:rPr>
          <w:rFonts w:ascii="Times New Roman"/>
          <w:b w:val="false"/>
          <w:i w:val="false"/>
          <w:color w:val="000000"/>
          <w:sz w:val="28"/>
        </w:rPr>
        <w:t xml:space="preserve"> УПК является окончательным и обжалованию, опротестованию не подлежит, не может быть пересмотрено по мотивам последующего отказа подсудимого от рассмотрения дела с участием присяжных заседателей. Об этом положении закона председательствующий должен довести до сведения подсудимого в судебном заседании еще до ухода в совещательную комнату.</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549</w:t>
      </w:r>
      <w:r>
        <w:rPr>
          <w:rFonts w:ascii="Times New Roman"/>
          <w:b w:val="false"/>
          <w:i w:val="false"/>
          <w:color w:val="000000"/>
          <w:sz w:val="28"/>
        </w:rPr>
        <w:t xml:space="preserve"> УПК говорится о том, что по итогам предварительного слушания судья выносит постановление, придерживаясь положений, предусмотренных </w:t>
      </w:r>
      <w:r>
        <w:rPr>
          <w:rFonts w:ascii="Times New Roman"/>
          <w:b w:val="false"/>
          <w:i w:val="false"/>
          <w:color w:val="000000"/>
          <w:sz w:val="28"/>
        </w:rPr>
        <w:t>статьями 302</w:t>
      </w:r>
      <w:r>
        <w:rPr>
          <w:rFonts w:ascii="Times New Roman"/>
          <w:b w:val="false"/>
          <w:i w:val="false"/>
          <w:color w:val="000000"/>
          <w:sz w:val="28"/>
        </w:rPr>
        <w:t>-</w:t>
      </w:r>
      <w:r>
        <w:rPr>
          <w:rFonts w:ascii="Times New Roman"/>
          <w:b w:val="false"/>
          <w:i w:val="false"/>
          <w:color w:val="000000"/>
          <w:sz w:val="28"/>
        </w:rPr>
        <w:t>307</w:t>
      </w:r>
      <w:r>
        <w:rPr>
          <w:rFonts w:ascii="Times New Roman"/>
          <w:b w:val="false"/>
          <w:i w:val="false"/>
          <w:color w:val="000000"/>
          <w:sz w:val="28"/>
        </w:rPr>
        <w:t>, т.е. принимает одно из решений, предусмотренных этими нормами.</w:t>
      </w:r>
      <w:r>
        <w:br/>
      </w:r>
      <w:r>
        <w:rPr>
          <w:rFonts w:ascii="Times New Roman"/>
          <w:b w:val="false"/>
          <w:i w:val="false"/>
          <w:color w:val="000000"/>
          <w:sz w:val="28"/>
        </w:rPr>
        <w:t>
</w:t>
      </w:r>
      <w:r>
        <w:rPr>
          <w:rFonts w:ascii="Times New Roman"/>
          <w:b w:val="false"/>
          <w:i w:val="false"/>
          <w:color w:val="000000"/>
          <w:sz w:val="28"/>
        </w:rPr>
        <w:t>
      Остановимся на вынесении постановления о назначении главного судебного разбирательства при подтверждении подсудимым своего ходатайства о рассмотрении дела с участием присяжных заседателей. В этом случае в постановлении должно быть указано об исключении соответствующих материалов дела (четко указать в постановлении их наименование и номер по описи дела) из числа допустимых доказательств, если такой вопрос рассматривался в ходе предварительного слушания дела, либо указано об оставлении без удовлетворения ходатайства соответствующего участника процесса по этому вопросу.</w:t>
      </w:r>
      <w:r>
        <w:br/>
      </w:r>
      <w:r>
        <w:rPr>
          <w:rFonts w:ascii="Times New Roman"/>
          <w:b w:val="false"/>
          <w:i w:val="false"/>
          <w:color w:val="000000"/>
          <w:sz w:val="28"/>
        </w:rPr>
        <w:t>
</w:t>
      </w:r>
      <w:r>
        <w:rPr>
          <w:rFonts w:ascii="Times New Roman"/>
          <w:b w:val="false"/>
          <w:i w:val="false"/>
          <w:color w:val="000000"/>
          <w:sz w:val="28"/>
        </w:rPr>
        <w:t>
      Если прокурор в ходе предварительного слушания дела, изменил обвинение, и это не повлекло изменение подсудности дела, то данное изменение обвинения также должно быть указано в постановлении судьи, т.к. этим определяются пределы главного судебного разбирательства на данном этапе. В пункте 4 нормативного постановления об этом красноречиво сказано: «В случае изменения государственным обвинителем в ходе судебного заседания обвинения в сторону смягчения либо при частичном отказе от обвинения, судья выносит постановление о продолжении разбирательства дела по новому обвинению,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Кроме перечисленных в части 2 </w:t>
      </w:r>
      <w:r>
        <w:rPr>
          <w:rFonts w:ascii="Times New Roman"/>
          <w:b w:val="false"/>
          <w:i w:val="false"/>
          <w:color w:val="000000"/>
          <w:sz w:val="28"/>
        </w:rPr>
        <w:t>статьи 302</w:t>
      </w:r>
      <w:r>
        <w:rPr>
          <w:rFonts w:ascii="Times New Roman"/>
          <w:b w:val="false"/>
          <w:i w:val="false"/>
          <w:color w:val="000000"/>
          <w:sz w:val="28"/>
        </w:rPr>
        <w:t xml:space="preserve"> обстоятельств судья в соответствии с частью 2 </w:t>
      </w:r>
      <w:r>
        <w:rPr>
          <w:rFonts w:ascii="Times New Roman"/>
          <w:b w:val="false"/>
          <w:i w:val="false"/>
          <w:color w:val="000000"/>
          <w:sz w:val="28"/>
        </w:rPr>
        <w:t>статьи 549</w:t>
      </w:r>
      <w:r>
        <w:rPr>
          <w:rFonts w:ascii="Times New Roman"/>
          <w:b w:val="false"/>
          <w:i w:val="false"/>
          <w:color w:val="000000"/>
          <w:sz w:val="28"/>
        </w:rPr>
        <w:t xml:space="preserve"> УПК в постановлении о назначении главного судебного разбирательства обязан указать, какое количество кандидатов в присяжные заседатели должно быть вызвано в судебное заседание. При этом судья должен помнить, что их количество не должно быть менее 25 человек. Зная из практики, как обстоит дело с явкой кандидатов в присяжные заседатели, судья, чтобы не откладывать судебное заседание и не повторять новый вызов, должен определить какое количество (с запасом) необходимо пригласить, чтобы при не стопроцентной явке вызванных явилось не менее 25. Если все же явится менее 25 человек, то судебное заседание откладывается на срок не менее семи суток, чтобы секретарь судебного заседания мог выполнить процедуру случайной выборки (статья 550 УПК), пополнить из запасного списка недостающее количество кандидатов, чтобы их вместе с явившимися стало не менее 25, и за семь суток направить им извещение о вызове в суд.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 xml:space="preserve"> нормативного постановления Верховный Суд напоминает судьям, что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11 Закона «О присяжных заседателях» (далее - Закон «О присяжных заседателях») лицо, препятствующее выполнению кандидатами в присяжные заседатели их обязанностей, а также кандидат в присяжные заседатели при его уклонении от явки в суд без уважительной причины могут быть привлечены к административной ответственности по статье 514-1 Кодекса Республики Казахстан об административных правонарушениях (далее - КоАП).</w:t>
      </w:r>
      <w:r>
        <w:br/>
      </w:r>
      <w:r>
        <w:rPr>
          <w:rFonts w:ascii="Times New Roman"/>
          <w:b w:val="false"/>
          <w:i w:val="false"/>
          <w:color w:val="000000"/>
          <w:sz w:val="28"/>
        </w:rPr>
        <w:t>
</w:t>
      </w:r>
      <w:r>
        <w:rPr>
          <w:rFonts w:ascii="Times New Roman"/>
          <w:b w:val="false"/>
          <w:i w:val="false"/>
          <w:color w:val="000000"/>
          <w:sz w:val="28"/>
        </w:rPr>
        <w:t>
      7. Судьи должны иметь в виду, что при формировании скамьи присяжных заседателей они не должны допускать никаких отклонений от выполнения предписаний закона. В этом заключается первый залог соблюдения судом принципа законности, обеспечивающий с этой точки зрения законность будущего итогового решения по делу. Существенные нарушения уголовно-процессуального закона при формировании коллегии присяжных заседателей сами по себе являются основанием для отмены вынесенного по делу судебного акта (п. 5 ч.1 </w:t>
      </w:r>
      <w:r>
        <w:rPr>
          <w:rFonts w:ascii="Times New Roman"/>
          <w:b w:val="false"/>
          <w:i w:val="false"/>
          <w:color w:val="000000"/>
          <w:sz w:val="28"/>
        </w:rPr>
        <w:t>ст. 575</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Необходимо, в первую очередь, удостовериться в личности явившихся кандидатов в присяжные заседатели и сопоставить с данными, по которым они числятся в списках.</w:t>
      </w:r>
      <w:r>
        <w:br/>
      </w:r>
      <w:r>
        <w:rPr>
          <w:rFonts w:ascii="Times New Roman"/>
          <w:b w:val="false"/>
          <w:i w:val="false"/>
          <w:color w:val="000000"/>
          <w:sz w:val="28"/>
        </w:rPr>
        <w:t>
</w:t>
      </w:r>
      <w:r>
        <w:rPr>
          <w:rFonts w:ascii="Times New Roman"/>
          <w:b w:val="false"/>
          <w:i w:val="false"/>
          <w:color w:val="000000"/>
          <w:sz w:val="28"/>
        </w:rPr>
        <w:t>
      В практике имели место случаи, когда анкетные данные явившихся кандидатов в присяжные заседатели не совпадали с данными кандидатов, указанных в списках. В этой связи в пункте 5 нормативного постановления указано, что в «случае несовпадения данных о личности кандидата в присяжные заседатели, указанных в списке, составленном местным исполнительным органом, с паспортными данными явившегося, данное лицо исключается председательствующим из числа кандидатов в присяжные заседатели и освобождается от участия в формировании коллегии присяжных заседателей».И это суды должны неукоснительно исполнять. Более того, представляется, что так следует поступать и в отношении тех, кто явился вообще без документа, удостоверяющего их личность, поскольку суд не должен заниматься идентификацией их личности.</w:t>
      </w:r>
      <w:r>
        <w:br/>
      </w:r>
      <w:r>
        <w:rPr>
          <w:rFonts w:ascii="Times New Roman"/>
          <w:b w:val="false"/>
          <w:i w:val="false"/>
          <w:color w:val="000000"/>
          <w:sz w:val="28"/>
        </w:rPr>
        <w:t>
</w:t>
      </w:r>
      <w:r>
        <w:rPr>
          <w:rFonts w:ascii="Times New Roman"/>
          <w:b w:val="false"/>
          <w:i w:val="false"/>
          <w:color w:val="000000"/>
          <w:sz w:val="28"/>
        </w:rPr>
        <w:t>
      8. В пункте 5 нормативного постановления указывается о том, что судебное заседание по отбору присяжных заседателей из числа явившихся кандидатов проводится с соблюдением требований </w:t>
      </w:r>
      <w:r>
        <w:rPr>
          <w:rFonts w:ascii="Times New Roman"/>
          <w:b w:val="false"/>
          <w:i w:val="false"/>
          <w:color w:val="000000"/>
          <w:sz w:val="28"/>
        </w:rPr>
        <w:t>статей 331</w:t>
      </w:r>
      <w:r>
        <w:rPr>
          <w:rFonts w:ascii="Times New Roman"/>
          <w:b w:val="false"/>
          <w:i w:val="false"/>
          <w:color w:val="000000"/>
          <w:sz w:val="28"/>
        </w:rPr>
        <w:t xml:space="preserve"> - </w:t>
      </w:r>
      <w:r>
        <w:rPr>
          <w:rFonts w:ascii="Times New Roman"/>
          <w:b w:val="false"/>
          <w:i w:val="false"/>
          <w:color w:val="000000"/>
          <w:sz w:val="28"/>
        </w:rPr>
        <w:t>344</w:t>
      </w:r>
      <w:r>
        <w:rPr>
          <w:rFonts w:ascii="Times New Roman"/>
          <w:b w:val="false"/>
          <w:i w:val="false"/>
          <w:color w:val="000000"/>
          <w:sz w:val="28"/>
        </w:rPr>
        <w:t xml:space="preserve"> УПК, а также </w:t>
      </w:r>
      <w:r>
        <w:rPr>
          <w:rFonts w:ascii="Times New Roman"/>
          <w:b w:val="false"/>
          <w:i w:val="false"/>
          <w:color w:val="000000"/>
          <w:sz w:val="28"/>
        </w:rPr>
        <w:t>статей 551</w:t>
      </w:r>
      <w:r>
        <w:rPr>
          <w:rFonts w:ascii="Times New Roman"/>
          <w:b w:val="false"/>
          <w:i w:val="false"/>
          <w:color w:val="000000"/>
          <w:sz w:val="28"/>
        </w:rPr>
        <w:t xml:space="preserve"> - </w:t>
      </w:r>
      <w:r>
        <w:rPr>
          <w:rFonts w:ascii="Times New Roman"/>
          <w:b w:val="false"/>
          <w:i w:val="false"/>
          <w:color w:val="000000"/>
          <w:sz w:val="28"/>
        </w:rPr>
        <w:t>556</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В соответствии с указанными нормами, председательствующий обязан процессуально грамотно провести данную часть судебного заседания.</w:t>
      </w:r>
      <w:r>
        <w:br/>
      </w:r>
      <w:r>
        <w:rPr>
          <w:rFonts w:ascii="Times New Roman"/>
          <w:b w:val="false"/>
          <w:i w:val="false"/>
          <w:color w:val="000000"/>
          <w:sz w:val="28"/>
        </w:rPr>
        <w:t>
</w:t>
      </w:r>
      <w:r>
        <w:rPr>
          <w:rFonts w:ascii="Times New Roman"/>
          <w:b w:val="false"/>
          <w:i w:val="false"/>
          <w:color w:val="000000"/>
          <w:sz w:val="28"/>
        </w:rPr>
        <w:t>
      Во-первых, председательствующий открывает судебное заседание, объявляет, какое дело будет рассматриваться и сообщает, в открытом или закрытом судебном заседании будет проводиться разбирательство. Далее заслушивается доклад секретаря судебного заседания о явке лиц, которые должны присутствовать, и о причинах неявки отсутствующих.</w:t>
      </w:r>
      <w:r>
        <w:br/>
      </w:r>
      <w:r>
        <w:rPr>
          <w:rFonts w:ascii="Times New Roman"/>
          <w:b w:val="false"/>
          <w:i w:val="false"/>
          <w:color w:val="000000"/>
          <w:sz w:val="28"/>
        </w:rPr>
        <w:t>
</w:t>
      </w:r>
      <w:r>
        <w:rPr>
          <w:rFonts w:ascii="Times New Roman"/>
          <w:b w:val="false"/>
          <w:i w:val="false"/>
          <w:color w:val="000000"/>
          <w:sz w:val="28"/>
        </w:rPr>
        <w:t>
      Если участвует переводчик, то председательствующий в первую очередь разъясняет ему его права и обязанности и предупреждает об уголовной ответственности за заведомо неправильный перевод, о чем отбирает у него подписку. Кроме того, переводчик предупреждается председательствующим о том, что в случае уклонения им от выполнения своих обязанностей на него может быть наложено денежное взыскание в порядке, предусмотренном </w:t>
      </w:r>
      <w:r>
        <w:rPr>
          <w:rFonts w:ascii="Times New Roman"/>
          <w:b w:val="false"/>
          <w:i w:val="false"/>
          <w:color w:val="000000"/>
          <w:sz w:val="28"/>
        </w:rPr>
        <w:t>статьей 160</w:t>
      </w:r>
      <w:r>
        <w:rPr>
          <w:rFonts w:ascii="Times New Roman"/>
          <w:b w:val="false"/>
          <w:i w:val="false"/>
          <w:color w:val="000000"/>
          <w:sz w:val="28"/>
        </w:rPr>
        <w:t xml:space="preserve"> УПК. После этого председательствующий опрашивает участников процесса о том, нет ли у них ходатайств об отводе переводчика, а если таковые заявлены, рассматривает их в соответствии со </w:t>
      </w:r>
      <w:r>
        <w:rPr>
          <w:rFonts w:ascii="Times New Roman"/>
          <w:b w:val="false"/>
          <w:i w:val="false"/>
          <w:color w:val="000000"/>
          <w:sz w:val="28"/>
        </w:rPr>
        <w:t>ст. 95</w:t>
      </w:r>
      <w:r>
        <w:rPr>
          <w:rFonts w:ascii="Times New Roman"/>
          <w:b w:val="false"/>
          <w:i w:val="false"/>
          <w:color w:val="000000"/>
          <w:sz w:val="28"/>
        </w:rPr>
        <w:t xml:space="preserve"> УПК. Явившиеся свидетели удаляются из зала судебного заседания и до вызова для дачи показаний должны находиться в соответствующем помещении суда.</w:t>
      </w:r>
      <w:r>
        <w:br/>
      </w:r>
      <w:r>
        <w:rPr>
          <w:rFonts w:ascii="Times New Roman"/>
          <w:b w:val="false"/>
          <w:i w:val="false"/>
          <w:color w:val="000000"/>
          <w:sz w:val="28"/>
        </w:rPr>
        <w:t>
</w:t>
      </w:r>
      <w:r>
        <w:rPr>
          <w:rFonts w:ascii="Times New Roman"/>
          <w:b w:val="false"/>
          <w:i w:val="false"/>
          <w:color w:val="000000"/>
          <w:sz w:val="28"/>
        </w:rPr>
        <w:t>
      Во-вторых, председательствующий должен непосредственно убедиться в личности подсудимого путем получения от него сведений о фамилии, имени, отчестве, точной дате рождения (число, месяц, год), месте рождения, сверяя эти данные с документом, удостоверяющим личность обвиняемого, приобщенного к делу. У подсудимого следует выяснить, владеет ли он языком, на котором ведется судебное разбирательство по данному делу, нуждается ли в переводчике, а также его образование, род занятий, семейное положение, местожительство и другие данные, касающиеся его личности.</w:t>
      </w:r>
      <w:r>
        <w:br/>
      </w:r>
      <w:r>
        <w:rPr>
          <w:rFonts w:ascii="Times New Roman"/>
          <w:b w:val="false"/>
          <w:i w:val="false"/>
          <w:color w:val="000000"/>
          <w:sz w:val="28"/>
        </w:rPr>
        <w:t>
</w:t>
      </w:r>
      <w:r>
        <w:rPr>
          <w:rFonts w:ascii="Times New Roman"/>
          <w:b w:val="false"/>
          <w:i w:val="false"/>
          <w:color w:val="000000"/>
          <w:sz w:val="28"/>
        </w:rPr>
        <w:t>
      Председательствующий должен обязательно выяснить, когда вручена подсудимому копия обвинительного заключения (копия протокола упрощенного производства, постановления об изменении обвинения, протокола обвинения). Вручение указанных документов как лицам, обвиняющимся в совершении особо тяжких преступлений, так и другим подсудимым по этому же делу, должно иметь место не менее чем за трое суток до начала судебного разбирательства. Исключение из этого правила допускается лишь в случаях, когда сам подсудимый, получив копию указанного документа менее, чем за трое суток, ходатайствует о проведении судебного разбирательства. Если такого ходатайства он не заявляет, то судебное разбирательство откладывается.</w:t>
      </w:r>
      <w:r>
        <w:br/>
      </w:r>
      <w:r>
        <w:rPr>
          <w:rFonts w:ascii="Times New Roman"/>
          <w:b w:val="false"/>
          <w:i w:val="false"/>
          <w:color w:val="000000"/>
          <w:sz w:val="28"/>
        </w:rPr>
        <w:t>
</w:t>
      </w:r>
      <w:r>
        <w:rPr>
          <w:rFonts w:ascii="Times New Roman"/>
          <w:b w:val="false"/>
          <w:i w:val="false"/>
          <w:color w:val="000000"/>
          <w:sz w:val="28"/>
        </w:rPr>
        <w:t>
      В-третьих, чтобы при формировании скамьи присяжных заседателей были соблюдены все требования закона, председательствующий после выполнения вышеуказанных действий объявляет состав суда, других участников процесса, рассматривает отводы, если они были заявлены, после чего разъясняет всем участникам процесса их процессуальные права, в том числе право на отвод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В подготовительной части судебного заседания стороны могут заявлять ходатайства, которые председательствующий обязан рассмотреть.</w:t>
      </w:r>
      <w:r>
        <w:br/>
      </w:r>
      <w:r>
        <w:rPr>
          <w:rFonts w:ascii="Times New Roman"/>
          <w:b w:val="false"/>
          <w:i w:val="false"/>
          <w:color w:val="000000"/>
          <w:sz w:val="28"/>
        </w:rPr>
        <w:t>
</w:t>
      </w:r>
      <w:r>
        <w:rPr>
          <w:rFonts w:ascii="Times New Roman"/>
          <w:b w:val="false"/>
          <w:i w:val="false"/>
          <w:color w:val="000000"/>
          <w:sz w:val="28"/>
        </w:rPr>
        <w:t>
      8. Прежде, чем приступить к отбору присяжных заседателей председательствующий произносит перед явившимися кандидатами в присяжные заседатели краткое вступительное слово. При этом, как указано в части 3 </w:t>
      </w:r>
      <w:r>
        <w:rPr>
          <w:rFonts w:ascii="Times New Roman"/>
          <w:b w:val="false"/>
          <w:i w:val="false"/>
          <w:color w:val="000000"/>
          <w:sz w:val="28"/>
        </w:rPr>
        <w:t>статьи 551</w:t>
      </w:r>
      <w:r>
        <w:rPr>
          <w:rFonts w:ascii="Times New Roman"/>
          <w:b w:val="false"/>
          <w:i w:val="false"/>
          <w:color w:val="000000"/>
          <w:sz w:val="28"/>
        </w:rPr>
        <w:t xml:space="preserve"> УПК, председательствующий:</w:t>
      </w:r>
      <w:r>
        <w:br/>
      </w:r>
      <w:r>
        <w:rPr>
          <w:rFonts w:ascii="Times New Roman"/>
          <w:b w:val="false"/>
          <w:i w:val="false"/>
          <w:color w:val="000000"/>
          <w:sz w:val="28"/>
        </w:rPr>
        <w:t>
</w:t>
      </w:r>
      <w:r>
        <w:rPr>
          <w:rFonts w:ascii="Times New Roman"/>
          <w:b w:val="false"/>
          <w:i w:val="false"/>
          <w:color w:val="000000"/>
          <w:sz w:val="28"/>
        </w:rPr>
        <w:t>
      1) представляется кандидатам в присяжные заседатели, называя свою фамилию, имя, отчество и должность;</w:t>
      </w:r>
      <w:r>
        <w:br/>
      </w:r>
      <w:r>
        <w:rPr>
          <w:rFonts w:ascii="Times New Roman"/>
          <w:b w:val="false"/>
          <w:i w:val="false"/>
          <w:color w:val="000000"/>
          <w:sz w:val="28"/>
        </w:rPr>
        <w:t>
</w:t>
      </w:r>
      <w:r>
        <w:rPr>
          <w:rFonts w:ascii="Times New Roman"/>
          <w:b w:val="false"/>
          <w:i w:val="false"/>
          <w:color w:val="000000"/>
          <w:sz w:val="28"/>
        </w:rPr>
        <w:t>
      2) представляет им стороны, также называя их фамилию, имя, отчество и должность;</w:t>
      </w:r>
      <w:r>
        <w:br/>
      </w:r>
      <w:r>
        <w:rPr>
          <w:rFonts w:ascii="Times New Roman"/>
          <w:b w:val="false"/>
          <w:i w:val="false"/>
          <w:color w:val="000000"/>
          <w:sz w:val="28"/>
        </w:rPr>
        <w:t>
</w:t>
      </w:r>
      <w:r>
        <w:rPr>
          <w:rFonts w:ascii="Times New Roman"/>
          <w:b w:val="false"/>
          <w:i w:val="false"/>
          <w:color w:val="000000"/>
          <w:sz w:val="28"/>
        </w:rPr>
        <w:t>
      3) сообщает им, какое дело подлежит рассмотрению (назвать фамилию, имя, отчество подсудимого и сообщить, в совершении какого преступления обвиняется);</w:t>
      </w:r>
      <w:r>
        <w:br/>
      </w:r>
      <w:r>
        <w:rPr>
          <w:rFonts w:ascii="Times New Roman"/>
          <w:b w:val="false"/>
          <w:i w:val="false"/>
          <w:color w:val="000000"/>
          <w:sz w:val="28"/>
        </w:rPr>
        <w:t>
</w:t>
      </w:r>
      <w:r>
        <w:rPr>
          <w:rFonts w:ascii="Times New Roman"/>
          <w:b w:val="false"/>
          <w:i w:val="false"/>
          <w:color w:val="000000"/>
          <w:sz w:val="28"/>
        </w:rPr>
        <w:t>
      4) разъясняет кандидатам в присяжные заседатели их задачи и порядок их участия в рассмотрении данного дела.</w:t>
      </w:r>
      <w:r>
        <w:br/>
      </w:r>
      <w:r>
        <w:rPr>
          <w:rFonts w:ascii="Times New Roman"/>
          <w:b w:val="false"/>
          <w:i w:val="false"/>
          <w:color w:val="000000"/>
          <w:sz w:val="28"/>
        </w:rPr>
        <w:t>
</w:t>
      </w:r>
      <w:r>
        <w:rPr>
          <w:rFonts w:ascii="Times New Roman"/>
          <w:b w:val="false"/>
          <w:i w:val="false"/>
          <w:color w:val="000000"/>
          <w:sz w:val="28"/>
        </w:rPr>
        <w:t>
      Председательствующий разъясняет кандидатам в присяжные заседатели о том, что стороны могут им задавать вопросы, имеющие значение для формирования коллегии присяжных заседателей, на которые они обязаны правдиво отвечать, предоставляя по требованию председательствующего необходимую информацию о себе и об отношениях с другими лицами, участвующими в деле.</w:t>
      </w:r>
      <w:r>
        <w:br/>
      </w:r>
      <w:r>
        <w:rPr>
          <w:rFonts w:ascii="Times New Roman"/>
          <w:b w:val="false"/>
          <w:i w:val="false"/>
          <w:color w:val="000000"/>
          <w:sz w:val="28"/>
        </w:rPr>
        <w:t>
</w:t>
      </w:r>
      <w:r>
        <w:rPr>
          <w:rFonts w:ascii="Times New Roman"/>
          <w:b w:val="false"/>
          <w:i w:val="false"/>
          <w:color w:val="000000"/>
          <w:sz w:val="28"/>
        </w:rPr>
        <w:t>
      Председательствующий обязан разъяснить кандидатам в присяжные заседатели, что сокрытие ими сведений, препятствующих исполнению обязанностей присяжных заседателей, в случае включения их в состав коллегии и участия в рассмотрении дела, является основанием для отмены приговора суда.</w:t>
      </w:r>
      <w:r>
        <w:br/>
      </w:r>
      <w:r>
        <w:rPr>
          <w:rFonts w:ascii="Times New Roman"/>
          <w:b w:val="false"/>
          <w:i w:val="false"/>
          <w:color w:val="000000"/>
          <w:sz w:val="28"/>
        </w:rPr>
        <w:t>
</w:t>
      </w:r>
      <w:r>
        <w:rPr>
          <w:rFonts w:ascii="Times New Roman"/>
          <w:b w:val="false"/>
          <w:i w:val="false"/>
          <w:color w:val="000000"/>
          <w:sz w:val="28"/>
        </w:rPr>
        <w:t>
      Также председательствующий напоминает сторонам, кроме прокурора, что эти вопросы они должны задавать не напрямую, а через него, написав вопросы в письменной форме. Прокурор же обладает привилегией задавать вопросы не через председательствующего, и не в письменном виде, а самостоятельно и в устной форме, напрямую адресуя вопрос соответствующему кандидату.</w:t>
      </w:r>
      <w:r>
        <w:br/>
      </w:r>
      <w:r>
        <w:rPr>
          <w:rFonts w:ascii="Times New Roman"/>
          <w:b w:val="false"/>
          <w:i w:val="false"/>
          <w:color w:val="000000"/>
          <w:sz w:val="28"/>
        </w:rPr>
        <w:t>
</w:t>
      </w:r>
      <w:r>
        <w:rPr>
          <w:rFonts w:ascii="Times New Roman"/>
          <w:b w:val="false"/>
          <w:i w:val="false"/>
          <w:color w:val="000000"/>
          <w:sz w:val="28"/>
        </w:rPr>
        <w:t>
      В п. 6 нормативного постановления Верховный Суд ориентирует суды по данному вопросу, указывая, что данные действия председательствующего, а также опрос кандидатов в присяжные заседатели о наличии обстоятельств, препятствующих их участию в качестве присяжных заседателей в рассмотрении уголовного дела, является обязательным условием формирования коллегии присяжных заседателей и законного состава суда.</w:t>
      </w:r>
      <w:r>
        <w:br/>
      </w:r>
      <w:r>
        <w:rPr>
          <w:rFonts w:ascii="Times New Roman"/>
          <w:b w:val="false"/>
          <w:i w:val="false"/>
          <w:color w:val="000000"/>
          <w:sz w:val="28"/>
        </w:rPr>
        <w:t>
</w:t>
      </w:r>
      <w:r>
        <w:rPr>
          <w:rFonts w:ascii="Times New Roman"/>
          <w:b w:val="false"/>
          <w:i w:val="false"/>
          <w:color w:val="000000"/>
          <w:sz w:val="28"/>
        </w:rPr>
        <w:t>
      В этом же пункте нормативного постановления говорится о том, что председательствующий обязан принять меры для обеспечения того, чтобы в ходе опроса кандидатов в присяжные заседатели, задаваемые сторонами вопросы, связанные с выяснением обстоятельств, которые могут препятствовать участию кандидата в присяжные заседатели в рассмотрении данного уголовного дела, были понятными и конкретными, и не должны влечь ограничения прав кандидатов в присяжные заседатели по мотивам,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10 Закона "О присяжных заседателях" (по мотивам происхождения, отношения к религии, убеждений и т. п.), а также не унижали их честь и достоинство. Вопросы, содержащие последние обстоятельства, председательствующим вообще не задаются.</w:t>
      </w:r>
      <w:r>
        <w:br/>
      </w:r>
      <w:r>
        <w:rPr>
          <w:rFonts w:ascii="Times New Roman"/>
          <w:b w:val="false"/>
          <w:i w:val="false"/>
          <w:color w:val="000000"/>
          <w:sz w:val="28"/>
        </w:rPr>
        <w:t>
</w:t>
      </w:r>
      <w:r>
        <w:rPr>
          <w:rFonts w:ascii="Times New Roman"/>
          <w:b w:val="false"/>
          <w:i w:val="false"/>
          <w:color w:val="000000"/>
          <w:sz w:val="28"/>
        </w:rPr>
        <w:t xml:space="preserve">
      При получении сведений о наличии у кандидатов в присяжные заседатели судимости, фактов привлечения к уголовной или административной ответственности, принудительного привода в правоохранительные или судебные органы, а также о наличии таких же обстоятельств у их близких родственников и иных данных, которые могут сформировать у них предвзятое мнение о судебных или правоохранительных органах, либо данных о возможной необъективности кандидата в присяжные заседатели вследствие, например, оказанного на него воздействия, наличия у него заранее сложившегося предвзятого мнения, знания им обстоятельств дела из непроцессуальных источников и др. судья освобождает его от участия в рассмотрении дела. </w:t>
      </w:r>
      <w:r>
        <w:br/>
      </w:r>
      <w:r>
        <w:rPr>
          <w:rFonts w:ascii="Times New Roman"/>
          <w:b w:val="false"/>
          <w:i w:val="false"/>
          <w:color w:val="000000"/>
          <w:sz w:val="28"/>
        </w:rPr>
        <w:t>
</w:t>
      </w:r>
      <w:r>
        <w:rPr>
          <w:rFonts w:ascii="Times New Roman"/>
          <w:b w:val="false"/>
          <w:i w:val="false"/>
          <w:color w:val="000000"/>
          <w:sz w:val="28"/>
        </w:rPr>
        <w:t>
      Следует отметить, что вышеназванные обстоятельства могут быть выявлены и после того, как коллегия присяжных заседателей сформирована, т.е. во время рассмотрения дела. И в этих случаях председательствующий обязан освободить соответствующее лицо от исполнения обязанностей присяжного заседателя, заменив его запасным присяжным заседателем, а при отсутствии таковых ввиду замены ими членов коллегии, – распустить коллегию присяжных заседателей и сформировать новую с соблюдением установленного порядка.</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 552</w:t>
      </w:r>
      <w:r>
        <w:rPr>
          <w:rFonts w:ascii="Times New Roman"/>
          <w:b w:val="false"/>
          <w:i w:val="false"/>
          <w:color w:val="000000"/>
          <w:sz w:val="28"/>
        </w:rPr>
        <w:t xml:space="preserve"> УПК, председательствующий однозначно освобождает от исполнения обязанностей присяжного заседателя следующих лиц:</w:t>
      </w:r>
      <w:r>
        <w:br/>
      </w:r>
      <w:r>
        <w:rPr>
          <w:rFonts w:ascii="Times New Roman"/>
          <w:b w:val="false"/>
          <w:i w:val="false"/>
          <w:color w:val="000000"/>
          <w:sz w:val="28"/>
        </w:rPr>
        <w:t>
</w:t>
      </w:r>
      <w:r>
        <w:rPr>
          <w:rFonts w:ascii="Times New Roman"/>
          <w:b w:val="false"/>
          <w:i w:val="false"/>
          <w:color w:val="000000"/>
          <w:sz w:val="28"/>
        </w:rPr>
        <w:t>
      1) подозреваемые или обвиняемые в совершении преступления;</w:t>
      </w:r>
      <w:r>
        <w:br/>
      </w:r>
      <w:r>
        <w:rPr>
          <w:rFonts w:ascii="Times New Roman"/>
          <w:b w:val="false"/>
          <w:i w:val="false"/>
          <w:color w:val="000000"/>
          <w:sz w:val="28"/>
        </w:rPr>
        <w:t>
</w:t>
      </w:r>
      <w:r>
        <w:rPr>
          <w:rFonts w:ascii="Times New Roman"/>
          <w:b w:val="false"/>
          <w:i w:val="false"/>
          <w:color w:val="000000"/>
          <w:sz w:val="28"/>
        </w:rPr>
        <w:t>
      2) лица, не владеющие языком, на котором ведется судопроизводство, немые, глухие, слепые;</w:t>
      </w:r>
      <w:r>
        <w:br/>
      </w:r>
      <w:r>
        <w:rPr>
          <w:rFonts w:ascii="Times New Roman"/>
          <w:b w:val="false"/>
          <w:i w:val="false"/>
          <w:color w:val="000000"/>
          <w:sz w:val="28"/>
        </w:rPr>
        <w:t>
</w:t>
      </w:r>
      <w:r>
        <w:rPr>
          <w:rFonts w:ascii="Times New Roman"/>
          <w:b w:val="false"/>
          <w:i w:val="false"/>
          <w:color w:val="000000"/>
          <w:sz w:val="28"/>
        </w:rPr>
        <w:t>
      3) другие лица, являющиеся инвалидами при отсутствии организационных либо технических возможностей по обеспечению их полноценного участия в судебном заседании.</w:t>
      </w:r>
      <w:r>
        <w:br/>
      </w:r>
      <w:r>
        <w:rPr>
          <w:rFonts w:ascii="Times New Roman"/>
          <w:b w:val="false"/>
          <w:i w:val="false"/>
          <w:color w:val="000000"/>
          <w:sz w:val="28"/>
        </w:rPr>
        <w:t>
</w:t>
      </w:r>
      <w:r>
        <w:rPr>
          <w:rFonts w:ascii="Times New Roman"/>
          <w:b w:val="false"/>
          <w:i w:val="false"/>
          <w:color w:val="000000"/>
          <w:sz w:val="28"/>
        </w:rPr>
        <w:t>
      Проблема с формированием скамьи присяжных заседателей осложнена тем, что в списки кандидатов в присяжные заседатели включаются лица, обладающие характеристиками, которые в соответствии с законом не позволяют им быть кандидатами в присяжные заседатели (судимые, психически больные, страдающие алкоголизмом и наркоманией и т.п.). Не все из них дают правдивые сведения о себе при отборе в суде.</w:t>
      </w:r>
      <w:r>
        <w:br/>
      </w:r>
      <w:r>
        <w:rPr>
          <w:rFonts w:ascii="Times New Roman"/>
          <w:b w:val="false"/>
          <w:i w:val="false"/>
          <w:color w:val="000000"/>
          <w:sz w:val="28"/>
        </w:rPr>
        <w:t>
</w:t>
      </w:r>
      <w:r>
        <w:rPr>
          <w:rFonts w:ascii="Times New Roman"/>
          <w:b w:val="false"/>
          <w:i w:val="false"/>
          <w:color w:val="000000"/>
          <w:sz w:val="28"/>
        </w:rPr>
        <w:t>
      Все это имеет место в связи с тем, что списки кандидатов в присяжные заседатели формируются из общего списка избирателей данного региона, в которых, естественно, подобные сведения не указываются. Правом проверки судимостей, состояния на учете у психиатра, нарколога, у местных исполнительных органов власти не имеется, тем более, эти сведения носят конфиденциальный характер. Кроме того, в некоторых регионах наблюдается нежелание кандидатов в присяжные заседатели участвовать в отправлении правосудия, поэтому они не являются в суд по вызову, стараются снять свою кандидатуру по любым причинам. Принудительное участие человека в качестве присяжного заседателя можно рассматривать как принудительный труд, который согласно </w:t>
      </w:r>
      <w:r>
        <w:rPr>
          <w:rFonts w:ascii="Times New Roman"/>
          <w:b w:val="false"/>
          <w:i w:val="false"/>
          <w:color w:val="000000"/>
          <w:sz w:val="28"/>
        </w:rPr>
        <w:t>Конституции</w:t>
      </w:r>
      <w:r>
        <w:rPr>
          <w:rFonts w:ascii="Times New Roman"/>
          <w:b w:val="false"/>
          <w:i w:val="false"/>
          <w:color w:val="000000"/>
          <w:sz w:val="28"/>
        </w:rPr>
        <w:t xml:space="preserve"> РК запрещен и допускается только по приговору суда. Но за его невыполнение предусмотрена ответственность. Согласно статье 514-1 Кодекса об административных правонарушениях, неявка гражданина без уважительной причины по вызову в суд для исполнения обязанностей присяжного заседателя влечет предупреждение или штраф на граждан в размере до десяти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Представляется, что этого можно было бы избежать, если бы кандидаты в присяжные заседатели выдвигались самим населением, например, на собраниях трудовых коллективов, по месту жительства и т.п. При таком порядке все положительные и отрицательные качества лица до включения в список кандидатов в присяжные заседатели были бы выявлены, в том числе и выяснено согласие лица на включение его в список кандидатов. Для этого всего лишь требуется внести соответствующие изменения в </w:t>
      </w:r>
      <w:r>
        <w:rPr>
          <w:rFonts w:ascii="Times New Roman"/>
          <w:b w:val="false"/>
          <w:i w:val="false"/>
          <w:color w:val="000000"/>
          <w:sz w:val="28"/>
        </w:rPr>
        <w:t>Закон</w:t>
      </w:r>
      <w:r>
        <w:rPr>
          <w:rFonts w:ascii="Times New Roman"/>
          <w:b w:val="false"/>
          <w:i w:val="false"/>
          <w:color w:val="000000"/>
          <w:sz w:val="28"/>
        </w:rPr>
        <w:t xml:space="preserve"> "О присяжных заседателях". </w:t>
      </w:r>
      <w:r>
        <w:br/>
      </w:r>
      <w:r>
        <w:rPr>
          <w:rFonts w:ascii="Times New Roman"/>
          <w:b w:val="false"/>
          <w:i w:val="false"/>
          <w:color w:val="000000"/>
          <w:sz w:val="28"/>
        </w:rPr>
        <w:t>
</w:t>
      </w:r>
      <w:r>
        <w:rPr>
          <w:rFonts w:ascii="Times New Roman"/>
          <w:b w:val="false"/>
          <w:i w:val="false"/>
          <w:color w:val="000000"/>
          <w:sz w:val="28"/>
        </w:rPr>
        <w:t>
      Некоторые лица председательствующим могут быть освобождены от исполнения обязанностей присяжных заседателей по их устному или письменному заявлению:</w:t>
      </w:r>
      <w:r>
        <w:br/>
      </w:r>
      <w:r>
        <w:rPr>
          <w:rFonts w:ascii="Times New Roman"/>
          <w:b w:val="false"/>
          <w:i w:val="false"/>
          <w:color w:val="000000"/>
          <w:sz w:val="28"/>
        </w:rPr>
        <w:t>
</w:t>
      </w:r>
      <w:r>
        <w:rPr>
          <w:rFonts w:ascii="Times New Roman"/>
          <w:b w:val="false"/>
          <w:i w:val="false"/>
          <w:color w:val="000000"/>
          <w:sz w:val="28"/>
        </w:rPr>
        <w:t>
      1) лица старше шестидесяти пяти лет;</w:t>
      </w:r>
      <w:r>
        <w:br/>
      </w:r>
      <w:r>
        <w:rPr>
          <w:rFonts w:ascii="Times New Roman"/>
          <w:b w:val="false"/>
          <w:i w:val="false"/>
          <w:color w:val="000000"/>
          <w:sz w:val="28"/>
        </w:rPr>
        <w:t>
</w:t>
      </w:r>
      <w:r>
        <w:rPr>
          <w:rFonts w:ascii="Times New Roman"/>
          <w:b w:val="false"/>
          <w:i w:val="false"/>
          <w:color w:val="000000"/>
          <w:sz w:val="28"/>
        </w:rPr>
        <w:t>
      2) женщины, имеющие детей в возрасте до трех лет;</w:t>
      </w:r>
      <w:r>
        <w:br/>
      </w:r>
      <w:r>
        <w:rPr>
          <w:rFonts w:ascii="Times New Roman"/>
          <w:b w:val="false"/>
          <w:i w:val="false"/>
          <w:color w:val="000000"/>
          <w:sz w:val="28"/>
        </w:rPr>
        <w:t>
</w:t>
      </w:r>
      <w:r>
        <w:rPr>
          <w:rFonts w:ascii="Times New Roman"/>
          <w:b w:val="false"/>
          <w:i w:val="false"/>
          <w:color w:val="000000"/>
          <w:sz w:val="28"/>
        </w:rPr>
        <w:t>
      3) лица, которые в силу своих религиозных убеждений считают для себя невозможным участие в осуществлении правосудия;</w:t>
      </w:r>
      <w:r>
        <w:br/>
      </w:r>
      <w:r>
        <w:rPr>
          <w:rFonts w:ascii="Times New Roman"/>
          <w:b w:val="false"/>
          <w:i w:val="false"/>
          <w:color w:val="000000"/>
          <w:sz w:val="28"/>
        </w:rPr>
        <w:t>
</w:t>
      </w:r>
      <w:r>
        <w:rPr>
          <w:rFonts w:ascii="Times New Roman"/>
          <w:b w:val="false"/>
          <w:i w:val="false"/>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r>
        <w:br/>
      </w:r>
      <w:r>
        <w:rPr>
          <w:rFonts w:ascii="Times New Roman"/>
          <w:b w:val="false"/>
          <w:i w:val="false"/>
          <w:color w:val="000000"/>
          <w:sz w:val="28"/>
        </w:rPr>
        <w:t>
</w:t>
      </w:r>
      <w:r>
        <w:rPr>
          <w:rFonts w:ascii="Times New Roman"/>
          <w:b w:val="false"/>
          <w:i w:val="false"/>
          <w:color w:val="000000"/>
          <w:sz w:val="28"/>
        </w:rPr>
        <w:t xml:space="preserve">
      5) иные лица, имеющие уважительные причины для неучастия в судебном Заседании. </w:t>
      </w:r>
      <w:r>
        <w:br/>
      </w:r>
      <w:r>
        <w:rPr>
          <w:rFonts w:ascii="Times New Roman"/>
          <w:b w:val="false"/>
          <w:i w:val="false"/>
          <w:color w:val="000000"/>
          <w:sz w:val="28"/>
        </w:rPr>
        <w:t>
</w:t>
      </w:r>
      <w:r>
        <w:rPr>
          <w:rFonts w:ascii="Times New Roman"/>
          <w:b w:val="false"/>
          <w:i w:val="false"/>
          <w:color w:val="000000"/>
          <w:sz w:val="28"/>
        </w:rPr>
        <w:t>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исполнить обязанности присяжного заседателя, а также заявить самоотвод.</w:t>
      </w:r>
      <w:r>
        <w:br/>
      </w:r>
      <w:r>
        <w:rPr>
          <w:rFonts w:ascii="Times New Roman"/>
          <w:b w:val="false"/>
          <w:i w:val="false"/>
          <w:color w:val="000000"/>
          <w:sz w:val="28"/>
        </w:rPr>
        <w:t>
</w:t>
      </w:r>
      <w:r>
        <w:rPr>
          <w:rFonts w:ascii="Times New Roman"/>
          <w:b w:val="false"/>
          <w:i w:val="false"/>
          <w:color w:val="000000"/>
          <w:sz w:val="28"/>
        </w:rPr>
        <w:t>
      В соответствии с частью седьмой </w:t>
      </w:r>
      <w:r>
        <w:rPr>
          <w:rFonts w:ascii="Times New Roman"/>
          <w:b w:val="false"/>
          <w:i w:val="false"/>
          <w:color w:val="000000"/>
          <w:sz w:val="28"/>
        </w:rPr>
        <w:t>статьи 551</w:t>
      </w:r>
      <w:r>
        <w:rPr>
          <w:rFonts w:ascii="Times New Roman"/>
          <w:b w:val="false"/>
          <w:i w:val="false"/>
          <w:color w:val="000000"/>
          <w:sz w:val="28"/>
        </w:rPr>
        <w:t> УПК, вопросы об освобождении кандидата в присяжные заседатели от участия в рассмотрении дела, а также их самоотводы, заявленные кандидатами в присяжные заседатели, разрешаются председательствующим единолично без удаления в совещательную комнату в присутствии сторон, о чем делается запись в протоколе судебного заседания.</w:t>
      </w:r>
      <w:r>
        <w:br/>
      </w:r>
      <w:r>
        <w:rPr>
          <w:rFonts w:ascii="Times New Roman"/>
          <w:b w:val="false"/>
          <w:i w:val="false"/>
          <w:color w:val="000000"/>
          <w:sz w:val="28"/>
        </w:rPr>
        <w:t>
</w:t>
      </w:r>
      <w:r>
        <w:rPr>
          <w:rFonts w:ascii="Times New Roman"/>
          <w:b w:val="false"/>
          <w:i w:val="false"/>
          <w:color w:val="000000"/>
          <w:sz w:val="28"/>
        </w:rPr>
        <w:t>
      9. Закон предоставляет сторонам право заявлять мотивированные и немотивированные отводы кандидатам в присяжные заседатели. Причем, по основаниям, указанным в </w:t>
      </w:r>
      <w:r>
        <w:rPr>
          <w:rFonts w:ascii="Times New Roman"/>
          <w:b w:val="false"/>
          <w:i w:val="false"/>
          <w:color w:val="000000"/>
          <w:sz w:val="28"/>
        </w:rPr>
        <w:t>ст. 544</w:t>
      </w:r>
      <w:r>
        <w:rPr>
          <w:rFonts w:ascii="Times New Roman"/>
          <w:b w:val="false"/>
          <w:i w:val="false"/>
          <w:color w:val="000000"/>
          <w:sz w:val="28"/>
        </w:rPr>
        <w:t xml:space="preserve"> УПК,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Это относится к случаям, если:</w:t>
      </w:r>
      <w:r>
        <w:br/>
      </w:r>
      <w:r>
        <w:rPr>
          <w:rFonts w:ascii="Times New Roman"/>
          <w:b w:val="false"/>
          <w:i w:val="false"/>
          <w:color w:val="000000"/>
          <w:sz w:val="28"/>
        </w:rPr>
        <w:t>
</w:t>
      </w:r>
      <w:r>
        <w:rPr>
          <w:rFonts w:ascii="Times New Roman"/>
          <w:b w:val="false"/>
          <w:i w:val="false"/>
          <w:color w:val="000000"/>
          <w:sz w:val="28"/>
        </w:rPr>
        <w:t xml:space="preserve">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 </w:t>
      </w:r>
      <w:r>
        <w:br/>
      </w:r>
      <w:r>
        <w:rPr>
          <w:rFonts w:ascii="Times New Roman"/>
          <w:b w:val="false"/>
          <w:i w:val="false"/>
          <w:color w:val="000000"/>
          <w:sz w:val="28"/>
        </w:rPr>
        <w:t>
</w:t>
      </w:r>
      <w:r>
        <w:rPr>
          <w:rFonts w:ascii="Times New Roman"/>
          <w:b w:val="false"/>
          <w:i w:val="false"/>
          <w:color w:val="000000"/>
          <w:sz w:val="28"/>
        </w:rPr>
        <w:t>
      2) кандидат в присяжные заседатели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обвиняемого, представителя потерпевшего, гражданского истца или гражданского ответчика;</w:t>
      </w:r>
      <w:r>
        <w:br/>
      </w:r>
      <w:r>
        <w:rPr>
          <w:rFonts w:ascii="Times New Roman"/>
          <w:b w:val="false"/>
          <w:i w:val="false"/>
          <w:color w:val="000000"/>
          <w:sz w:val="28"/>
        </w:rPr>
        <w:t>
</w:t>
      </w:r>
      <w:r>
        <w:rPr>
          <w:rFonts w:ascii="Times New Roman"/>
          <w:b w:val="false"/>
          <w:i w:val="false"/>
          <w:color w:val="000000"/>
          <w:sz w:val="28"/>
        </w:rPr>
        <w:t>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или его законного представителя, прокурора, защитника, следователя или дознавателя;</w:t>
      </w:r>
      <w:r>
        <w:br/>
      </w:r>
      <w:r>
        <w:rPr>
          <w:rFonts w:ascii="Times New Roman"/>
          <w:b w:val="false"/>
          <w:i w:val="false"/>
          <w:color w:val="000000"/>
          <w:sz w:val="28"/>
        </w:rPr>
        <w:t>
</w:t>
      </w:r>
      <w:r>
        <w:rPr>
          <w:rFonts w:ascii="Times New Roman"/>
          <w:b w:val="false"/>
          <w:i w:val="false"/>
          <w:color w:val="000000"/>
          <w:sz w:val="28"/>
        </w:rPr>
        <w:t>
      4) имеются иные обстоятельства, дающие основание считать, что кандидат в присяжные заседатели лично, прямо или косвенно заинтересован в данном деле.</w:t>
      </w:r>
      <w:r>
        <w:br/>
      </w:r>
      <w:r>
        <w:rPr>
          <w:rFonts w:ascii="Times New Roman"/>
          <w:b w:val="false"/>
          <w:i w:val="false"/>
          <w:color w:val="000000"/>
          <w:sz w:val="28"/>
        </w:rPr>
        <w:t>
</w:t>
      </w:r>
      <w:r>
        <w:rPr>
          <w:rFonts w:ascii="Times New Roman"/>
          <w:b w:val="false"/>
          <w:i w:val="false"/>
          <w:color w:val="000000"/>
          <w:sz w:val="28"/>
        </w:rPr>
        <w:t>
      Председательствующий объявляет число оставшихся кандидатов в присяжные заседатели и, если их количество более 17-ти, то совершает действия, предусмотренные </w:t>
      </w:r>
      <w:r>
        <w:rPr>
          <w:rFonts w:ascii="Times New Roman"/>
          <w:b w:val="false"/>
          <w:i w:val="false"/>
          <w:color w:val="000000"/>
          <w:sz w:val="28"/>
        </w:rPr>
        <w:t>статьей 555</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1) опускает в урну все билеты с указанием фамилий кандидатов в присяжные заседатели, перемешивает билеты и извлекает из нее столько билетов, сколько необходимо, чтобы в урне их осталось семнадцать;</w:t>
      </w:r>
      <w:r>
        <w:br/>
      </w:r>
      <w:r>
        <w:rPr>
          <w:rFonts w:ascii="Times New Roman"/>
          <w:b w:val="false"/>
          <w:i w:val="false"/>
          <w:color w:val="000000"/>
          <w:sz w:val="28"/>
        </w:rPr>
        <w:t>
</w:t>
      </w:r>
      <w:r>
        <w:rPr>
          <w:rFonts w:ascii="Times New Roman"/>
          <w:b w:val="false"/>
          <w:i w:val="false"/>
          <w:color w:val="000000"/>
          <w:sz w:val="28"/>
        </w:rPr>
        <w:t>
      2) передает оставшиеся семнадцать билетов с указанием фамилий кандидатов в присяжные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Если в деле участвует один подсудимый, то государственный обвинитель имеет право заявить немотивированный отвод двум кандидатам в присяжные заседатели, а после него трем кандидатам в присяжные заседатели немотивированный отвод заявляется подсудимым и (или) его защитником.</w:t>
      </w:r>
      <w:r>
        <w:br/>
      </w:r>
      <w:r>
        <w:rPr>
          <w:rFonts w:ascii="Times New Roman"/>
          <w:b w:val="false"/>
          <w:i w:val="false"/>
          <w:color w:val="000000"/>
          <w:sz w:val="28"/>
        </w:rPr>
        <w:t>
</w:t>
      </w:r>
      <w:r>
        <w:rPr>
          <w:rFonts w:ascii="Times New Roman"/>
          <w:b w:val="false"/>
          <w:i w:val="false"/>
          <w:color w:val="000000"/>
          <w:sz w:val="28"/>
        </w:rPr>
        <w:t>
      Если в деле участвуют несколько подсудимых, государственный обвинитель имеет право отвести не более двух кандидатов в присяжные заседатели. Например, в деле 3 подсудимых. Прокурор вправе заявить немотивированный отвод двум кандидатам в присяжные заседатели, а остальным трем отвод могут заявить подсудимые по взаимному согласию: они могут договориться, что отвод всем троим кандидатам заявит, один подсудимый, могут решить, что одни заявит отвод одному кандидату, а другой подсудимый – остальным двум кандидатам. А могут решить, что каждый из подсудимых заявит немотивированный отвод по одному из трех кандидатов.</w:t>
      </w:r>
      <w:r>
        <w:br/>
      </w:r>
      <w:r>
        <w:rPr>
          <w:rFonts w:ascii="Times New Roman"/>
          <w:b w:val="false"/>
          <w:i w:val="false"/>
          <w:color w:val="000000"/>
          <w:sz w:val="28"/>
        </w:rPr>
        <w:t>
</w:t>
      </w:r>
      <w:r>
        <w:rPr>
          <w:rFonts w:ascii="Times New Roman"/>
          <w:b w:val="false"/>
          <w:i w:val="false"/>
          <w:color w:val="000000"/>
          <w:sz w:val="28"/>
        </w:rPr>
        <w:t>
      Председательствующий должен разъяснить подсудимым возможность принятия обоюдного решения по вопросу заявления немотивированного отвода кандидатам в присяжные заседатели и представить возможность им посовещаться между собой и сообщить о своем решении. Если согласие между подсудимыми не достигнуто, то председательствующий делит между ними число отводимых кандидатов в присяжные заседатели поровну, если это возможно. Если же невозможно это сделать, например, при значительно большем количестве подсудимых, то отвод кандидатов в присяжные заседатели несколькими подсудимыми должен производиться путем жеребьевки.</w:t>
      </w:r>
      <w:r>
        <w:br/>
      </w:r>
      <w:r>
        <w:rPr>
          <w:rFonts w:ascii="Times New Roman"/>
          <w:b w:val="false"/>
          <w:i w:val="false"/>
          <w:color w:val="000000"/>
          <w:sz w:val="28"/>
        </w:rPr>
        <w:t>
</w:t>
      </w:r>
      <w:r>
        <w:rPr>
          <w:rFonts w:ascii="Times New Roman"/>
          <w:b w:val="false"/>
          <w:i w:val="false"/>
          <w:color w:val="000000"/>
          <w:sz w:val="28"/>
        </w:rPr>
        <w:t>
      Это делается так:</w:t>
      </w:r>
      <w:r>
        <w:br/>
      </w:r>
      <w:r>
        <w:rPr>
          <w:rFonts w:ascii="Times New Roman"/>
          <w:b w:val="false"/>
          <w:i w:val="false"/>
          <w:color w:val="000000"/>
          <w:sz w:val="28"/>
        </w:rPr>
        <w:t>
</w:t>
      </w:r>
      <w:r>
        <w:rPr>
          <w:rFonts w:ascii="Times New Roman"/>
          <w:b w:val="false"/>
          <w:i w:val="false"/>
          <w:color w:val="000000"/>
          <w:sz w:val="28"/>
        </w:rPr>
        <w:t>
      Например, прокурор заявил немотивированный отвод двум кандидатам в присяжные заседатели, подсудимым осталось заявить отвод троим.</w:t>
      </w:r>
      <w:r>
        <w:br/>
      </w:r>
      <w:r>
        <w:rPr>
          <w:rFonts w:ascii="Times New Roman"/>
          <w:b w:val="false"/>
          <w:i w:val="false"/>
          <w:color w:val="000000"/>
          <w:sz w:val="28"/>
        </w:rPr>
        <w:t>
</w:t>
      </w:r>
      <w:r>
        <w:rPr>
          <w:rFonts w:ascii="Times New Roman"/>
          <w:b w:val="false"/>
          <w:i w:val="false"/>
          <w:color w:val="000000"/>
          <w:sz w:val="28"/>
        </w:rPr>
        <w:t>
      Жеребьевка проводится в количестве, равном числу неотведенных кандидатов в присяжные заседатели. Председательствующий помещает в урну билеты с фамилиями всех подсудимых, перемешивает их, а затем извлекает один билет из урны и озвучивает указанную на нем фамилию подсудимого. Таким образом, этот подсудимый имеет право заявить немотивированный отвод одному кандидату в присяжные заседатели. Далее председательствующий такую процедуру повторяет еще два раза. Каждый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r>
        <w:br/>
      </w:r>
      <w:r>
        <w:rPr>
          <w:rFonts w:ascii="Times New Roman"/>
          <w:b w:val="false"/>
          <w:i w:val="false"/>
          <w:color w:val="000000"/>
          <w:sz w:val="28"/>
        </w:rPr>
        <w:t>
</w:t>
      </w:r>
      <w:r>
        <w:rPr>
          <w:rFonts w:ascii="Times New Roman"/>
          <w:b w:val="false"/>
          <w:i w:val="false"/>
          <w:color w:val="000000"/>
          <w:sz w:val="28"/>
        </w:rPr>
        <w:t>
      По такому методу может один подсудимый получить право на заявление немотивированного отвода всем трем кандидатам в присяжные заседатели, а остальные такого права не получат, может быть и иной исход жеребьевки.</w:t>
      </w:r>
      <w:r>
        <w:br/>
      </w:r>
      <w:r>
        <w:rPr>
          <w:rFonts w:ascii="Times New Roman"/>
          <w:b w:val="false"/>
          <w:i w:val="false"/>
          <w:color w:val="000000"/>
          <w:sz w:val="28"/>
        </w:rPr>
        <w:t>
</w:t>
      </w:r>
      <w:r>
        <w:rPr>
          <w:rFonts w:ascii="Times New Roman"/>
          <w:b w:val="false"/>
          <w:i w:val="false"/>
          <w:color w:val="000000"/>
          <w:sz w:val="28"/>
        </w:rPr>
        <w:t>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более и не менее двенадцати.</w:t>
      </w:r>
      <w:r>
        <w:br/>
      </w:r>
      <w:r>
        <w:rPr>
          <w:rFonts w:ascii="Times New Roman"/>
          <w:b w:val="false"/>
          <w:i w:val="false"/>
          <w:color w:val="000000"/>
          <w:sz w:val="28"/>
        </w:rPr>
        <w:t>
</w:t>
      </w:r>
      <w:r>
        <w:rPr>
          <w:rFonts w:ascii="Times New Roman"/>
          <w:b w:val="false"/>
          <w:i w:val="false"/>
          <w:color w:val="000000"/>
          <w:sz w:val="28"/>
        </w:rPr>
        <w:t>
      Подсудимый вправе лично сам воспользоваться правом на заявление немотивированного отвода кандидатов в присяжные заседатели, либо, поручить это, выполнить своему защитнику. Если подсудимый отказывается от своего права на отвод кандидатов в присяжные заседатели, то защитник без его согласия не вправе самостоятельно по своей инициативе участвовать в отводе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Перед тем, как заявить немотивированный отвод государственный обвинитель, подсудимый и его защитник вправе просить через председательствующего, чтобы кто-либо из кандидатов в присяжные заседатели представился.</w:t>
      </w:r>
      <w:r>
        <w:br/>
      </w:r>
      <w:r>
        <w:rPr>
          <w:rFonts w:ascii="Times New Roman"/>
          <w:b w:val="false"/>
          <w:i w:val="false"/>
          <w:color w:val="000000"/>
          <w:sz w:val="28"/>
        </w:rPr>
        <w:t>
</w:t>
      </w:r>
      <w:r>
        <w:rPr>
          <w:rFonts w:ascii="Times New Roman"/>
          <w:b w:val="false"/>
          <w:i w:val="false"/>
          <w:color w:val="000000"/>
          <w:sz w:val="28"/>
        </w:rPr>
        <w:t>
      При заявлении немотивированного отвода кандидатам в присяжные заседатели государственный обвинитель, подсудимый или его защитник мотивы отвода не указывают. Они на билетах с указанием фамилии отведенных ими кандидатов в присяжные заседатели пишут слово "отвод", и эту запись скрепляют своей подписью.</w:t>
      </w:r>
      <w:r>
        <w:br/>
      </w:r>
      <w:r>
        <w:rPr>
          <w:rFonts w:ascii="Times New Roman"/>
          <w:b w:val="false"/>
          <w:i w:val="false"/>
          <w:color w:val="000000"/>
          <w:sz w:val="28"/>
        </w:rPr>
        <w:t>
</w:t>
      </w:r>
      <w:r>
        <w:rPr>
          <w:rFonts w:ascii="Times New Roman"/>
          <w:b w:val="false"/>
          <w:i w:val="false"/>
          <w:color w:val="000000"/>
          <w:sz w:val="28"/>
        </w:rPr>
        <w:t>
      Законодатель предусмотрел разрешение ситуации с количеством кандидатов в присяжные заседатели и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Если, например, из 17 кандидатов в присяжные заседатели прокурором заявлен немотивированный отвод двум, а оставшимся трем подсудимые заявлять отводы отказались, то предусмотрено проведение жеребьевки. В урну опускаются билеты с фамилиями кандидатов в присяжные заседатели, после их перемешивания председательствующий либо по его указанию секретарь судебного заседания извлекает из урны по одному необходимое количество билетов (в нашем примере три билета), оглашая указанную на них фамилию. Эти лица председательствующим освобождаются от участия в деле в качестве присяжных заседателей. Билеты с указанием фамилий немотивированно отведенных сторонами кандидатов в присяжные заседатели приобщаются к материалам дела.</w:t>
      </w:r>
      <w:r>
        <w:br/>
      </w:r>
      <w:r>
        <w:rPr>
          <w:rFonts w:ascii="Times New Roman"/>
          <w:b w:val="false"/>
          <w:i w:val="false"/>
          <w:color w:val="000000"/>
          <w:sz w:val="28"/>
        </w:rPr>
        <w:t>
</w:t>
      </w:r>
      <w:r>
        <w:rPr>
          <w:rFonts w:ascii="Times New Roman"/>
          <w:b w:val="false"/>
          <w:i w:val="false"/>
          <w:color w:val="000000"/>
          <w:sz w:val="28"/>
        </w:rPr>
        <w:t>
      10. Таким образом, осталось 12 человек, из которых формируется коллегия присяжных заседателей для определения основного состава из десяти человек и 2-х запасных проводится жеребьевка. Для этого в соответствии со </w:t>
      </w:r>
      <w:r>
        <w:rPr>
          <w:rFonts w:ascii="Times New Roman"/>
          <w:b w:val="false"/>
          <w:i w:val="false"/>
          <w:color w:val="000000"/>
          <w:sz w:val="28"/>
        </w:rPr>
        <w:t>статьей 566</w:t>
      </w:r>
      <w:r>
        <w:rPr>
          <w:rFonts w:ascii="Times New Roman"/>
          <w:b w:val="false"/>
          <w:i w:val="false"/>
          <w:color w:val="000000"/>
          <w:sz w:val="28"/>
        </w:rPr>
        <w:t xml:space="preserve"> УПК председательствующий опускает в урну билеты (12 штук) с указанием фамилий неотведенных кандидатов в присяжные заседатели, перемешивает их и по одному вынимает все двенадцать билетов, оглашая каждый раз указанную в билете фамилию кандидата, в присяжные заседатели. Первые десять отобранных путем жеребьевки присяжных заседателей считаются присяжными заседателями основного состава, а два последних - запасными. Причем, каждый присяжный основного состава и два запасных числятся под соответствующим номером, присвоенным им автоматически по порядку извлечения билетов с их фамилиями их урны при проведении жеребьевки, т.е. присяжный заседатель, бюллетень, с фамилией которого извлечен из урны первым, числится в основном составе под номером 1 и т. д. по порядку до десятого номера. Первым запасным присяжным заседателем считается тот, с фамилией которого бюллетень извлечен из урны первым, а следующий запасной присяжный заседатель числится под № 2. При выбытии присяжного заседателя из основного состава он заменяется запасным под № 1, а следующая замена производится запасным присяжным заседателем под № 2.</w:t>
      </w:r>
      <w:r>
        <w:br/>
      </w:r>
      <w:r>
        <w:rPr>
          <w:rFonts w:ascii="Times New Roman"/>
          <w:b w:val="false"/>
          <w:i w:val="false"/>
          <w:color w:val="000000"/>
          <w:sz w:val="28"/>
        </w:rPr>
        <w:t>
</w:t>
      </w:r>
      <w:r>
        <w:rPr>
          <w:rFonts w:ascii="Times New Roman"/>
          <w:b w:val="false"/>
          <w:i w:val="false"/>
          <w:color w:val="000000"/>
          <w:sz w:val="28"/>
        </w:rPr>
        <w:t>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приобщаются к материалам дела.</w:t>
      </w:r>
      <w:r>
        <w:br/>
      </w:r>
      <w:r>
        <w:rPr>
          <w:rFonts w:ascii="Times New Roman"/>
          <w:b w:val="false"/>
          <w:i w:val="false"/>
          <w:color w:val="000000"/>
          <w:sz w:val="28"/>
        </w:rPr>
        <w:t>
</w:t>
      </w:r>
      <w:r>
        <w:rPr>
          <w:rFonts w:ascii="Times New Roman"/>
          <w:b w:val="false"/>
          <w:i w:val="false"/>
          <w:color w:val="000000"/>
          <w:sz w:val="28"/>
        </w:rPr>
        <w:t>
      Если не были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И наоборот, в тех случаях,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 Также председательствующий поступает и в тех случаях, когда одному или более присяжным заседателям отказано в допуске к государственным секретам, содержащимся в уголовном деле.</w:t>
      </w:r>
      <w:r>
        <w:br/>
      </w:r>
      <w:r>
        <w:rPr>
          <w:rFonts w:ascii="Times New Roman"/>
          <w:b w:val="false"/>
          <w:i w:val="false"/>
          <w:color w:val="000000"/>
          <w:sz w:val="28"/>
        </w:rPr>
        <w:t>
</w:t>
      </w:r>
      <w:r>
        <w:rPr>
          <w:rFonts w:ascii="Times New Roman"/>
          <w:b w:val="false"/>
          <w:i w:val="false"/>
          <w:color w:val="000000"/>
          <w:sz w:val="28"/>
        </w:rPr>
        <w:t>
      11. Хотя в нормативном постановлении не указаны общие условия участия присяжных заседателей в судебном разбирательстве, представляется необходимым в настоящем комментарии это отразить для полного восприятия соответствующих норм закона.</w:t>
      </w:r>
      <w:r>
        <w:br/>
      </w:r>
      <w:r>
        <w:rPr>
          <w:rFonts w:ascii="Times New Roman"/>
          <w:b w:val="false"/>
          <w:i w:val="false"/>
          <w:color w:val="000000"/>
          <w:sz w:val="28"/>
        </w:rPr>
        <w:t>
</w:t>
      </w:r>
      <w:r>
        <w:rPr>
          <w:rFonts w:ascii="Times New Roman"/>
          <w:b w:val="false"/>
          <w:i w:val="false"/>
          <w:color w:val="000000"/>
          <w:sz w:val="28"/>
        </w:rPr>
        <w:t>
      Согласно </w:t>
      </w:r>
      <w:r>
        <w:rPr>
          <w:rFonts w:ascii="Times New Roman"/>
          <w:b w:val="false"/>
          <w:i w:val="false"/>
          <w:color w:val="000000"/>
          <w:sz w:val="28"/>
        </w:rPr>
        <w:t>статье 557</w:t>
      </w:r>
      <w:r>
        <w:rPr>
          <w:rFonts w:ascii="Times New Roman"/>
          <w:b w:val="false"/>
          <w:i w:val="false"/>
          <w:color w:val="000000"/>
          <w:sz w:val="28"/>
        </w:rPr>
        <w:t xml:space="preserve"> УПК, председательствующий после завершения жеребьевки и объявления о том, что коллегия присяжных заседателей сформирована, размещает основной состав присяжных заседателей из 10 человек на скамье присяжных заседателей, предлагая каждому занять место в соответствии с порядком, определенным жеребьевкой. Два запасных присяжных заседателя занимают на скамье присяжных заседателей специально отведенные для них места.</w:t>
      </w:r>
      <w:r>
        <w:br/>
      </w:r>
      <w:r>
        <w:rPr>
          <w:rFonts w:ascii="Times New Roman"/>
          <w:b w:val="false"/>
          <w:i w:val="false"/>
          <w:color w:val="000000"/>
          <w:sz w:val="28"/>
        </w:rPr>
        <w:t>
</w:t>
      </w:r>
      <w:r>
        <w:rPr>
          <w:rFonts w:ascii="Times New Roman"/>
          <w:b w:val="false"/>
          <w:i w:val="false"/>
          <w:color w:val="000000"/>
          <w:sz w:val="28"/>
        </w:rPr>
        <w:t>
      В залах судебных заседаний скамья присяжных заседателей должна быть отделена от присутствующих в зале других лиц и расположена, как правило, напротив скамьи подсудимых.</w:t>
      </w:r>
      <w:r>
        <w:br/>
      </w:r>
      <w:r>
        <w:rPr>
          <w:rFonts w:ascii="Times New Roman"/>
          <w:b w:val="false"/>
          <w:i w:val="false"/>
          <w:color w:val="000000"/>
          <w:sz w:val="28"/>
        </w:rPr>
        <w:t>
</w:t>
      </w:r>
      <w:r>
        <w:rPr>
          <w:rFonts w:ascii="Times New Roman"/>
          <w:b w:val="false"/>
          <w:i w:val="false"/>
          <w:color w:val="000000"/>
          <w:sz w:val="28"/>
        </w:rPr>
        <w:t>
      Присяжные заседатели и запасные присяжные заседатели обязаны постоянно присутствовать при судебном разбирательстве в зале судебного заседания, за исключением случаев, предусмотренных настоящим Кодексом, когда по распоряжению председательствующего они временно удаляются из зала суда.</w:t>
      </w:r>
      <w:r>
        <w:br/>
      </w:r>
      <w:r>
        <w:rPr>
          <w:rFonts w:ascii="Times New Roman"/>
          <w:b w:val="false"/>
          <w:i w:val="false"/>
          <w:color w:val="000000"/>
          <w:sz w:val="28"/>
        </w:rPr>
        <w:t>
</w:t>
      </w:r>
      <w:r>
        <w:rPr>
          <w:rFonts w:ascii="Times New Roman"/>
          <w:b w:val="false"/>
          <w:i w:val="false"/>
          <w:color w:val="000000"/>
          <w:sz w:val="28"/>
        </w:rPr>
        <w:t>
      12. После образования коллегии присяжных заседателей по предложению председательствующего все присутствующие в зале судебного заседания для проведения церемонии принятия присяжными заседателями присяги встают.</w:t>
      </w:r>
      <w:r>
        <w:br/>
      </w:r>
      <w:r>
        <w:rPr>
          <w:rFonts w:ascii="Times New Roman"/>
          <w:b w:val="false"/>
          <w:i w:val="false"/>
          <w:color w:val="000000"/>
          <w:sz w:val="28"/>
        </w:rPr>
        <w:t>
</w:t>
      </w:r>
      <w:r>
        <w:rPr>
          <w:rFonts w:ascii="Times New Roman"/>
          <w:b w:val="false"/>
          <w:i w:val="false"/>
          <w:color w:val="000000"/>
          <w:sz w:val="28"/>
        </w:rPr>
        <w:t>
      Председательствующий может поручить это секретарю судебного заседания, который предлагает всем присутствующим встать. Встают все, в том числе и стороны.</w:t>
      </w:r>
      <w:r>
        <w:br/>
      </w:r>
      <w:r>
        <w:rPr>
          <w:rFonts w:ascii="Times New Roman"/>
          <w:b w:val="false"/>
          <w:i w:val="false"/>
          <w:color w:val="000000"/>
          <w:sz w:val="28"/>
        </w:rPr>
        <w:t>
</w:t>
      </w:r>
      <w:r>
        <w:rPr>
          <w:rFonts w:ascii="Times New Roman"/>
          <w:b w:val="false"/>
          <w:i w:val="false"/>
          <w:color w:val="000000"/>
          <w:sz w:val="28"/>
        </w:rPr>
        <w:t>
      Председательствующий обращается к присяжным заседателям и предлагает им принять присягу. Текст присяги изложен в части второй </w:t>
      </w:r>
      <w:r>
        <w:rPr>
          <w:rFonts w:ascii="Times New Roman"/>
          <w:b w:val="false"/>
          <w:i w:val="false"/>
          <w:color w:val="000000"/>
          <w:sz w:val="28"/>
        </w:rPr>
        <w:t>ст. 558</w:t>
      </w:r>
      <w:r>
        <w:rPr>
          <w:rFonts w:ascii="Times New Roman"/>
          <w:b w:val="false"/>
          <w:i w:val="false"/>
          <w:color w:val="000000"/>
          <w:sz w:val="28"/>
        </w:rPr>
        <w:t xml:space="preserve"> УПК: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r>
        <w:br/>
      </w:r>
      <w:r>
        <w:rPr>
          <w:rFonts w:ascii="Times New Roman"/>
          <w:b w:val="false"/>
          <w:i w:val="false"/>
          <w:color w:val="000000"/>
          <w:sz w:val="28"/>
        </w:rPr>
        <w:t>
</w:t>
      </w:r>
      <w:r>
        <w:rPr>
          <w:rFonts w:ascii="Times New Roman"/>
          <w:b w:val="false"/>
          <w:i w:val="false"/>
          <w:color w:val="000000"/>
          <w:sz w:val="28"/>
        </w:rPr>
        <w:t>
      О принятии присяжными заседателями присяги делается запись в протоколе судебного заседания.</w:t>
      </w:r>
      <w:r>
        <w:br/>
      </w:r>
      <w:r>
        <w:rPr>
          <w:rFonts w:ascii="Times New Roman"/>
          <w:b w:val="false"/>
          <w:i w:val="false"/>
          <w:color w:val="000000"/>
          <w:sz w:val="28"/>
        </w:rPr>
        <w:t>
</w:t>
      </w:r>
      <w:r>
        <w:rPr>
          <w:rFonts w:ascii="Times New Roman"/>
          <w:b w:val="false"/>
          <w:i w:val="false"/>
          <w:color w:val="000000"/>
          <w:sz w:val="28"/>
        </w:rPr>
        <w:t>
      В законе детально не указано, произносит ли каждый присяжный заседатель текст присяги лично сам и завершает словами, указанными в части второй статьи 558: "Я клянусь" или же текст присяги оглашает секретарь судебного заседания, а присяжный заседатель только подтверждает принятие присяги произнесением вышеуказанной фразы.</w:t>
      </w:r>
      <w:r>
        <w:br/>
      </w:r>
      <w:r>
        <w:rPr>
          <w:rFonts w:ascii="Times New Roman"/>
          <w:b w:val="false"/>
          <w:i w:val="false"/>
          <w:color w:val="000000"/>
          <w:sz w:val="28"/>
        </w:rPr>
        <w:t>
</w:t>
      </w:r>
      <w:r>
        <w:rPr>
          <w:rFonts w:ascii="Times New Roman"/>
          <w:b w:val="false"/>
          <w:i w:val="false"/>
          <w:color w:val="000000"/>
          <w:sz w:val="28"/>
        </w:rPr>
        <w:t>
      Вероятнее всего принятие присяги происходит по второму варианту.</w:t>
      </w:r>
      <w:r>
        <w:br/>
      </w:r>
      <w:r>
        <w:rPr>
          <w:rFonts w:ascii="Times New Roman"/>
          <w:b w:val="false"/>
          <w:i w:val="false"/>
          <w:color w:val="000000"/>
          <w:sz w:val="28"/>
        </w:rPr>
        <w:t>
</w:t>
      </w:r>
      <w:r>
        <w:rPr>
          <w:rFonts w:ascii="Times New Roman"/>
          <w:b w:val="false"/>
          <w:i w:val="false"/>
          <w:color w:val="000000"/>
          <w:sz w:val="28"/>
        </w:rPr>
        <w:t>
      Ведь, если бы каждый присяжный заседатель лично сам произносил полный текст присяги, в котором присутствуют слова "торжественно клянусь", то ему незачем было бы еще раз произносить фразу "я клянусь". Хотя принятие присяги по общепринятым правилам предполагает произнесение самим лицом текста присяги, содержащей клятву в честном и добросовестном выполнении своего долга.</w:t>
      </w:r>
      <w:r>
        <w:br/>
      </w:r>
      <w:r>
        <w:rPr>
          <w:rFonts w:ascii="Times New Roman"/>
          <w:b w:val="false"/>
          <w:i w:val="false"/>
          <w:color w:val="000000"/>
          <w:sz w:val="28"/>
        </w:rPr>
        <w:t>
</w:t>
      </w:r>
      <w:r>
        <w:rPr>
          <w:rFonts w:ascii="Times New Roman"/>
          <w:b w:val="false"/>
          <w:i w:val="false"/>
          <w:color w:val="000000"/>
          <w:sz w:val="28"/>
        </w:rPr>
        <w:t>
      13. После принятия присяжными заседателями присяги председательствующий разъясняет им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статьи 559</w:t>
      </w:r>
      <w:r>
        <w:rPr>
          <w:rFonts w:ascii="Times New Roman"/>
          <w:b w:val="false"/>
          <w:i w:val="false"/>
          <w:color w:val="000000"/>
          <w:sz w:val="28"/>
        </w:rPr>
        <w:t xml:space="preserve"> УПК перечислены права присяжного заседателя. Присяжный заседатель имеет право:</w:t>
      </w:r>
      <w:r>
        <w:br/>
      </w:r>
      <w:r>
        <w:rPr>
          <w:rFonts w:ascii="Times New Roman"/>
          <w:b w:val="false"/>
          <w:i w:val="false"/>
          <w:color w:val="000000"/>
          <w:sz w:val="28"/>
        </w:rPr>
        <w:t>
</w:t>
      </w:r>
      <w:r>
        <w:rPr>
          <w:rFonts w:ascii="Times New Roman"/>
          <w:b w:val="false"/>
          <w:i w:val="false"/>
          <w:color w:val="000000"/>
          <w:sz w:val="28"/>
        </w:rPr>
        <w:t>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r>
        <w:br/>
      </w:r>
      <w:r>
        <w:rPr>
          <w:rFonts w:ascii="Times New Roman"/>
          <w:b w:val="false"/>
          <w:i w:val="false"/>
          <w:color w:val="000000"/>
          <w:sz w:val="28"/>
        </w:rPr>
        <w:t>
</w:t>
      </w:r>
      <w:r>
        <w:rPr>
          <w:rFonts w:ascii="Times New Roman"/>
          <w:b w:val="false"/>
          <w:i w:val="false"/>
          <w:color w:val="000000"/>
          <w:sz w:val="28"/>
        </w:rPr>
        <w:t>
      2) задавать через председательствующего вопросы участникам процесса;</w:t>
      </w:r>
      <w:r>
        <w:br/>
      </w:r>
      <w:r>
        <w:rPr>
          <w:rFonts w:ascii="Times New Roman"/>
          <w:b w:val="false"/>
          <w:i w:val="false"/>
          <w:color w:val="000000"/>
          <w:sz w:val="28"/>
        </w:rPr>
        <w:t>
</w:t>
      </w:r>
      <w:r>
        <w:rPr>
          <w:rFonts w:ascii="Times New Roman"/>
          <w:b w:val="false"/>
          <w:i w:val="false"/>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r>
        <w:br/>
      </w:r>
      <w:r>
        <w:rPr>
          <w:rFonts w:ascii="Times New Roman"/>
          <w:b w:val="false"/>
          <w:i w:val="false"/>
          <w:color w:val="000000"/>
          <w:sz w:val="28"/>
        </w:rPr>
        <w:t>
</w:t>
      </w:r>
      <w:r>
        <w:rPr>
          <w:rFonts w:ascii="Times New Roman"/>
          <w:b w:val="false"/>
          <w:i w:val="false"/>
          <w:color w:val="000000"/>
          <w:sz w:val="28"/>
        </w:rPr>
        <w:t>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r>
        <w:br/>
      </w:r>
      <w:r>
        <w:rPr>
          <w:rFonts w:ascii="Times New Roman"/>
          <w:b w:val="false"/>
          <w:i w:val="false"/>
          <w:color w:val="000000"/>
          <w:sz w:val="28"/>
        </w:rPr>
        <w:t>
</w:t>
      </w:r>
      <w:r>
        <w:rPr>
          <w:rFonts w:ascii="Times New Roman"/>
          <w:b w:val="false"/>
          <w:i w:val="false"/>
          <w:color w:val="000000"/>
          <w:sz w:val="28"/>
        </w:rPr>
        <w:t>
      5) делать письменные заметки во время судебного заседания.</w:t>
      </w:r>
      <w:r>
        <w:br/>
      </w:r>
      <w:r>
        <w:rPr>
          <w:rFonts w:ascii="Times New Roman"/>
          <w:b w:val="false"/>
          <w:i w:val="false"/>
          <w:color w:val="000000"/>
          <w:sz w:val="28"/>
        </w:rPr>
        <w:t>
</w:t>
      </w:r>
      <w:r>
        <w:rPr>
          <w:rFonts w:ascii="Times New Roman"/>
          <w:b w:val="false"/>
          <w:i w:val="false"/>
          <w:color w:val="000000"/>
          <w:sz w:val="28"/>
        </w:rPr>
        <w:t>
      3. Присяжный заседатель обязан:</w:t>
      </w:r>
      <w:r>
        <w:br/>
      </w:r>
      <w:r>
        <w:rPr>
          <w:rFonts w:ascii="Times New Roman"/>
          <w:b w:val="false"/>
          <w:i w:val="false"/>
          <w:color w:val="000000"/>
          <w:sz w:val="28"/>
        </w:rPr>
        <w:t>
</w:t>
      </w:r>
      <w:r>
        <w:rPr>
          <w:rFonts w:ascii="Times New Roman"/>
          <w:b w:val="false"/>
          <w:i w:val="false"/>
          <w:color w:val="000000"/>
          <w:sz w:val="28"/>
        </w:rPr>
        <w:t>
      1) соблюдать порядок в судебном заседании и подчиняться законным распоряжениям председательствующего;</w:t>
      </w:r>
      <w:r>
        <w:br/>
      </w:r>
      <w:r>
        <w:rPr>
          <w:rFonts w:ascii="Times New Roman"/>
          <w:b w:val="false"/>
          <w:i w:val="false"/>
          <w:color w:val="000000"/>
          <w:sz w:val="28"/>
        </w:rPr>
        <w:t>
</w:t>
      </w:r>
      <w:r>
        <w:rPr>
          <w:rFonts w:ascii="Times New Roman"/>
          <w:b w:val="false"/>
          <w:i w:val="false"/>
          <w:color w:val="000000"/>
          <w:sz w:val="28"/>
        </w:rPr>
        <w:t>
      2) являться в указанное судом время для исполнения обязанностей присяжного заседателя, а также для продолжения судебного разбирательства в случае, если объявляется перерыв в судебном заседании или слушание дела откладывается;</w:t>
      </w:r>
      <w:r>
        <w:br/>
      </w:r>
      <w:r>
        <w:rPr>
          <w:rFonts w:ascii="Times New Roman"/>
          <w:b w:val="false"/>
          <w:i w:val="false"/>
          <w:color w:val="000000"/>
          <w:sz w:val="28"/>
        </w:rPr>
        <w:t>
</w:t>
      </w:r>
      <w:r>
        <w:rPr>
          <w:rFonts w:ascii="Times New Roman"/>
          <w:b w:val="false"/>
          <w:i w:val="false"/>
          <w:color w:val="000000"/>
          <w:sz w:val="28"/>
        </w:rPr>
        <w:t>
      3) в случае невозможности явиться в суд заранее оповестить председательствующего о причинах неявки.</w:t>
      </w:r>
      <w:r>
        <w:br/>
      </w:r>
      <w:r>
        <w:rPr>
          <w:rFonts w:ascii="Times New Roman"/>
          <w:b w:val="false"/>
          <w:i w:val="false"/>
          <w:color w:val="000000"/>
          <w:sz w:val="28"/>
        </w:rPr>
        <w:t>
</w:t>
      </w:r>
      <w:r>
        <w:rPr>
          <w:rFonts w:ascii="Times New Roman"/>
          <w:b w:val="false"/>
          <w:i w:val="false"/>
          <w:color w:val="000000"/>
          <w:sz w:val="28"/>
        </w:rPr>
        <w:t>
      4. Присяжный заседатель не вправе:</w:t>
      </w:r>
      <w:r>
        <w:br/>
      </w:r>
      <w:r>
        <w:rPr>
          <w:rFonts w:ascii="Times New Roman"/>
          <w:b w:val="false"/>
          <w:i w:val="false"/>
          <w:color w:val="000000"/>
          <w:sz w:val="28"/>
        </w:rPr>
        <w:t>
</w:t>
      </w:r>
      <w:r>
        <w:rPr>
          <w:rFonts w:ascii="Times New Roman"/>
          <w:b w:val="false"/>
          <w:i w:val="false"/>
          <w:color w:val="000000"/>
          <w:sz w:val="28"/>
        </w:rPr>
        <w:t>
      1) отлучаться из зала судебного заседания во время слушания дела;</w:t>
      </w:r>
      <w:r>
        <w:br/>
      </w:r>
      <w:r>
        <w:rPr>
          <w:rFonts w:ascii="Times New Roman"/>
          <w:b w:val="false"/>
          <w:i w:val="false"/>
          <w:color w:val="000000"/>
          <w:sz w:val="28"/>
        </w:rPr>
        <w:t>
</w:t>
      </w:r>
      <w:r>
        <w:rPr>
          <w:rFonts w:ascii="Times New Roman"/>
          <w:b w:val="false"/>
          <w:i w:val="false"/>
          <w:color w:val="000000"/>
          <w:sz w:val="28"/>
        </w:rPr>
        <w:t>
      2) вступать в контакт во время слушания дела по делу с лицами, не входящими в состав суда, без разрешения председательствующего;</w:t>
      </w:r>
      <w:r>
        <w:br/>
      </w:r>
      <w:r>
        <w:rPr>
          <w:rFonts w:ascii="Times New Roman"/>
          <w:b w:val="false"/>
          <w:i w:val="false"/>
          <w:color w:val="000000"/>
          <w:sz w:val="28"/>
        </w:rPr>
        <w:t>
</w:t>
      </w:r>
      <w:r>
        <w:rPr>
          <w:rFonts w:ascii="Times New Roman"/>
          <w:b w:val="false"/>
          <w:i w:val="false"/>
          <w:color w:val="000000"/>
          <w:sz w:val="28"/>
        </w:rPr>
        <w:t>
      3) собирать сведения в ходе разбирательства дела вне судебного заседания;</w:t>
      </w:r>
      <w:r>
        <w:br/>
      </w:r>
      <w:r>
        <w:rPr>
          <w:rFonts w:ascii="Times New Roman"/>
          <w:b w:val="false"/>
          <w:i w:val="false"/>
          <w:color w:val="000000"/>
          <w:sz w:val="28"/>
        </w:rPr>
        <w:t>
</w:t>
      </w:r>
      <w:r>
        <w:rPr>
          <w:rFonts w:ascii="Times New Roman"/>
          <w:b w:val="false"/>
          <w:i w:val="false"/>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r>
        <w:br/>
      </w:r>
      <w:r>
        <w:rPr>
          <w:rFonts w:ascii="Times New Roman"/>
          <w:b w:val="false"/>
          <w:i w:val="false"/>
          <w:color w:val="000000"/>
          <w:sz w:val="28"/>
        </w:rPr>
        <w:t>
</w:t>
      </w:r>
      <w:r>
        <w:rPr>
          <w:rFonts w:ascii="Times New Roman"/>
          <w:b w:val="false"/>
          <w:i w:val="false"/>
          <w:color w:val="000000"/>
          <w:sz w:val="28"/>
        </w:rPr>
        <w:t>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Республики Казахстан, а также возможность отстранения присяжного заседателя председательствующим от дальнейшего участия в рассмотрении дела.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 xml:space="preserve"> нормативного постановления указано, что председательствующий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 Закона "О присяжных заседателях" и с частью пятой </w:t>
      </w:r>
      <w:r>
        <w:rPr>
          <w:rFonts w:ascii="Times New Roman"/>
          <w:b w:val="false"/>
          <w:i w:val="false"/>
          <w:color w:val="000000"/>
          <w:sz w:val="28"/>
        </w:rPr>
        <w:t>статьи 557</w:t>
      </w:r>
      <w:r>
        <w:rPr>
          <w:rFonts w:ascii="Times New Roman"/>
          <w:b w:val="false"/>
          <w:i w:val="false"/>
          <w:color w:val="000000"/>
          <w:sz w:val="28"/>
        </w:rPr>
        <w:t xml:space="preserve"> УПК на любом этапе рассмотрения дела может отстранить от дальнейшего участия в деле присяжного заседателя в случае несоблюдения им ограничений, установленных частью четвертой </w:t>
      </w:r>
      <w:r>
        <w:rPr>
          <w:rFonts w:ascii="Times New Roman"/>
          <w:b w:val="false"/>
          <w:i w:val="false"/>
          <w:color w:val="000000"/>
          <w:sz w:val="28"/>
        </w:rPr>
        <w:t>статьи 559</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
      Присяжные заседатели – лица разного возраста, с разным уровнем образования, рода занятий. Им нелегко запомнить все, о чем их предостерег председательствующий. Чтобы присяжные заседатели не переступили грань дозволенного, следовало бы каждому из них вручать памятку, содержание которой приводится ниже.</w:t>
      </w:r>
    </w:p>
    <w:bookmarkEnd w:id="0"/>
    <w:bookmarkStart w:name="z139" w:id="1"/>
    <w:p>
      <w:pPr>
        <w:spacing w:after="0"/>
        <w:ind w:left="0"/>
        <w:jc w:val="left"/>
      </w:pPr>
      <w:r>
        <w:rPr>
          <w:rFonts w:ascii="Times New Roman"/>
          <w:b/>
          <w:i w:val="false"/>
          <w:color w:val="000000"/>
        </w:rPr>
        <w:t xml:space="preserve"> 
13. ПАМЯТКА ПРИСЯЖНОГО ЗАСЕДАТЕЛЯ</w:t>
      </w:r>
    </w:p>
    <w:bookmarkEnd w:id="1"/>
    <w:bookmarkStart w:name="z140" w:id="2"/>
    <w:p>
      <w:pPr>
        <w:spacing w:after="0"/>
        <w:ind w:left="0"/>
        <w:jc w:val="both"/>
      </w:pPr>
      <w:r>
        <w:rPr>
          <w:rFonts w:ascii="Times New Roman"/>
          <w:b w:val="false"/>
          <w:i w:val="false"/>
          <w:color w:val="000000"/>
          <w:sz w:val="28"/>
        </w:rPr>
        <w:t>
      </w:t>
      </w:r>
      <w:r>
        <w:rPr>
          <w:rFonts w:ascii="Times New Roman"/>
          <w:b/>
          <w:i w:val="false"/>
          <w:color w:val="000000"/>
          <w:sz w:val="28"/>
        </w:rPr>
        <w:t>1. Роль присяжного заседателя</w:t>
      </w:r>
    </w:p>
    <w:bookmarkEnd w:id="2"/>
    <w:bookmarkStart w:name="z141" w:id="3"/>
    <w:p>
      <w:pPr>
        <w:spacing w:after="0"/>
        <w:ind w:left="0"/>
        <w:jc w:val="both"/>
      </w:pPr>
      <w:r>
        <w:rPr>
          <w:rFonts w:ascii="Times New Roman"/>
          <w:b w:val="false"/>
          <w:i w:val="false"/>
          <w:color w:val="000000"/>
          <w:sz w:val="28"/>
        </w:rPr>
        <w:t>
      Быть присяжным - почетная обязанность, которую Вам предстоит исполнить в областном и приравненном к нему суде Республики Казахстан. Вы становитесь значимой фигурой в отправлении правосудия.</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 1 Закона</w:t>
      </w:r>
      <w:r>
        <w:rPr>
          <w:rFonts w:ascii="Times New Roman"/>
          <w:b w:val="false"/>
          <w:i w:val="false"/>
          <w:color w:val="000000"/>
          <w:sz w:val="28"/>
        </w:rPr>
        <w:t xml:space="preserve"> Республики Казахстан "О присяжных заседателях</w:t>
      </w:r>
      <w:r>
        <w:rPr>
          <w:rFonts w:ascii="Times New Roman"/>
          <w:b w:val="false"/>
          <w:i w:val="false"/>
          <w:color w:val="000000"/>
          <w:sz w:val="28"/>
        </w:rPr>
        <w:t xml:space="preserve">" </w:t>
      </w:r>
      <w:r>
        <w:rPr>
          <w:rFonts w:ascii="Times New Roman"/>
          <w:b w:val="false"/>
          <w:i w:val="false"/>
          <w:color w:val="000000"/>
          <w:sz w:val="28"/>
        </w:rPr>
        <w:t>присяжным заседателем является гражданин Республики Казахстан, призванный к участию в рассмотрении судом дела в порядке, установленном законом, и принявший присягу.</w:t>
      </w:r>
    </w:p>
    <w:bookmarkEnd w:id="3"/>
    <w:bookmarkStart w:name="z147" w:id="4"/>
    <w:p>
      <w:pPr>
        <w:spacing w:after="0"/>
        <w:ind w:left="0"/>
        <w:jc w:val="left"/>
      </w:pPr>
      <w:r>
        <w:rPr>
          <w:rFonts w:ascii="Times New Roman"/>
          <w:b/>
          <w:i w:val="false"/>
          <w:color w:val="000000"/>
        </w:rPr>
        <w:t xml:space="preserve"> 
2. Порядок составления списков присяжных заседателей</w:t>
      </w:r>
    </w:p>
    <w:bookmarkEnd w:id="4"/>
    <w:bookmarkStart w:name="z148" w:id="5"/>
    <w:p>
      <w:pPr>
        <w:spacing w:after="0"/>
        <w:ind w:left="0"/>
        <w:jc w:val="both"/>
      </w:pPr>
      <w:r>
        <w:rPr>
          <w:rFonts w:ascii="Times New Roman"/>
          <w:b w:val="false"/>
          <w:i w:val="false"/>
          <w:color w:val="000000"/>
          <w:sz w:val="28"/>
        </w:rPr>
        <w:t>
      Списки присяжных заседателей составляются ежегодно и подразделяются на единые и запасные.</w:t>
      </w:r>
      <w:r>
        <w:br/>
      </w:r>
      <w:r>
        <w:rPr>
          <w:rFonts w:ascii="Times New Roman"/>
          <w:b w:val="false"/>
          <w:i w:val="false"/>
          <w:color w:val="000000"/>
          <w:sz w:val="28"/>
        </w:rPr>
        <w:t>
</w:t>
      </w:r>
      <w:r>
        <w:rPr>
          <w:rFonts w:ascii="Times New Roman"/>
          <w:b w:val="false"/>
          <w:i w:val="false"/>
          <w:color w:val="000000"/>
          <w:sz w:val="28"/>
        </w:rPr>
        <w:t>
      Председатель областного и приравненного к нему суда заблаговременно вносит в местный исполнительный орган области (города республиканского значения, столицы) представление о количестве кандидатов в присяжные заседатели, необходимых для нормальной работы суда.</w:t>
      </w:r>
      <w:r>
        <w:br/>
      </w:r>
      <w:r>
        <w:rPr>
          <w:rFonts w:ascii="Times New Roman"/>
          <w:b w:val="false"/>
          <w:i w:val="false"/>
          <w:color w:val="000000"/>
          <w:sz w:val="28"/>
        </w:rPr>
        <w:t>
</w:t>
      </w:r>
      <w:r>
        <w:rPr>
          <w:rFonts w:ascii="Times New Roman"/>
          <w:b w:val="false"/>
          <w:i w:val="false"/>
          <w:color w:val="000000"/>
          <w:sz w:val="28"/>
        </w:rPr>
        <w:t>
      Местный исполнительный орган области (города республиканского значения, столицы) в соответствии с вышеуказанным представлением определяет количество кандидатов в присяжные заседатели от каждого района (города областного значения) и уведомляет местные исполнительные органы района (города областного значения) о количестве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Местный исполнительный орган района (города областного значения) на основе списков избирателей соответствующего района из числа постоянно проживающих в административно-территориальной единице граждан составляет предварительный первичный список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О составлении предварительного первичного списка кандидатов в присяжные заседатели местный исполнительный орган района (города областного значения) извещает население и в течение семи дней после этого допускает всех желающих для ознакомления с ними, рассматривает заявления об ошибках и неточностях в списке.</w:t>
      </w:r>
      <w:r>
        <w:br/>
      </w:r>
      <w:r>
        <w:rPr>
          <w:rFonts w:ascii="Times New Roman"/>
          <w:b w:val="false"/>
          <w:i w:val="false"/>
          <w:color w:val="000000"/>
          <w:sz w:val="28"/>
        </w:rPr>
        <w:t>
</w:t>
      </w:r>
      <w:r>
        <w:rPr>
          <w:rFonts w:ascii="Times New Roman"/>
          <w:b w:val="false"/>
          <w:i w:val="false"/>
          <w:color w:val="000000"/>
          <w:sz w:val="28"/>
        </w:rPr>
        <w:t>
      На основе предварительного первичного списка путем случайной выборки граждан местный исполнительный орган района (города областного значения) составляет первичный список кандидатов в присяжные заседатели, скрепляет его печатью местного исполнительного органа и направляет в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 10</w:t>
      </w:r>
      <w:r>
        <w:rPr>
          <w:rFonts w:ascii="Times New Roman"/>
          <w:b w:val="false"/>
          <w:i w:val="false"/>
          <w:color w:val="000000"/>
          <w:sz w:val="28"/>
        </w:rPr>
        <w:t xml:space="preserve"> Закона "О присяжных заседателях</w:t>
      </w:r>
      <w:r>
        <w:rPr>
          <w:rFonts w:ascii="Times New Roman"/>
          <w:b w:val="false"/>
          <w:i w:val="false"/>
          <w:color w:val="000000"/>
          <w:sz w:val="28"/>
        </w:rPr>
        <w:t xml:space="preserve">" </w:t>
      </w:r>
      <w:r>
        <w:rPr>
          <w:rFonts w:ascii="Times New Roman"/>
          <w:b w:val="false"/>
          <w:i w:val="false"/>
          <w:color w:val="000000"/>
          <w:sz w:val="28"/>
        </w:rPr>
        <w:t>в списки кандидатов в присяжные заседатели не включаются лица:</w:t>
      </w:r>
      <w:r>
        <w:br/>
      </w:r>
      <w:r>
        <w:rPr>
          <w:rFonts w:ascii="Times New Roman"/>
          <w:b w:val="false"/>
          <w:i w:val="false"/>
          <w:color w:val="000000"/>
          <w:sz w:val="28"/>
        </w:rPr>
        <w:t>
</w:t>
      </w:r>
      <w:r>
        <w:rPr>
          <w:rFonts w:ascii="Times New Roman"/>
          <w:b w:val="false"/>
          <w:i w:val="false"/>
          <w:color w:val="000000"/>
          <w:sz w:val="28"/>
        </w:rPr>
        <w:t>
      1) не достигшие к моменту составления списков присяжных заседателей возраста двадцати пяти лет;</w:t>
      </w:r>
      <w:r>
        <w:br/>
      </w:r>
      <w:r>
        <w:rPr>
          <w:rFonts w:ascii="Times New Roman"/>
          <w:b w:val="false"/>
          <w:i w:val="false"/>
          <w:color w:val="000000"/>
          <w:sz w:val="28"/>
        </w:rPr>
        <w:t>
</w:t>
      </w:r>
      <w:r>
        <w:rPr>
          <w:rFonts w:ascii="Times New Roman"/>
          <w:b w:val="false"/>
          <w:i w:val="false"/>
          <w:color w:val="000000"/>
          <w:sz w:val="28"/>
        </w:rPr>
        <w:t>
      2) имеющие непогашенную либо неснятую судимость;</w:t>
      </w:r>
      <w:r>
        <w:br/>
      </w:r>
      <w:r>
        <w:rPr>
          <w:rFonts w:ascii="Times New Roman"/>
          <w:b w:val="false"/>
          <w:i w:val="false"/>
          <w:color w:val="000000"/>
          <w:sz w:val="28"/>
        </w:rPr>
        <w:t>
</w:t>
      </w:r>
      <w:r>
        <w:rPr>
          <w:rFonts w:ascii="Times New Roman"/>
          <w:b w:val="false"/>
          <w:i w:val="false"/>
          <w:color w:val="000000"/>
          <w:sz w:val="28"/>
        </w:rPr>
        <w:t>
      3) признанные судом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
      4) судьи, прокуроры, следователи, адвокаты, государственные служащие и военнослужащие, а также работники правоохранительных органов;</w:t>
      </w:r>
      <w:r>
        <w:br/>
      </w:r>
      <w:r>
        <w:rPr>
          <w:rFonts w:ascii="Times New Roman"/>
          <w:b w:val="false"/>
          <w:i w:val="false"/>
          <w:color w:val="000000"/>
          <w:sz w:val="28"/>
        </w:rPr>
        <w:t>
</w:t>
      </w:r>
      <w:r>
        <w:rPr>
          <w:rFonts w:ascii="Times New Roman"/>
          <w:b w:val="false"/>
          <w:i w:val="false"/>
          <w:color w:val="000000"/>
          <w:sz w:val="28"/>
        </w:rPr>
        <w:t>
      5) состоящие на учете в наркологическом или психоневрологическом диспансере.</w:t>
      </w:r>
      <w:r>
        <w:br/>
      </w:r>
      <w:r>
        <w:rPr>
          <w:rFonts w:ascii="Times New Roman"/>
          <w:b w:val="false"/>
          <w:i w:val="false"/>
          <w:color w:val="000000"/>
          <w:sz w:val="28"/>
        </w:rPr>
        <w:t>
</w:t>
      </w:r>
      <w:r>
        <w:rPr>
          <w:rFonts w:ascii="Times New Roman"/>
          <w:b w:val="false"/>
          <w:i w:val="false"/>
          <w:color w:val="000000"/>
          <w:sz w:val="28"/>
        </w:rPr>
        <w:t>
      Местный исполнительный орган области (города республиканского значения, столицы) на основе поступивших первичных списков кандидатов в присяжные заседатели составляет единый список кандидатов в присяжные заседатели.</w:t>
      </w:r>
      <w:r>
        <w:br/>
      </w:r>
      <w:r>
        <w:rPr>
          <w:rFonts w:ascii="Times New Roman"/>
          <w:b w:val="false"/>
          <w:i w:val="false"/>
          <w:color w:val="000000"/>
          <w:sz w:val="28"/>
        </w:rPr>
        <w:t>
</w:t>
      </w:r>
      <w:r>
        <w:rPr>
          <w:rFonts w:ascii="Times New Roman"/>
          <w:b w:val="false"/>
          <w:i w:val="false"/>
          <w:color w:val="000000"/>
          <w:sz w:val="28"/>
        </w:rPr>
        <w:t>
      Одновременно с составлением единого списка кандидатов в присяжные заседатели местный исполнительный орган области (города республиканского значения, столицы) составляет запасной список кандидатов в присяжные заседатели. В него включаются только граждане, постоянно проживающие в областном центре либо в другом постоянном месте нахождения областного и приравненного к нему суда.</w:t>
      </w:r>
      <w:r>
        <w:br/>
      </w:r>
      <w:r>
        <w:rPr>
          <w:rFonts w:ascii="Times New Roman"/>
          <w:b w:val="false"/>
          <w:i w:val="false"/>
          <w:color w:val="000000"/>
          <w:sz w:val="28"/>
        </w:rPr>
        <w:t>
</w:t>
      </w:r>
      <w:r>
        <w:rPr>
          <w:rFonts w:ascii="Times New Roman"/>
          <w:b w:val="false"/>
          <w:i w:val="false"/>
          <w:color w:val="000000"/>
          <w:sz w:val="28"/>
        </w:rPr>
        <w:t>
      Единый и запасной списки публикуются в местной печати для сведения населения.</w:t>
      </w:r>
      <w:r>
        <w:br/>
      </w:r>
      <w:r>
        <w:rPr>
          <w:rFonts w:ascii="Times New Roman"/>
          <w:b w:val="false"/>
          <w:i w:val="false"/>
          <w:color w:val="000000"/>
          <w:sz w:val="28"/>
        </w:rPr>
        <w:t>
</w:t>
      </w:r>
      <w:r>
        <w:rPr>
          <w:rFonts w:ascii="Times New Roman"/>
          <w:b w:val="false"/>
          <w:i w:val="false"/>
          <w:color w:val="000000"/>
          <w:sz w:val="28"/>
        </w:rPr>
        <w:t>
      Граждане имеют право обращаться в местные исполнительные органы с заявлениями о незаконном включении или невключении конкретных лиц в предварительные первичные или предварительные запасные списки кандидатов в присяжные заседатели либо исключении их из этих списков, а также допущенных неточностях в данных о кандидатах в присяжные заседатели, которые в пятидневный срок рассматриваются и принимаются решения, и могут быть обжалованы в суде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Граждане, должностные лица обязаны представить в местные исполнительные органы по их запросу информацию, необходимую для составления списков кандидатов в присяжные заседатели. За непредставление информации, необходимой для составления списков кандидатов в присяжные заседатели, а также за представление неверной информации граждане, должностные лица несут ответственность, предусмотренную </w:t>
      </w:r>
      <w:r>
        <w:rPr>
          <w:rFonts w:ascii="Times New Roman"/>
          <w:b w:val="false"/>
          <w:i w:val="false"/>
          <w:color w:val="000000"/>
          <w:sz w:val="28"/>
        </w:rPr>
        <w:t>статьей 514-2</w:t>
      </w:r>
      <w:r>
        <w:rPr>
          <w:rFonts w:ascii="Times New Roman"/>
          <w:b w:val="false"/>
          <w:i w:val="false"/>
          <w:color w:val="000000"/>
          <w:sz w:val="28"/>
        </w:rPr>
        <w:t xml:space="preserve"> Кодекса Республики Казахстан об административных правонарушениях, которая выражается предупреждением или наложением административного штрафа на физических лиц в размере до десяти месячных расчетных показателей, на должностных лиц в размере от десяти до пятнадцати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Единый и запасной списки кандидатов в присяжные заседатели направляются в соответствующий областной и приравненный к нему суд.</w:t>
      </w:r>
    </w:p>
    <w:bookmarkEnd w:id="5"/>
    <w:bookmarkStart w:name="z168" w:id="6"/>
    <w:p>
      <w:pPr>
        <w:spacing w:after="0"/>
        <w:ind w:left="0"/>
        <w:jc w:val="both"/>
      </w:pPr>
      <w:r>
        <w:rPr>
          <w:rFonts w:ascii="Times New Roman"/>
          <w:b w:val="false"/>
          <w:i w:val="false"/>
          <w:color w:val="000000"/>
          <w:sz w:val="28"/>
        </w:rPr>
        <w:t>       
</w:t>
      </w:r>
      <w:r>
        <w:rPr>
          <w:rFonts w:ascii="Times New Roman"/>
          <w:b/>
          <w:i w:val="false"/>
          <w:color w:val="000000"/>
          <w:sz w:val="28"/>
        </w:rPr>
        <w:t>3. Срок, на который граждане призываются к исполнению обязанностей присяжных заседателей</w:t>
      </w:r>
    </w:p>
    <w:bookmarkEnd w:id="6"/>
    <w:bookmarkStart w:name="z169" w:id="7"/>
    <w:p>
      <w:pPr>
        <w:spacing w:after="0"/>
        <w:ind w:left="0"/>
        <w:jc w:val="both"/>
      </w:pPr>
      <w:r>
        <w:rPr>
          <w:rFonts w:ascii="Times New Roman"/>
          <w:b w:val="false"/>
          <w:i w:val="false"/>
          <w:color w:val="000000"/>
          <w:sz w:val="28"/>
        </w:rPr>
        <w:t>
      Граждане призываются к исполнению в суде обязанностей присяжных заседателей не более одного раза в течение календарного года на все время рассмотрения уголовного дела.</w:t>
      </w:r>
    </w:p>
    <w:bookmarkEnd w:id="7"/>
    <w:bookmarkStart w:name="z170" w:id="8"/>
    <w:p>
      <w:pPr>
        <w:spacing w:after="0"/>
        <w:ind w:left="0"/>
        <w:jc w:val="both"/>
      </w:pPr>
      <w:r>
        <w:rPr>
          <w:rFonts w:ascii="Times New Roman"/>
          <w:b w:val="false"/>
          <w:i w:val="false"/>
          <w:color w:val="000000"/>
          <w:sz w:val="28"/>
        </w:rPr>
        <w:t>
      </w:t>
      </w:r>
      <w:r>
        <w:rPr>
          <w:rFonts w:ascii="Times New Roman"/>
          <w:b/>
          <w:i w:val="false"/>
          <w:color w:val="000000"/>
          <w:sz w:val="28"/>
        </w:rPr>
        <w:t>4. Оплата труда присяжного заседателя</w:t>
      </w:r>
    </w:p>
    <w:bookmarkEnd w:id="8"/>
    <w:bookmarkStart w:name="z171" w:id="9"/>
    <w:p>
      <w:pPr>
        <w:spacing w:after="0"/>
        <w:ind w:left="0"/>
        <w:jc w:val="both"/>
      </w:pPr>
      <w:r>
        <w:rPr>
          <w:rFonts w:ascii="Times New Roman"/>
          <w:b w:val="false"/>
          <w:i w:val="false"/>
          <w:color w:val="000000"/>
          <w:sz w:val="28"/>
        </w:rPr>
        <w:t>
      Присяжному заседателю Администраторами судов областей, городов Астаны, Алматы выплачивается вознаграждение в размере половины должностного оклада судьи, рассматривающего дело, но не менее среднего заработка присяжного заседателя по месту его основной работы пропорционально времени (количеству рабочих дней) присутствия в суде.</w:t>
      </w:r>
      <w:r>
        <w:br/>
      </w:r>
      <w:r>
        <w:rPr>
          <w:rFonts w:ascii="Times New Roman"/>
          <w:b w:val="false"/>
          <w:i w:val="false"/>
          <w:color w:val="000000"/>
          <w:sz w:val="28"/>
        </w:rPr>
        <w:t>
</w:t>
      </w:r>
      <w:r>
        <w:rPr>
          <w:rFonts w:ascii="Times New Roman"/>
          <w:b w:val="false"/>
          <w:i w:val="false"/>
          <w:color w:val="000000"/>
          <w:sz w:val="28"/>
        </w:rPr>
        <w:t>
      Возмещаются также командировочные расходы в порядке и размере, установленных законодательством для работников государственных учреждений, содержащихся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Время исполнения присяжным заседателем обязанностей в суде учитывается при исчислении трудового стажа.</w:t>
      </w:r>
      <w:r>
        <w:br/>
      </w:r>
      <w:r>
        <w:rPr>
          <w:rFonts w:ascii="Times New Roman"/>
          <w:b w:val="false"/>
          <w:i w:val="false"/>
          <w:color w:val="000000"/>
          <w:sz w:val="28"/>
        </w:rPr>
        <w:t>
</w:t>
      </w:r>
      <w:r>
        <w:rPr>
          <w:rFonts w:ascii="Times New Roman"/>
          <w:b w:val="false"/>
          <w:i w:val="false"/>
          <w:color w:val="000000"/>
          <w:sz w:val="28"/>
        </w:rPr>
        <w:t>
      За присяжным заседателем по месту его основной работы сохраняются все гарантии и льготы.</w:t>
      </w:r>
      <w:r>
        <w:br/>
      </w:r>
      <w:r>
        <w:rPr>
          <w:rFonts w:ascii="Times New Roman"/>
          <w:b w:val="false"/>
          <w:i w:val="false"/>
          <w:color w:val="000000"/>
          <w:sz w:val="28"/>
        </w:rPr>
        <w:t>
</w:t>
      </w:r>
      <w:r>
        <w:rPr>
          <w:rFonts w:ascii="Times New Roman"/>
          <w:b w:val="false"/>
          <w:i w:val="false"/>
          <w:color w:val="000000"/>
          <w:sz w:val="28"/>
        </w:rPr>
        <w:t>
      Не допускаются увольнение присяжного заседателя или перевод его на ниже оплачиваемую работу по инициативе работодателя во время исполнения обязанностей в суде.</w:t>
      </w:r>
    </w:p>
    <w:bookmarkEnd w:id="9"/>
    <w:bookmarkStart w:name="z176" w:id="10"/>
    <w:p>
      <w:pPr>
        <w:spacing w:after="0"/>
        <w:ind w:left="0"/>
        <w:jc w:val="both"/>
      </w:pPr>
      <w:r>
        <w:rPr>
          <w:rFonts w:ascii="Times New Roman"/>
          <w:b w:val="false"/>
          <w:i w:val="false"/>
          <w:color w:val="000000"/>
          <w:sz w:val="28"/>
        </w:rPr>
        <w:t>
      </w:t>
      </w:r>
      <w:r>
        <w:rPr>
          <w:rFonts w:ascii="Times New Roman"/>
          <w:b/>
          <w:i w:val="false"/>
          <w:color w:val="000000"/>
          <w:sz w:val="28"/>
        </w:rPr>
        <w:t>5. Гарантии независимости присяжного заседателя</w:t>
      </w:r>
    </w:p>
    <w:bookmarkEnd w:id="10"/>
    <w:bookmarkStart w:name="z177" w:id="11"/>
    <w:p>
      <w:pPr>
        <w:spacing w:after="0"/>
        <w:ind w:left="0"/>
        <w:jc w:val="both"/>
      </w:pPr>
      <w:r>
        <w:rPr>
          <w:rFonts w:ascii="Times New Roman"/>
          <w:b w:val="false"/>
          <w:i w:val="false"/>
          <w:color w:val="000000"/>
          <w:sz w:val="28"/>
        </w:rPr>
        <w:t>
      На присяжного заседателя в период осуществления им обязанностей в суде распространяются гарантии независимости судей, установленные законом. Он, члены его семьи и их имущество находятся под защитой государства.</w:t>
      </w:r>
      <w:r>
        <w:br/>
      </w:r>
      <w:r>
        <w:rPr>
          <w:rFonts w:ascii="Times New Roman"/>
          <w:b w:val="false"/>
          <w:i w:val="false"/>
          <w:color w:val="000000"/>
          <w:sz w:val="28"/>
        </w:rPr>
        <w:t>
</w:t>
      </w:r>
      <w:r>
        <w:rPr>
          <w:rFonts w:ascii="Times New Roman"/>
          <w:b w:val="false"/>
          <w:i w:val="false"/>
          <w:color w:val="000000"/>
          <w:sz w:val="28"/>
        </w:rPr>
        <w:t>
      Кодекс об административных правонарушениях Республики Казахстан в </w:t>
      </w:r>
      <w:r>
        <w:rPr>
          <w:rFonts w:ascii="Times New Roman"/>
          <w:b w:val="false"/>
          <w:i w:val="false"/>
          <w:color w:val="000000"/>
          <w:sz w:val="28"/>
        </w:rPr>
        <w:t>статье 514-3</w:t>
      </w:r>
      <w:r>
        <w:rPr>
          <w:rFonts w:ascii="Times New Roman"/>
          <w:b w:val="false"/>
          <w:i w:val="false"/>
          <w:color w:val="000000"/>
          <w:sz w:val="28"/>
        </w:rPr>
        <w:t xml:space="preserve"> предусматривает административную ответственность должностных лиц, препятствующих присяжному заседателю исполнять обязанности, в виде предупреждения или административного штрафа в размере от двадцати до тридцати месячных расчетных показателей.</w:t>
      </w:r>
    </w:p>
    <w:bookmarkEnd w:id="11"/>
    <w:bookmarkStart w:name="z179" w:id="12"/>
    <w:p>
      <w:pPr>
        <w:spacing w:after="0"/>
        <w:ind w:left="0"/>
        <w:jc w:val="both"/>
      </w:pPr>
      <w:r>
        <w:rPr>
          <w:rFonts w:ascii="Times New Roman"/>
          <w:b w:val="false"/>
          <w:i w:val="false"/>
          <w:color w:val="000000"/>
          <w:sz w:val="28"/>
        </w:rPr>
        <w:t>
      </w:t>
      </w:r>
      <w:r>
        <w:rPr>
          <w:rFonts w:ascii="Times New Roman"/>
          <w:b/>
          <w:i w:val="false"/>
          <w:color w:val="000000"/>
          <w:sz w:val="28"/>
        </w:rPr>
        <w:t>6. Составление предварительного списка присяжных заседателей</w:t>
      </w:r>
    </w:p>
    <w:bookmarkEnd w:id="12"/>
    <w:bookmarkStart w:name="z180" w:id="13"/>
    <w:p>
      <w:pPr>
        <w:spacing w:after="0"/>
        <w:ind w:left="0"/>
        <w:jc w:val="both"/>
      </w:pPr>
      <w:r>
        <w:rPr>
          <w:rFonts w:ascii="Times New Roman"/>
          <w:b w:val="false"/>
          <w:i w:val="false"/>
          <w:color w:val="000000"/>
          <w:sz w:val="28"/>
        </w:rPr>
        <w:t>
      После назначения главного судебного разбирательства, производится отбор кандидатов в присяжные заседатели из единого и запасного списков, путем случайной выборки. Одно и то же лицо не может участвовать в судебных заседаниях в качестве присяжного заседателя более одного раза год.</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552</w:t>
      </w:r>
      <w:r>
        <w:rPr>
          <w:rFonts w:ascii="Times New Roman"/>
          <w:b w:val="false"/>
          <w:i w:val="false"/>
          <w:color w:val="000000"/>
          <w:sz w:val="28"/>
        </w:rPr>
        <w:t xml:space="preserve"> УПК, из списка присяжных заседателей председательствующим судьей (председательствующий – это судья, который руководит судебным заседанием, инструктирует присяжных заседателей, принимает решения по вопросам применения права и отвечает за порядок в процессе) освобождаются от исполнения обязанностей присяжных заседателей следующая категория граждан:</w:t>
      </w:r>
      <w:r>
        <w:br/>
      </w:r>
      <w:r>
        <w:rPr>
          <w:rFonts w:ascii="Times New Roman"/>
          <w:b w:val="false"/>
          <w:i w:val="false"/>
          <w:color w:val="000000"/>
          <w:sz w:val="28"/>
        </w:rPr>
        <w:t>
</w:t>
      </w:r>
      <w:r>
        <w:rPr>
          <w:rFonts w:ascii="Times New Roman"/>
          <w:b w:val="false"/>
          <w:i w:val="false"/>
          <w:color w:val="000000"/>
          <w:sz w:val="28"/>
        </w:rPr>
        <w:t>
      1) подозреваемые или обвиняемые в совершении преступления;</w:t>
      </w:r>
      <w:r>
        <w:br/>
      </w:r>
      <w:r>
        <w:rPr>
          <w:rFonts w:ascii="Times New Roman"/>
          <w:b w:val="false"/>
          <w:i w:val="false"/>
          <w:color w:val="000000"/>
          <w:sz w:val="28"/>
        </w:rPr>
        <w:t>
</w:t>
      </w:r>
      <w:r>
        <w:rPr>
          <w:rFonts w:ascii="Times New Roman"/>
          <w:b w:val="false"/>
          <w:i w:val="false"/>
          <w:color w:val="000000"/>
          <w:sz w:val="28"/>
        </w:rPr>
        <w:t>
      2) лица, не владеющие языком, на котором ведется судопроизводство (при необеспеченности в суде синхронного перевода);</w:t>
      </w:r>
      <w:r>
        <w:br/>
      </w:r>
      <w:r>
        <w:rPr>
          <w:rFonts w:ascii="Times New Roman"/>
          <w:b w:val="false"/>
          <w:i w:val="false"/>
          <w:color w:val="000000"/>
          <w:sz w:val="28"/>
        </w:rPr>
        <w:t>
</w:t>
      </w:r>
      <w:r>
        <w:rPr>
          <w:rFonts w:ascii="Times New Roman"/>
          <w:b w:val="false"/>
          <w:i w:val="false"/>
          <w:color w:val="000000"/>
          <w:sz w:val="28"/>
        </w:rPr>
        <w:t>
      3) немые, глухие, слепые и другие лица, являющиеся инвалидами (при отсутствии организационных либо технических возможностей их полноценного участия в судебном заседании).</w:t>
      </w:r>
      <w:r>
        <w:br/>
      </w:r>
      <w:r>
        <w:rPr>
          <w:rFonts w:ascii="Times New Roman"/>
          <w:b w:val="false"/>
          <w:i w:val="false"/>
          <w:color w:val="000000"/>
          <w:sz w:val="28"/>
        </w:rPr>
        <w:t>
</w:t>
      </w:r>
      <w:r>
        <w:rPr>
          <w:rFonts w:ascii="Times New Roman"/>
          <w:b w:val="false"/>
          <w:i w:val="false"/>
          <w:color w:val="000000"/>
          <w:sz w:val="28"/>
        </w:rPr>
        <w:t>
      По устному или письменному заявлению председательствующий судья может освободить:</w:t>
      </w:r>
      <w:r>
        <w:br/>
      </w:r>
      <w:r>
        <w:rPr>
          <w:rFonts w:ascii="Times New Roman"/>
          <w:b w:val="false"/>
          <w:i w:val="false"/>
          <w:color w:val="000000"/>
          <w:sz w:val="28"/>
        </w:rPr>
        <w:t>
</w:t>
      </w:r>
      <w:r>
        <w:rPr>
          <w:rFonts w:ascii="Times New Roman"/>
          <w:b w:val="false"/>
          <w:i w:val="false"/>
          <w:color w:val="000000"/>
          <w:sz w:val="28"/>
        </w:rPr>
        <w:t>
      1) лиц старше 65-ти лет;</w:t>
      </w:r>
      <w:r>
        <w:br/>
      </w:r>
      <w:r>
        <w:rPr>
          <w:rFonts w:ascii="Times New Roman"/>
          <w:b w:val="false"/>
          <w:i w:val="false"/>
          <w:color w:val="000000"/>
          <w:sz w:val="28"/>
        </w:rPr>
        <w:t>
</w:t>
      </w:r>
      <w:r>
        <w:rPr>
          <w:rFonts w:ascii="Times New Roman"/>
          <w:b w:val="false"/>
          <w:i w:val="false"/>
          <w:color w:val="000000"/>
          <w:sz w:val="28"/>
        </w:rPr>
        <w:t>
      2) женщин, имеющих детей в возрасте до трех лет;</w:t>
      </w:r>
      <w:r>
        <w:br/>
      </w:r>
      <w:r>
        <w:rPr>
          <w:rFonts w:ascii="Times New Roman"/>
          <w:b w:val="false"/>
          <w:i w:val="false"/>
          <w:color w:val="000000"/>
          <w:sz w:val="28"/>
        </w:rPr>
        <w:t>
</w:t>
      </w:r>
      <w:r>
        <w:rPr>
          <w:rFonts w:ascii="Times New Roman"/>
          <w:b w:val="false"/>
          <w:i w:val="false"/>
          <w:color w:val="000000"/>
          <w:sz w:val="28"/>
        </w:rPr>
        <w:t>
      3) лиц, которые в силу своих религиозных убеждений считают для себя невозможным участие в осуществлении правосудия;</w:t>
      </w:r>
      <w:r>
        <w:br/>
      </w:r>
      <w:r>
        <w:rPr>
          <w:rFonts w:ascii="Times New Roman"/>
          <w:b w:val="false"/>
          <w:i w:val="false"/>
          <w:color w:val="000000"/>
          <w:sz w:val="28"/>
        </w:rPr>
        <w:t>
</w:t>
      </w:r>
      <w:r>
        <w:rPr>
          <w:rFonts w:ascii="Times New Roman"/>
          <w:b w:val="false"/>
          <w:i w:val="false"/>
          <w:color w:val="000000"/>
          <w:sz w:val="28"/>
        </w:rPr>
        <w:t>
      4) лиц,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w:t>
      </w:r>
      <w:r>
        <w:br/>
      </w:r>
      <w:r>
        <w:rPr>
          <w:rFonts w:ascii="Times New Roman"/>
          <w:b w:val="false"/>
          <w:i w:val="false"/>
          <w:color w:val="000000"/>
          <w:sz w:val="28"/>
        </w:rPr>
        <w:t>
</w:t>
      </w:r>
      <w:r>
        <w:rPr>
          <w:rFonts w:ascii="Times New Roman"/>
          <w:b w:val="false"/>
          <w:i w:val="false"/>
          <w:color w:val="000000"/>
          <w:sz w:val="28"/>
        </w:rPr>
        <w:t>
      5) иных лиц, имеющих уважительные причины для неучастия в судебном заседании.</w:t>
      </w:r>
      <w:r>
        <w:br/>
      </w:r>
      <w:r>
        <w:rPr>
          <w:rFonts w:ascii="Times New Roman"/>
          <w:b w:val="false"/>
          <w:i w:val="false"/>
          <w:color w:val="000000"/>
          <w:sz w:val="28"/>
        </w:rPr>
        <w:t>
</w:t>
      </w:r>
      <w:r>
        <w:rPr>
          <w:rFonts w:ascii="Times New Roman"/>
          <w:b w:val="false"/>
          <w:i w:val="false"/>
          <w:color w:val="000000"/>
          <w:sz w:val="28"/>
        </w:rPr>
        <w:t>
      Председательствующий судья освобождает от исполнения обязанностей присяжного заседателя по конкретному делу всякого,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непроцессуальных источников, а также по другим причинам.</w:t>
      </w:r>
    </w:p>
    <w:bookmarkEnd w:id="13"/>
    <w:bookmarkStart w:name="z192" w:id="14"/>
    <w:p>
      <w:pPr>
        <w:spacing w:after="0"/>
        <w:ind w:left="0"/>
        <w:jc w:val="both"/>
      </w:pPr>
      <w:r>
        <w:rPr>
          <w:rFonts w:ascii="Times New Roman"/>
          <w:b w:val="false"/>
          <w:i w:val="false"/>
          <w:color w:val="000000"/>
          <w:sz w:val="28"/>
        </w:rPr>
        <w:t>
      </w:t>
      </w:r>
      <w:r>
        <w:rPr>
          <w:rFonts w:ascii="Times New Roman"/>
          <w:b/>
          <w:i w:val="false"/>
          <w:color w:val="000000"/>
          <w:sz w:val="28"/>
        </w:rPr>
        <w:t>7. Уголовный процесс</w:t>
      </w:r>
    </w:p>
    <w:bookmarkEnd w:id="14"/>
    <w:bookmarkStart w:name="z193" w:id="15"/>
    <w:p>
      <w:pPr>
        <w:spacing w:after="0"/>
        <w:ind w:left="0"/>
        <w:jc w:val="both"/>
      </w:pPr>
      <w:r>
        <w:rPr>
          <w:rFonts w:ascii="Times New Roman"/>
          <w:b w:val="false"/>
          <w:i w:val="false"/>
          <w:color w:val="000000"/>
          <w:sz w:val="28"/>
        </w:rPr>
        <w:t>
      В уголовном процессе подсудимый обвиняется в совершении преступления, то есть в нарушении уголовного законодательства.</w:t>
      </w:r>
      <w:r>
        <w:br/>
      </w:r>
      <w:r>
        <w:rPr>
          <w:rFonts w:ascii="Times New Roman"/>
          <w:b w:val="false"/>
          <w:i w:val="false"/>
          <w:color w:val="000000"/>
          <w:sz w:val="28"/>
        </w:rPr>
        <w:t>
</w:t>
      </w:r>
      <w:r>
        <w:rPr>
          <w:rFonts w:ascii="Times New Roman"/>
          <w:b w:val="false"/>
          <w:i w:val="false"/>
          <w:color w:val="000000"/>
          <w:sz w:val="28"/>
        </w:rPr>
        <w:t>
      Суд присяжных рассматривает дела о преступлениях, за совершение которых уголовным законом предусмотрена смертная казнь, подсудных областным и приравненным к ним судам Республики Казахстан.</w:t>
      </w:r>
      <w:r>
        <w:br/>
      </w:r>
      <w:r>
        <w:rPr>
          <w:rFonts w:ascii="Times New Roman"/>
          <w:b w:val="false"/>
          <w:i w:val="false"/>
          <w:color w:val="000000"/>
          <w:sz w:val="28"/>
        </w:rPr>
        <w:t>
</w:t>
      </w:r>
      <w:r>
        <w:rPr>
          <w:rFonts w:ascii="Times New Roman"/>
          <w:b w:val="false"/>
          <w:i w:val="false"/>
          <w:color w:val="000000"/>
          <w:sz w:val="28"/>
        </w:rPr>
        <w:t>
      Присяжные заседатели должны решить вопрос о виновности или невиновности подсудимого в соответствии с уголовным законом.</w:t>
      </w:r>
      <w:r>
        <w:br/>
      </w:r>
      <w:r>
        <w:rPr>
          <w:rFonts w:ascii="Times New Roman"/>
          <w:b w:val="false"/>
          <w:i w:val="false"/>
          <w:color w:val="000000"/>
          <w:sz w:val="28"/>
        </w:rPr>
        <w:t>
</w:t>
      </w:r>
      <w:r>
        <w:rPr>
          <w:rFonts w:ascii="Times New Roman"/>
          <w:b w:val="false"/>
          <w:i w:val="false"/>
          <w:color w:val="000000"/>
          <w:sz w:val="28"/>
        </w:rPr>
        <w:t>
      В случае признания подсудимого виновным, на разрешение присяжных заседателей ставятся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Могут быть поставлены вопросы, позволяющие установить виновность подсудимого в совершении менее тяжкого преступления, если этим не нарушается его право на защиту.</w:t>
      </w:r>
      <w:r>
        <w:br/>
      </w:r>
      <w:r>
        <w:rPr>
          <w:rFonts w:ascii="Times New Roman"/>
          <w:b w:val="false"/>
          <w:i w:val="false"/>
          <w:color w:val="000000"/>
          <w:sz w:val="28"/>
        </w:rPr>
        <w:t>
</w:t>
      </w:r>
      <w:r>
        <w:rPr>
          <w:rFonts w:ascii="Times New Roman"/>
          <w:b w:val="false"/>
          <w:i w:val="false"/>
          <w:color w:val="000000"/>
          <w:sz w:val="28"/>
        </w:rPr>
        <w:t>
      Присяжные заседатели не разрешают вопрос о квалификации деяния.</w:t>
      </w:r>
      <w:r>
        <w:br/>
      </w:r>
      <w:r>
        <w:rPr>
          <w:rFonts w:ascii="Times New Roman"/>
          <w:b w:val="false"/>
          <w:i w:val="false"/>
          <w:color w:val="000000"/>
          <w:sz w:val="28"/>
        </w:rPr>
        <w:t>
</w:t>
      </w:r>
      <w:r>
        <w:rPr>
          <w:rFonts w:ascii="Times New Roman"/>
          <w:b w:val="false"/>
          <w:i w:val="false"/>
          <w:color w:val="000000"/>
          <w:sz w:val="28"/>
        </w:rPr>
        <w:t>
      Если на первые три вопроса получены положительные ответы, то судьи и присяжные заседатели решают вопросы о назначении наказания, а также о лишении (внесении представления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p>
    <w:bookmarkEnd w:id="15"/>
    <w:bookmarkStart w:name="z199" w:id="16"/>
    <w:p>
      <w:pPr>
        <w:spacing w:after="0"/>
        <w:ind w:left="0"/>
        <w:jc w:val="both"/>
      </w:pPr>
      <w:r>
        <w:rPr>
          <w:rFonts w:ascii="Times New Roman"/>
          <w:b w:val="false"/>
          <w:i w:val="false"/>
          <w:color w:val="000000"/>
          <w:sz w:val="28"/>
        </w:rPr>
        <w:t>
      </w:t>
      </w:r>
      <w:r>
        <w:rPr>
          <w:rFonts w:ascii="Times New Roman"/>
          <w:b/>
          <w:i w:val="false"/>
          <w:color w:val="000000"/>
          <w:sz w:val="28"/>
        </w:rPr>
        <w:t>8. Участники суда с участием присяжных заседателей</w:t>
      </w:r>
    </w:p>
    <w:bookmarkEnd w:id="16"/>
    <w:bookmarkStart w:name="z200" w:id="17"/>
    <w:p>
      <w:pPr>
        <w:spacing w:after="0"/>
        <w:ind w:left="0"/>
        <w:jc w:val="both"/>
      </w:pPr>
      <w:r>
        <w:rPr>
          <w:rFonts w:ascii="Times New Roman"/>
          <w:b w:val="false"/>
          <w:i w:val="false"/>
          <w:color w:val="000000"/>
          <w:sz w:val="28"/>
        </w:rPr>
        <w:t>
      Государственный обвинитель - прокурор (сторона обвинения) - должностное лицо органа прокуратуры, поддерживающее от имени государства обвинение в суде.</w:t>
      </w:r>
      <w:r>
        <w:br/>
      </w:r>
      <w:r>
        <w:rPr>
          <w:rFonts w:ascii="Times New Roman"/>
          <w:b w:val="false"/>
          <w:i w:val="false"/>
          <w:color w:val="000000"/>
          <w:sz w:val="28"/>
        </w:rPr>
        <w:t>
</w:t>
      </w:r>
      <w:r>
        <w:rPr>
          <w:rFonts w:ascii="Times New Roman"/>
          <w:b w:val="false"/>
          <w:i w:val="false"/>
          <w:color w:val="000000"/>
          <w:sz w:val="28"/>
        </w:rPr>
        <w:t>
      Защитник - адвокат (сторона защиты) - лицо, осуществляющее защиту прав и интересов подсудимого.</w:t>
      </w:r>
      <w:r>
        <w:br/>
      </w:r>
      <w:r>
        <w:rPr>
          <w:rFonts w:ascii="Times New Roman"/>
          <w:b w:val="false"/>
          <w:i w:val="false"/>
          <w:color w:val="000000"/>
          <w:sz w:val="28"/>
        </w:rPr>
        <w:t>
</w:t>
      </w:r>
      <w:r>
        <w:rPr>
          <w:rFonts w:ascii="Times New Roman"/>
          <w:b w:val="false"/>
          <w:i w:val="false"/>
          <w:color w:val="000000"/>
          <w:sz w:val="28"/>
        </w:rPr>
        <w:t>
      Подсудимый - лицо, обвиняемое в совершении преступления.</w:t>
      </w:r>
      <w:r>
        <w:br/>
      </w:r>
      <w:r>
        <w:rPr>
          <w:rFonts w:ascii="Times New Roman"/>
          <w:b w:val="false"/>
          <w:i w:val="false"/>
          <w:color w:val="000000"/>
          <w:sz w:val="28"/>
        </w:rPr>
        <w:t>
</w:t>
      </w:r>
      <w:r>
        <w:rPr>
          <w:rFonts w:ascii="Times New Roman"/>
          <w:b w:val="false"/>
          <w:i w:val="false"/>
          <w:color w:val="000000"/>
          <w:sz w:val="28"/>
        </w:rPr>
        <w:t>
      Потерпевший - лицо, пострадавшее от преступления.</w:t>
      </w:r>
    </w:p>
    <w:bookmarkEnd w:id="17"/>
    <w:bookmarkStart w:name="z204" w:id="18"/>
    <w:p>
      <w:pPr>
        <w:spacing w:after="0"/>
        <w:ind w:left="0"/>
        <w:jc w:val="both"/>
      </w:pPr>
      <w:r>
        <w:rPr>
          <w:rFonts w:ascii="Times New Roman"/>
          <w:b w:val="false"/>
          <w:i w:val="false"/>
          <w:color w:val="000000"/>
          <w:sz w:val="28"/>
        </w:rPr>
        <w:t>
      </w:t>
      </w:r>
      <w:r>
        <w:rPr>
          <w:rFonts w:ascii="Times New Roman"/>
          <w:b/>
          <w:i w:val="false"/>
          <w:color w:val="000000"/>
          <w:sz w:val="28"/>
        </w:rPr>
        <w:t>9. Формирование коллегии присяжных заседателей</w:t>
      </w:r>
    </w:p>
    <w:bookmarkEnd w:id="18"/>
    <w:bookmarkStart w:name="z205" w:id="19"/>
    <w:p>
      <w:pPr>
        <w:spacing w:after="0"/>
        <w:ind w:left="0"/>
        <w:jc w:val="both"/>
      </w:pPr>
      <w:r>
        <w:rPr>
          <w:rFonts w:ascii="Times New Roman"/>
          <w:b w:val="false"/>
          <w:i w:val="false"/>
          <w:color w:val="000000"/>
          <w:sz w:val="28"/>
        </w:rPr>
        <w:t>
      До начала процедуры отбора председательствующий представляет кандидатам в присяжные заседатели стороны процесса, сообщает какое уголовное дело подлежит рассмотрению, разъясняет задачи и условия участия присяжных заседателей. Председательствующий может задавать кандидатам вопросы, предложенные в письменной форме прокурором, потерпевшим, обвиняемым и его защитником, а также другие вопросы по своему усмотрению, имеющие значение для формирования коллегии присяжных заседателей. Вопросы могут носить личный характер, но Вы обязаны дать откровенные и честные ответы для того, чтобы восторжествовала справедливость правосудия. Любое количество присяжных заседателей может быть исключено на основании мотивированных отводов. Это значит, что существует правовое основание, препятствующее исполнению кандидатом обязанностей присяжного заседателя в этом уголовном процессе. Кроме того, каждая из сторон имеет право немотивированного отвода кандидатов, то есть исключения из предварительного списка присяжных заседателей без указания оснований.</w:t>
      </w:r>
      <w:r>
        <w:br/>
      </w:r>
      <w:r>
        <w:rPr>
          <w:rFonts w:ascii="Times New Roman"/>
          <w:b w:val="false"/>
          <w:i w:val="false"/>
          <w:color w:val="000000"/>
          <w:sz w:val="28"/>
        </w:rPr>
        <w:t>
</w:t>
      </w:r>
      <w:r>
        <w:rPr>
          <w:rFonts w:ascii="Times New Roman"/>
          <w:b w:val="false"/>
          <w:i w:val="false"/>
          <w:color w:val="000000"/>
          <w:sz w:val="28"/>
        </w:rPr>
        <w:t>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w:t>
      </w:r>
      <w:r>
        <w:br/>
      </w:r>
      <w:r>
        <w:rPr>
          <w:rFonts w:ascii="Times New Roman"/>
          <w:b w:val="false"/>
          <w:i w:val="false"/>
          <w:color w:val="000000"/>
          <w:sz w:val="28"/>
        </w:rPr>
        <w:t>
</w:t>
      </w:r>
      <w:r>
        <w:rPr>
          <w:rFonts w:ascii="Times New Roman"/>
          <w:b w:val="false"/>
          <w:i w:val="false"/>
          <w:color w:val="000000"/>
          <w:sz w:val="28"/>
        </w:rPr>
        <w:t>
      Запасные присяжные, участвуют в судебном разбирательстве, и каждый из них может заменить основного присяжного заседателя, если тот не сможет участвовать в судебном заседании по какой-либо причине.</w:t>
      </w:r>
      <w:r>
        <w:br/>
      </w:r>
      <w:r>
        <w:rPr>
          <w:rFonts w:ascii="Times New Roman"/>
          <w:b w:val="false"/>
          <w:i w:val="false"/>
          <w:color w:val="000000"/>
          <w:sz w:val="28"/>
        </w:rPr>
        <w:t>
</w:t>
      </w:r>
      <w:r>
        <w:rPr>
          <w:rFonts w:ascii="Times New Roman"/>
          <w:b w:val="false"/>
          <w:i w:val="false"/>
          <w:color w:val="000000"/>
          <w:sz w:val="28"/>
        </w:rPr>
        <w:t>
      После образования коллегии присяжных заседателей председательствующий обращается к присяжным заседателям с предложением принять присягу. Вы принимаете присягу следующего содержания: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 Произнесением фразы "Я клянусь" Вы подтверждаете принятие присяги и приступаете к исполнению своих обязанностей.</w:t>
      </w:r>
      <w:r>
        <w:br/>
      </w:r>
      <w:r>
        <w:rPr>
          <w:rFonts w:ascii="Times New Roman"/>
          <w:b w:val="false"/>
          <w:i w:val="false"/>
          <w:color w:val="000000"/>
          <w:sz w:val="28"/>
        </w:rPr>
        <w:t>
</w:t>
      </w:r>
      <w:r>
        <w:rPr>
          <w:rFonts w:ascii="Times New Roman"/>
          <w:b w:val="false"/>
          <w:i w:val="false"/>
          <w:color w:val="000000"/>
          <w:sz w:val="28"/>
        </w:rPr>
        <w:t>
      Председательствующий судья разъяснит Вам, что Вы вправе, а что не вправе делать, об ответственности за нарушение прав и обязанностей присяжного заседателя. Вы должны внимательно слушать участников уголовного процесса, принимать во внимание представленные доказательства и вынести вердикт, основанный на фактических обстоятельствах дела.</w:t>
      </w:r>
    </w:p>
    <w:bookmarkEnd w:id="19"/>
    <w:bookmarkStart w:name="z210" w:id="20"/>
    <w:p>
      <w:pPr>
        <w:spacing w:after="0"/>
        <w:ind w:left="0"/>
        <w:jc w:val="both"/>
      </w:pPr>
      <w:r>
        <w:rPr>
          <w:rFonts w:ascii="Times New Roman"/>
          <w:b w:val="false"/>
          <w:i w:val="false"/>
          <w:color w:val="000000"/>
          <w:sz w:val="28"/>
        </w:rPr>
        <w:t>
      </w:t>
      </w:r>
      <w:r>
        <w:rPr>
          <w:rFonts w:ascii="Times New Roman"/>
          <w:b/>
          <w:i w:val="false"/>
          <w:color w:val="000000"/>
          <w:sz w:val="28"/>
        </w:rPr>
        <w:t>10. Судебное следствие</w:t>
      </w:r>
    </w:p>
    <w:bookmarkEnd w:id="20"/>
    <w:bookmarkStart w:name="z211" w:id="21"/>
    <w:p>
      <w:pPr>
        <w:spacing w:after="0"/>
        <w:ind w:left="0"/>
        <w:jc w:val="both"/>
      </w:pPr>
      <w:r>
        <w:rPr>
          <w:rFonts w:ascii="Times New Roman"/>
          <w:b w:val="false"/>
          <w:i w:val="false"/>
          <w:color w:val="000000"/>
          <w:sz w:val="28"/>
        </w:rPr>
        <w:t>
      Судебное следствие начинается с вступительных заявлений сторон, в которых они излагают свою позицию, предлагают порядок исследования предоставленных ими доказательств. Вступительные заявления не являются доказательствами, в них только излагается существо предъявленного обвинения, а также позиция подсудимого по предъявленному обвинению. После вступительных заявлений начинается допрос сторонами свидетелей, подсудимого и других участников уголовного судопроизводства, а также исследование иных представленных доказательств. Вы вправе участвовать в изучении всех обстоятельств уголовного дела, задавать через председательствующего вопросы участникам процесса после их допроса, участвовать в осмотре вещественных доказательств и документов. Вопросы Вы должны изложить в письменном виде и передать председательствующему.</w:t>
      </w:r>
      <w:r>
        <w:br/>
      </w:r>
      <w:r>
        <w:rPr>
          <w:rFonts w:ascii="Times New Roman"/>
          <w:b w:val="false"/>
          <w:i w:val="false"/>
          <w:color w:val="000000"/>
          <w:sz w:val="28"/>
        </w:rPr>
        <w:t>
</w:t>
      </w:r>
      <w:r>
        <w:rPr>
          <w:rFonts w:ascii="Times New Roman"/>
          <w:b w:val="false"/>
          <w:i w:val="false"/>
          <w:color w:val="000000"/>
          <w:sz w:val="28"/>
        </w:rPr>
        <w:t>
      Председательствующий вправе отклонить вопросы, которые он сочтет не имеющими отношения к делу, а также носящими наводящий или оскорбительный характер.</w:t>
      </w:r>
    </w:p>
    <w:bookmarkEnd w:id="21"/>
    <w:bookmarkStart w:name="z213" w:id="22"/>
    <w:p>
      <w:pPr>
        <w:spacing w:after="0"/>
        <w:ind w:left="0"/>
        <w:jc w:val="both"/>
      </w:pPr>
      <w:r>
        <w:rPr>
          <w:rFonts w:ascii="Times New Roman"/>
          <w:b w:val="false"/>
          <w:i w:val="false"/>
          <w:color w:val="000000"/>
          <w:sz w:val="28"/>
        </w:rPr>
        <w:t>
      </w:t>
      </w:r>
      <w:r>
        <w:rPr>
          <w:rFonts w:ascii="Times New Roman"/>
          <w:b/>
          <w:i w:val="false"/>
          <w:color w:val="000000"/>
          <w:sz w:val="28"/>
        </w:rPr>
        <w:t>11. Доказательства</w:t>
      </w:r>
    </w:p>
    <w:bookmarkEnd w:id="22"/>
    <w:bookmarkStart w:name="z214" w:id="23"/>
    <w:p>
      <w:pPr>
        <w:spacing w:after="0"/>
        <w:ind w:left="0"/>
        <w:jc w:val="both"/>
      </w:pPr>
      <w:r>
        <w:rPr>
          <w:rFonts w:ascii="Times New Roman"/>
          <w:b w:val="false"/>
          <w:i w:val="false"/>
          <w:color w:val="000000"/>
          <w:sz w:val="28"/>
        </w:rPr>
        <w:t>
      Доказательства - это любые сведения, исследуемые в судебном разбирательстве. Это то, что Вы можете видеть, слышать, рассматривать и обсуждать. В качестве доказательств могут выступать: ответы на вопросы, вещи, предметы, например, фотографии или одежда, возможно письменные показания и т.д.</w:t>
      </w:r>
      <w:r>
        <w:br/>
      </w:r>
      <w:r>
        <w:rPr>
          <w:rFonts w:ascii="Times New Roman"/>
          <w:b w:val="false"/>
          <w:i w:val="false"/>
          <w:color w:val="000000"/>
          <w:sz w:val="28"/>
        </w:rPr>
        <w:t>
</w:t>
      </w:r>
      <w:r>
        <w:rPr>
          <w:rFonts w:ascii="Times New Roman"/>
          <w:b w:val="false"/>
          <w:i w:val="false"/>
          <w:color w:val="000000"/>
          <w:sz w:val="28"/>
        </w:rPr>
        <w:t>
      Если в ходе судебного разбирательства будут обнаружены фактические данные, недопустимые в качестве доказательств, председательствующий обязан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w:t>
      </w:r>
      <w:r>
        <w:br/>
      </w:r>
      <w:r>
        <w:rPr>
          <w:rFonts w:ascii="Times New Roman"/>
          <w:b w:val="false"/>
          <w:i w:val="false"/>
          <w:color w:val="000000"/>
          <w:sz w:val="28"/>
        </w:rPr>
        <w:t>
</w:t>
      </w:r>
      <w:r>
        <w:rPr>
          <w:rFonts w:ascii="Times New Roman"/>
          <w:b w:val="false"/>
          <w:i w:val="false"/>
          <w:color w:val="000000"/>
          <w:sz w:val="28"/>
        </w:rPr>
        <w:t>
      Стороны без участия коллегии присяжных заседателей могут ходатайствовать об исследовании доказательств, исключенных ранее судьями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судьями.</w:t>
      </w:r>
    </w:p>
    <w:bookmarkEnd w:id="23"/>
    <w:bookmarkStart w:name="z217" w:id="24"/>
    <w:p>
      <w:pPr>
        <w:spacing w:after="0"/>
        <w:ind w:left="0"/>
        <w:jc w:val="both"/>
      </w:pPr>
      <w:r>
        <w:rPr>
          <w:rFonts w:ascii="Times New Roman"/>
          <w:b w:val="false"/>
          <w:i w:val="false"/>
          <w:color w:val="000000"/>
          <w:sz w:val="28"/>
        </w:rPr>
        <w:t>
     </w:t>
      </w:r>
      <w:r>
        <w:rPr>
          <w:rFonts w:ascii="Times New Roman"/>
          <w:b/>
          <w:i w:val="false"/>
          <w:color w:val="000000"/>
          <w:sz w:val="28"/>
        </w:rPr>
        <w:t xml:space="preserve"> 12. Прения и реплики сторон</w:t>
      </w:r>
    </w:p>
    <w:bookmarkEnd w:id="24"/>
    <w:bookmarkStart w:name="z218" w:id="25"/>
    <w:p>
      <w:pPr>
        <w:spacing w:after="0"/>
        <w:ind w:left="0"/>
        <w:jc w:val="both"/>
      </w:pPr>
      <w:r>
        <w:rPr>
          <w:rFonts w:ascii="Times New Roman"/>
          <w:b w:val="false"/>
          <w:i w:val="false"/>
          <w:color w:val="000000"/>
          <w:sz w:val="28"/>
        </w:rPr>
        <w:t>
      После окончания судебного следствия суд переходит к выслушиванию прений сторон.</w:t>
      </w:r>
      <w:r>
        <w:br/>
      </w:r>
      <w:r>
        <w:rPr>
          <w:rFonts w:ascii="Times New Roman"/>
          <w:b w:val="false"/>
          <w:i w:val="false"/>
          <w:color w:val="000000"/>
          <w:sz w:val="28"/>
        </w:rPr>
        <w:t>
</w:t>
      </w:r>
      <w:r>
        <w:rPr>
          <w:rFonts w:ascii="Times New Roman"/>
          <w:b w:val="false"/>
          <w:i w:val="false"/>
          <w:color w:val="000000"/>
          <w:sz w:val="28"/>
        </w:rPr>
        <w:t>
      Прения сторон в суде с участием присяжных заседателей состоят из двух частей.</w:t>
      </w:r>
      <w:r>
        <w:br/>
      </w:r>
      <w:r>
        <w:rPr>
          <w:rFonts w:ascii="Times New Roman"/>
          <w:b w:val="false"/>
          <w:i w:val="false"/>
          <w:color w:val="000000"/>
          <w:sz w:val="28"/>
        </w:rPr>
        <w:t>
</w:t>
      </w:r>
      <w:r>
        <w:rPr>
          <w:rFonts w:ascii="Times New Roman"/>
          <w:b w:val="false"/>
          <w:i w:val="false"/>
          <w:color w:val="000000"/>
          <w:sz w:val="28"/>
        </w:rPr>
        <w:t>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r>
        <w:br/>
      </w:r>
      <w:r>
        <w:rPr>
          <w:rFonts w:ascii="Times New Roman"/>
          <w:b w:val="false"/>
          <w:i w:val="false"/>
          <w:color w:val="000000"/>
          <w:sz w:val="28"/>
        </w:rPr>
        <w:t>
</w:t>
      </w:r>
      <w:r>
        <w:rPr>
          <w:rFonts w:ascii="Times New Roman"/>
          <w:b w:val="false"/>
          <w:i w:val="false"/>
          <w:color w:val="000000"/>
          <w:sz w:val="28"/>
        </w:rPr>
        <w:t>
      Стороны не могут упоминать обстоятельства, не подлежащие рассмотрению судом с участием присяжных заседателей, и ссылаться на доказательства, которые не исследовались в судебном заседании или признаны недопустимыми. Председательствующий прерывает такие выступления, присяжные заседатели не должны учитывать данные обстоятельства при вынесении приговора.</w:t>
      </w:r>
      <w:r>
        <w:br/>
      </w:r>
      <w:r>
        <w:rPr>
          <w:rFonts w:ascii="Times New Roman"/>
          <w:b w:val="false"/>
          <w:i w:val="false"/>
          <w:color w:val="000000"/>
          <w:sz w:val="28"/>
        </w:rPr>
        <w:t>
</w:t>
      </w:r>
      <w:r>
        <w:rPr>
          <w:rFonts w:ascii="Times New Roman"/>
          <w:b w:val="false"/>
          <w:i w:val="false"/>
          <w:color w:val="000000"/>
          <w:sz w:val="28"/>
        </w:rPr>
        <w:t>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w:t>
      </w:r>
      <w:r>
        <w:br/>
      </w:r>
      <w:r>
        <w:rPr>
          <w:rFonts w:ascii="Times New Roman"/>
          <w:b w:val="false"/>
          <w:i w:val="false"/>
          <w:color w:val="000000"/>
          <w:sz w:val="28"/>
        </w:rPr>
        <w:t>
</w:t>
      </w:r>
      <w:r>
        <w:rPr>
          <w:rFonts w:ascii="Times New Roman"/>
          <w:b w:val="false"/>
          <w:i w:val="false"/>
          <w:color w:val="000000"/>
          <w:sz w:val="28"/>
        </w:rPr>
        <w:t>
      Вторая часть прений проводится без участия присяжных заседателей.</w:t>
      </w:r>
      <w:r>
        <w:br/>
      </w:r>
      <w:r>
        <w:rPr>
          <w:rFonts w:ascii="Times New Roman"/>
          <w:b w:val="false"/>
          <w:i w:val="false"/>
          <w:color w:val="000000"/>
          <w:sz w:val="28"/>
        </w:rPr>
        <w:t>
</w:t>
      </w:r>
      <w:r>
        <w:rPr>
          <w:rFonts w:ascii="Times New Roman"/>
          <w:b w:val="false"/>
          <w:i w:val="false"/>
          <w:color w:val="000000"/>
          <w:sz w:val="28"/>
        </w:rPr>
        <w:t>
      После произнесения речей все участники прений сторон в суде с участием присяжных заседателей имеют право на реплику. Право последней реплики принадлежит защитнику.</w:t>
      </w:r>
    </w:p>
    <w:bookmarkEnd w:id="25"/>
    <w:bookmarkStart w:name="z225" w:id="26"/>
    <w:p>
      <w:pPr>
        <w:spacing w:after="0"/>
        <w:ind w:left="0"/>
        <w:jc w:val="both"/>
      </w:pPr>
      <w:r>
        <w:rPr>
          <w:rFonts w:ascii="Times New Roman"/>
          <w:b w:val="false"/>
          <w:i w:val="false"/>
          <w:color w:val="000000"/>
          <w:sz w:val="28"/>
        </w:rPr>
        <w:t>
      </w:t>
      </w:r>
      <w:r>
        <w:rPr>
          <w:rFonts w:ascii="Times New Roman"/>
          <w:b/>
          <w:i w:val="false"/>
          <w:color w:val="000000"/>
          <w:sz w:val="28"/>
        </w:rPr>
        <w:t>13. Вопросы присяжным заседателям</w:t>
      </w:r>
    </w:p>
    <w:bookmarkEnd w:id="26"/>
    <w:bookmarkStart w:name="z226" w:id="27"/>
    <w:p>
      <w:pPr>
        <w:spacing w:after="0"/>
        <w:ind w:left="0"/>
        <w:jc w:val="both"/>
      </w:pPr>
      <w:r>
        <w:rPr>
          <w:rFonts w:ascii="Times New Roman"/>
          <w:b w:val="false"/>
          <w:i w:val="false"/>
          <w:color w:val="000000"/>
          <w:sz w:val="28"/>
        </w:rPr>
        <w:t>
      На время обсуждения и формулирования вопросов присяжные заседатели удаляются из зала судебного заседания. Председательствующий в совещательной комнате формулирует в письменном виде вопросы, подлежащие разрешению присяжными заседателями, учитывая при этом замечания и предложения сторон. Вопросный лист оглашается в присутствии присяжных заседателей и сторон.</w:t>
      </w:r>
      <w:r>
        <w:br/>
      </w:r>
      <w:r>
        <w:rPr>
          <w:rFonts w:ascii="Times New Roman"/>
          <w:b w:val="false"/>
          <w:i w:val="false"/>
          <w:color w:val="000000"/>
          <w:sz w:val="28"/>
        </w:rPr>
        <w:t>
</w:t>
      </w:r>
      <w:r>
        <w:rPr>
          <w:rFonts w:ascii="Times New Roman"/>
          <w:b w:val="false"/>
          <w:i w:val="false"/>
          <w:color w:val="000000"/>
          <w:sz w:val="28"/>
        </w:rPr>
        <w:t>
      Основные вопросы, обязательно включаемые в вопросный лист: 1) доказано ли, что деяние имело место; 2) доказано ли, что это деяние совершил подсудимый; 3) виновен ли подсудимый в совершении этого деяния. Вопросный лист может содержать и другие вопросы, имеющие отношение к обстоятельствам дела.</w:t>
      </w:r>
    </w:p>
    <w:bookmarkEnd w:id="27"/>
    <w:bookmarkStart w:name="z228" w:id="28"/>
    <w:p>
      <w:pPr>
        <w:spacing w:after="0"/>
        <w:ind w:left="0"/>
        <w:jc w:val="both"/>
      </w:pPr>
      <w:r>
        <w:rPr>
          <w:rFonts w:ascii="Times New Roman"/>
          <w:b w:val="false"/>
          <w:i w:val="false"/>
          <w:color w:val="000000"/>
          <w:sz w:val="28"/>
        </w:rPr>
        <w:t>
      </w:t>
      </w:r>
      <w:r>
        <w:rPr>
          <w:rFonts w:ascii="Times New Roman"/>
          <w:b/>
          <w:i w:val="false"/>
          <w:color w:val="000000"/>
          <w:sz w:val="28"/>
        </w:rPr>
        <w:t>14. Обращение председательствующего к присяжным заседателям</w:t>
      </w:r>
    </w:p>
    <w:bookmarkEnd w:id="28"/>
    <w:bookmarkStart w:name="z229" w:id="29"/>
    <w:p>
      <w:pPr>
        <w:spacing w:after="0"/>
        <w:ind w:left="0"/>
        <w:jc w:val="both"/>
      </w:pPr>
      <w:r>
        <w:rPr>
          <w:rFonts w:ascii="Times New Roman"/>
          <w:b w:val="false"/>
          <w:i w:val="false"/>
          <w:color w:val="000000"/>
          <w:sz w:val="28"/>
        </w:rPr>
        <w:t>
      После окончания прений судьи и основные присяжные заседатели удаляются в совещательную комнату для вынесения приговора.</w:t>
      </w:r>
      <w:r>
        <w:br/>
      </w:r>
      <w:r>
        <w:rPr>
          <w:rFonts w:ascii="Times New Roman"/>
          <w:b w:val="false"/>
          <w:i w:val="false"/>
          <w:color w:val="000000"/>
          <w:sz w:val="28"/>
        </w:rPr>
        <w:t>
</w:t>
      </w:r>
      <w:r>
        <w:rPr>
          <w:rFonts w:ascii="Times New Roman"/>
          <w:b w:val="false"/>
          <w:i w:val="false"/>
          <w:color w:val="000000"/>
          <w:sz w:val="28"/>
        </w:rPr>
        <w:t>
      Перед удалением судей и присяжных заседателей в совещательную комнату председательствующий обращается к Вам.</w:t>
      </w:r>
      <w:r>
        <w:br/>
      </w:r>
      <w:r>
        <w:rPr>
          <w:rFonts w:ascii="Times New Roman"/>
          <w:b w:val="false"/>
          <w:i w:val="false"/>
          <w:color w:val="000000"/>
          <w:sz w:val="28"/>
        </w:rPr>
        <w:t>
</w:t>
      </w:r>
      <w:r>
        <w:rPr>
          <w:rFonts w:ascii="Times New Roman"/>
          <w:b w:val="false"/>
          <w:i w:val="false"/>
          <w:color w:val="000000"/>
          <w:sz w:val="28"/>
        </w:rPr>
        <w:t>
      В обращении председательствующий:</w:t>
      </w:r>
      <w:r>
        <w:br/>
      </w:r>
      <w:r>
        <w:rPr>
          <w:rFonts w:ascii="Times New Roman"/>
          <w:b w:val="false"/>
          <w:i w:val="false"/>
          <w:color w:val="000000"/>
          <w:sz w:val="28"/>
        </w:rPr>
        <w:t>
</w:t>
      </w:r>
      <w:r>
        <w:rPr>
          <w:rFonts w:ascii="Times New Roman"/>
          <w:b w:val="false"/>
          <w:i w:val="false"/>
          <w:color w:val="000000"/>
          <w:sz w:val="28"/>
        </w:rPr>
        <w:t>
      - приводит содержание обвинения;</w:t>
      </w:r>
      <w:r>
        <w:br/>
      </w:r>
      <w:r>
        <w:rPr>
          <w:rFonts w:ascii="Times New Roman"/>
          <w:b w:val="false"/>
          <w:i w:val="false"/>
          <w:color w:val="000000"/>
          <w:sz w:val="28"/>
        </w:rPr>
        <w:t>
</w:t>
      </w:r>
      <w:r>
        <w:rPr>
          <w:rFonts w:ascii="Times New Roman"/>
          <w:b w:val="false"/>
          <w:i w:val="false"/>
          <w:color w:val="000000"/>
          <w:sz w:val="28"/>
        </w:rPr>
        <w:t>
      - сообщает содержание уголовного закона, предусматривающего ответственность за совершение деяния, в котором обвиняется подсудимый;</w:t>
      </w:r>
      <w:r>
        <w:br/>
      </w:r>
      <w:r>
        <w:rPr>
          <w:rFonts w:ascii="Times New Roman"/>
          <w:b w:val="false"/>
          <w:i w:val="false"/>
          <w:color w:val="000000"/>
          <w:sz w:val="28"/>
        </w:rPr>
        <w:t>
</w:t>
      </w:r>
      <w:r>
        <w:rPr>
          <w:rFonts w:ascii="Times New Roman"/>
          <w:b w:val="false"/>
          <w:i w:val="false"/>
          <w:color w:val="000000"/>
          <w:sz w:val="28"/>
        </w:rPr>
        <w:t>
      -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r>
        <w:br/>
      </w:r>
      <w:r>
        <w:rPr>
          <w:rFonts w:ascii="Times New Roman"/>
          <w:b w:val="false"/>
          <w:i w:val="false"/>
          <w:color w:val="000000"/>
          <w:sz w:val="28"/>
        </w:rPr>
        <w:t>
</w:t>
      </w:r>
      <w:r>
        <w:rPr>
          <w:rFonts w:ascii="Times New Roman"/>
          <w:b w:val="false"/>
          <w:i w:val="false"/>
          <w:color w:val="000000"/>
          <w:sz w:val="28"/>
        </w:rPr>
        <w:t>
      - излагает позиции государственного обвинителя и защиты;</w:t>
      </w:r>
      <w:r>
        <w:br/>
      </w:r>
      <w:r>
        <w:rPr>
          <w:rFonts w:ascii="Times New Roman"/>
          <w:b w:val="false"/>
          <w:i w:val="false"/>
          <w:color w:val="000000"/>
          <w:sz w:val="28"/>
        </w:rPr>
        <w:t>
</w:t>
      </w:r>
      <w:r>
        <w:rPr>
          <w:rFonts w:ascii="Times New Roman"/>
          <w:b w:val="false"/>
          <w:i w:val="false"/>
          <w:color w:val="000000"/>
          <w:sz w:val="28"/>
        </w:rPr>
        <w:t>
      - разъясняет Вам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Ваши выводы могут быть основаны лишь на тех доказательствах, которые непосредственно исследованы в судебном заседании, никакие доказательства для Вас не имеют заранее установленной силы, Ваши выводы не могут основываться на предположениях, а также на доказательствах, признанных судом недопустимыми;</w:t>
      </w:r>
      <w:r>
        <w:br/>
      </w:r>
      <w:r>
        <w:rPr>
          <w:rFonts w:ascii="Times New Roman"/>
          <w:b w:val="false"/>
          <w:i w:val="false"/>
          <w:color w:val="000000"/>
          <w:sz w:val="28"/>
        </w:rPr>
        <w:t>
</w:t>
      </w:r>
      <w:r>
        <w:rPr>
          <w:rFonts w:ascii="Times New Roman"/>
          <w:b w:val="false"/>
          <w:i w:val="false"/>
          <w:color w:val="000000"/>
          <w:sz w:val="28"/>
        </w:rPr>
        <w:t>
      - обращает Ваше внимание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r>
        <w:br/>
      </w:r>
      <w:r>
        <w:rPr>
          <w:rFonts w:ascii="Times New Roman"/>
          <w:b w:val="false"/>
          <w:i w:val="false"/>
          <w:color w:val="000000"/>
          <w:sz w:val="28"/>
        </w:rPr>
        <w:t>
</w:t>
      </w:r>
      <w:r>
        <w:rPr>
          <w:rFonts w:ascii="Times New Roman"/>
          <w:b w:val="false"/>
          <w:i w:val="false"/>
          <w:color w:val="000000"/>
          <w:sz w:val="28"/>
        </w:rPr>
        <w:t>
      - разъясняет порядок совещания, заполнения бюллетеней по основным вопросам, порядок общего голосования по вопросам вынесения приговора.</w:t>
      </w:r>
    </w:p>
    <w:bookmarkEnd w:id="29"/>
    <w:bookmarkStart w:name="z239" w:id="30"/>
    <w:p>
      <w:pPr>
        <w:spacing w:after="0"/>
        <w:ind w:left="0"/>
        <w:jc w:val="both"/>
      </w:pPr>
      <w:r>
        <w:rPr>
          <w:rFonts w:ascii="Times New Roman"/>
          <w:b w:val="false"/>
          <w:i w:val="false"/>
          <w:color w:val="000000"/>
          <w:sz w:val="28"/>
        </w:rPr>
        <w:t>
      </w:t>
      </w:r>
      <w:r>
        <w:rPr>
          <w:rFonts w:ascii="Times New Roman"/>
          <w:b/>
          <w:i w:val="false"/>
          <w:color w:val="000000"/>
          <w:sz w:val="28"/>
        </w:rPr>
        <w:t>15. Порядок проведения совещания и голосования</w:t>
      </w:r>
    </w:p>
    <w:bookmarkEnd w:id="30"/>
    <w:bookmarkStart w:name="z240" w:id="31"/>
    <w:p>
      <w:pPr>
        <w:spacing w:after="0"/>
        <w:ind w:left="0"/>
        <w:jc w:val="both"/>
      </w:pPr>
      <w:r>
        <w:rPr>
          <w:rFonts w:ascii="Times New Roman"/>
          <w:b w:val="false"/>
          <w:i w:val="false"/>
          <w:color w:val="000000"/>
          <w:sz w:val="28"/>
        </w:rPr>
        <w:t>
      При совещании присяжных заседателей соблюдается тайна, присутствие в совещательной комнате иных лиц, кроме судей и коллегии присяжных заседателей не допускается.</w:t>
      </w:r>
      <w:r>
        <w:br/>
      </w:r>
      <w:r>
        <w:rPr>
          <w:rFonts w:ascii="Times New Roman"/>
          <w:b w:val="false"/>
          <w:i w:val="false"/>
          <w:color w:val="000000"/>
          <w:sz w:val="28"/>
        </w:rPr>
        <w:t>
</w:t>
      </w:r>
      <w:r>
        <w:rPr>
          <w:rFonts w:ascii="Times New Roman"/>
          <w:b w:val="false"/>
          <w:i w:val="false"/>
          <w:color w:val="000000"/>
          <w:sz w:val="28"/>
        </w:rPr>
        <w:t>
      Совещание проводится под руководством председательствующего. Председательствующий последовательно ставит на обсуждение подлежащие разрешению вопросы, проводит голосование по ответам и ведет подсчет голосов.</w:t>
      </w:r>
      <w:r>
        <w:br/>
      </w:r>
      <w:r>
        <w:rPr>
          <w:rFonts w:ascii="Times New Roman"/>
          <w:b w:val="false"/>
          <w:i w:val="false"/>
          <w:color w:val="000000"/>
          <w:sz w:val="28"/>
        </w:rPr>
        <w:t>
</w:t>
      </w:r>
      <w:r>
        <w:rPr>
          <w:rFonts w:ascii="Times New Roman"/>
          <w:b w:val="false"/>
          <w:i w:val="false"/>
          <w:color w:val="000000"/>
          <w:sz w:val="28"/>
        </w:rPr>
        <w:t>
      Вы вправе получать от председательствующего разъяснения по возникшим у Вас неясностям в связи с поставленными вопросами.</w:t>
      </w:r>
      <w:r>
        <w:br/>
      </w:r>
      <w:r>
        <w:rPr>
          <w:rFonts w:ascii="Times New Roman"/>
          <w:b w:val="false"/>
          <w:i w:val="false"/>
          <w:color w:val="000000"/>
          <w:sz w:val="28"/>
        </w:rPr>
        <w:t>
</w:t>
      </w:r>
      <w:r>
        <w:rPr>
          <w:rFonts w:ascii="Times New Roman"/>
          <w:b w:val="false"/>
          <w:i w:val="false"/>
          <w:color w:val="000000"/>
          <w:sz w:val="28"/>
        </w:rPr>
        <w:t>
      Голосование по основным вопросам проводится письменно. Вы не вправе воздержаться при голосовании. Голоса судей и присяжных заседателей равны.</w:t>
      </w:r>
      <w:r>
        <w:br/>
      </w:r>
      <w:r>
        <w:rPr>
          <w:rFonts w:ascii="Times New Roman"/>
          <w:b w:val="false"/>
          <w:i w:val="false"/>
          <w:color w:val="000000"/>
          <w:sz w:val="28"/>
        </w:rPr>
        <w:t>
</w:t>
      </w:r>
      <w:r>
        <w:rPr>
          <w:rFonts w:ascii="Times New Roman"/>
          <w:b w:val="false"/>
          <w:i w:val="false"/>
          <w:color w:val="000000"/>
          <w:sz w:val="28"/>
        </w:rPr>
        <w:t>
      Для голосования Вы получаете чистые бюллетени. Свои бюллетени Вы опускаете в урну для голосования.</w:t>
      </w:r>
      <w:r>
        <w:br/>
      </w:r>
      <w:r>
        <w:rPr>
          <w:rFonts w:ascii="Times New Roman"/>
          <w:b w:val="false"/>
          <w:i w:val="false"/>
          <w:color w:val="000000"/>
          <w:sz w:val="28"/>
        </w:rPr>
        <w:t>
</w:t>
      </w:r>
      <w:r>
        <w:rPr>
          <w:rFonts w:ascii="Times New Roman"/>
          <w:b w:val="false"/>
          <w:i w:val="false"/>
          <w:color w:val="000000"/>
          <w:sz w:val="28"/>
        </w:rPr>
        <w:t>
      Обвинительный вердикт считается принятым, если за утвердительные ответы на каждый из трех вопросов, указанных в части первой </w:t>
      </w:r>
      <w:r>
        <w:rPr>
          <w:rFonts w:ascii="Times New Roman"/>
          <w:b w:val="false"/>
          <w:i w:val="false"/>
          <w:color w:val="000000"/>
          <w:sz w:val="28"/>
        </w:rPr>
        <w:t>статьи 566</w:t>
      </w:r>
      <w:r>
        <w:rPr>
          <w:rFonts w:ascii="Times New Roman"/>
          <w:b w:val="false"/>
          <w:i w:val="false"/>
          <w:color w:val="000000"/>
          <w:sz w:val="28"/>
        </w:rPr>
        <w:t xml:space="preserve"> настоящего Кодекса, проголосовало большинство голосующих.</w:t>
      </w:r>
      <w:r>
        <w:br/>
      </w:r>
      <w:r>
        <w:rPr>
          <w:rFonts w:ascii="Times New Roman"/>
          <w:b w:val="false"/>
          <w:i w:val="false"/>
          <w:color w:val="000000"/>
          <w:sz w:val="28"/>
        </w:rPr>
        <w:t>
</w:t>
      </w:r>
      <w:r>
        <w:rPr>
          <w:rFonts w:ascii="Times New Roman"/>
          <w:b w:val="false"/>
          <w:i w:val="false"/>
          <w:color w:val="000000"/>
          <w:sz w:val="28"/>
        </w:rPr>
        <w:t>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r>
        <w:br/>
      </w:r>
      <w:r>
        <w:rPr>
          <w:rFonts w:ascii="Times New Roman"/>
          <w:b w:val="false"/>
          <w:i w:val="false"/>
          <w:color w:val="000000"/>
          <w:sz w:val="28"/>
        </w:rPr>
        <w:t>
</w:t>
      </w:r>
      <w:r>
        <w:rPr>
          <w:rFonts w:ascii="Times New Roman"/>
          <w:b w:val="false"/>
          <w:i w:val="false"/>
          <w:color w:val="000000"/>
          <w:sz w:val="28"/>
        </w:rPr>
        <w:t>
      Наказание в виде лишения свободы на срок свыше пятнадцати лет может быть назначено, если за такое решение проголосовало восемь и более голосующих.</w:t>
      </w:r>
      <w:r>
        <w:br/>
      </w:r>
      <w:r>
        <w:rPr>
          <w:rFonts w:ascii="Times New Roman"/>
          <w:b w:val="false"/>
          <w:i w:val="false"/>
          <w:color w:val="000000"/>
          <w:sz w:val="28"/>
        </w:rPr>
        <w:t>
</w:t>
      </w:r>
      <w:r>
        <w:rPr>
          <w:rFonts w:ascii="Times New Roman"/>
          <w:b w:val="false"/>
          <w:i w:val="false"/>
          <w:color w:val="000000"/>
          <w:sz w:val="28"/>
        </w:rPr>
        <w:t>
      Исключительная мера наказания - смертная казнь может быть назначена только при наличии единогласного решения судей и присяжных заседателей.</w:t>
      </w:r>
      <w:r>
        <w:br/>
      </w:r>
      <w:r>
        <w:rPr>
          <w:rFonts w:ascii="Times New Roman"/>
          <w:b w:val="false"/>
          <w:i w:val="false"/>
          <w:color w:val="000000"/>
          <w:sz w:val="28"/>
        </w:rPr>
        <w:t>
</w:t>
      </w:r>
      <w:r>
        <w:rPr>
          <w:rFonts w:ascii="Times New Roman"/>
          <w:b w:val="false"/>
          <w:i w:val="false"/>
          <w:color w:val="000000"/>
          <w:sz w:val="28"/>
        </w:rPr>
        <w:t>
      Вопросный лист с ответами судей и присяжных заседателей подписывается судьями и присяжными заседателями.</w:t>
      </w:r>
    </w:p>
    <w:bookmarkEnd w:id="31"/>
    <w:bookmarkStart w:name="z250" w:id="32"/>
    <w:p>
      <w:pPr>
        <w:spacing w:after="0"/>
        <w:ind w:left="0"/>
        <w:jc w:val="both"/>
      </w:pPr>
      <w:r>
        <w:rPr>
          <w:rFonts w:ascii="Times New Roman"/>
          <w:b w:val="false"/>
          <w:i w:val="false"/>
          <w:color w:val="000000"/>
          <w:sz w:val="28"/>
        </w:rPr>
        <w:t>
      </w:t>
      </w:r>
      <w:r>
        <w:rPr>
          <w:rFonts w:ascii="Times New Roman"/>
          <w:b/>
          <w:i w:val="false"/>
          <w:color w:val="000000"/>
          <w:sz w:val="28"/>
        </w:rPr>
        <w:t>16. Правила поведения присяжного заседателя</w:t>
      </w:r>
    </w:p>
    <w:bookmarkEnd w:id="32"/>
    <w:bookmarkStart w:name="z251" w:id="33"/>
    <w:p>
      <w:pPr>
        <w:spacing w:after="0"/>
        <w:ind w:left="0"/>
        <w:jc w:val="both"/>
      </w:pPr>
      <w:r>
        <w:rPr>
          <w:rFonts w:ascii="Times New Roman"/>
          <w:b w:val="false"/>
          <w:i w:val="false"/>
          <w:color w:val="000000"/>
          <w:sz w:val="28"/>
        </w:rPr>
        <w:t>
      Вы должны вовремя приходить к началу каждого судебного заседания и не вправе отлучаться из зала судебного заседания во время слушания дела. В случае невозможности явиться в суд должны заранее оповестить председательствующего о причинах неявки.</w:t>
      </w:r>
      <w:r>
        <w:br/>
      </w:r>
      <w:r>
        <w:rPr>
          <w:rFonts w:ascii="Times New Roman"/>
          <w:b w:val="false"/>
          <w:i w:val="false"/>
          <w:color w:val="000000"/>
          <w:sz w:val="28"/>
        </w:rPr>
        <w:t>
</w:t>
      </w:r>
      <w:r>
        <w:rPr>
          <w:rFonts w:ascii="Times New Roman"/>
          <w:b w:val="false"/>
          <w:i w:val="false"/>
          <w:color w:val="000000"/>
          <w:sz w:val="28"/>
        </w:rPr>
        <w:t>
      Вы должны соблюдать порядок в судебном заседании и подчиняться законным распоряжениям председательствующего.</w:t>
      </w:r>
      <w:r>
        <w:br/>
      </w:r>
      <w:r>
        <w:rPr>
          <w:rFonts w:ascii="Times New Roman"/>
          <w:b w:val="false"/>
          <w:i w:val="false"/>
          <w:color w:val="000000"/>
          <w:sz w:val="28"/>
        </w:rPr>
        <w:t>
</w:t>
      </w:r>
      <w:r>
        <w:rPr>
          <w:rFonts w:ascii="Times New Roman"/>
          <w:b w:val="false"/>
          <w:i w:val="false"/>
          <w:color w:val="000000"/>
          <w:sz w:val="28"/>
        </w:rPr>
        <w:t>
      Вы вправе участвовать в исследовании всех обстоятельств дела, задавать через председательствующего вопросы допрашиваемым лицам, участвовать в осмотре вещественных доказательств, документов, в производстве осмотра местности и помещения, во всех других действиях в судебном следствии.</w:t>
      </w:r>
      <w:r>
        <w:br/>
      </w:r>
      <w:r>
        <w:rPr>
          <w:rFonts w:ascii="Times New Roman"/>
          <w:b w:val="false"/>
          <w:i w:val="false"/>
          <w:color w:val="000000"/>
          <w:sz w:val="28"/>
        </w:rPr>
        <w:t>
</w:t>
      </w:r>
      <w:r>
        <w:rPr>
          <w:rFonts w:ascii="Times New Roman"/>
          <w:b w:val="false"/>
          <w:i w:val="false"/>
          <w:color w:val="000000"/>
          <w:sz w:val="28"/>
        </w:rPr>
        <w:t>
      Вы вправе вести собственные записи и пользоваться ими при подготовке в совещательной комнате ответов на поставленные вопросы.</w:t>
      </w:r>
      <w:r>
        <w:br/>
      </w:r>
      <w:r>
        <w:rPr>
          <w:rFonts w:ascii="Times New Roman"/>
          <w:b w:val="false"/>
          <w:i w:val="false"/>
          <w:color w:val="000000"/>
          <w:sz w:val="28"/>
        </w:rPr>
        <w:t>
</w:t>
      </w:r>
      <w:r>
        <w:rPr>
          <w:rFonts w:ascii="Times New Roman"/>
          <w:b w:val="false"/>
          <w:i w:val="false"/>
          <w:color w:val="000000"/>
          <w:sz w:val="28"/>
        </w:rPr>
        <w:t>
      Вы вправе просить председательствующего разъяснить нормы закона, относящиеся к уголовному делу, содержание оглашенных в суде документов и другие неясные для присяжного вопросы и понятия.</w:t>
      </w:r>
      <w:r>
        <w:br/>
      </w:r>
      <w:r>
        <w:rPr>
          <w:rFonts w:ascii="Times New Roman"/>
          <w:b w:val="false"/>
          <w:i w:val="false"/>
          <w:color w:val="000000"/>
          <w:sz w:val="28"/>
        </w:rPr>
        <w:t>
</w:t>
      </w:r>
      <w:r>
        <w:rPr>
          <w:rFonts w:ascii="Times New Roman"/>
          <w:b w:val="false"/>
          <w:i w:val="false"/>
          <w:color w:val="000000"/>
          <w:sz w:val="28"/>
        </w:rPr>
        <w:t>
      Вы не вправе вступать в контакт во время слушания дела по делу с лицами, не входящими в состав суда, без разрешения председательствующего.</w:t>
      </w:r>
      <w:r>
        <w:br/>
      </w:r>
      <w:r>
        <w:rPr>
          <w:rFonts w:ascii="Times New Roman"/>
          <w:b w:val="false"/>
          <w:i w:val="false"/>
          <w:color w:val="000000"/>
          <w:sz w:val="28"/>
        </w:rPr>
        <w:t>
</w:t>
      </w:r>
      <w:r>
        <w:rPr>
          <w:rFonts w:ascii="Times New Roman"/>
          <w:b w:val="false"/>
          <w:i w:val="false"/>
          <w:color w:val="000000"/>
          <w:sz w:val="28"/>
        </w:rPr>
        <w:t>
      Вы не вправе обсуждать дело и высказывать свое мнение по данному делу до обсуждения вопросов при вынесении вердикта. Если кто-либо пытался обсудить с Вами дело, Вы должны немедленно поставить в известность председательствующего.</w:t>
      </w:r>
      <w:r>
        <w:br/>
      </w:r>
      <w:r>
        <w:rPr>
          <w:rFonts w:ascii="Times New Roman"/>
          <w:b w:val="false"/>
          <w:i w:val="false"/>
          <w:color w:val="000000"/>
          <w:sz w:val="28"/>
        </w:rPr>
        <w:t>
</w:t>
      </w:r>
      <w:r>
        <w:rPr>
          <w:rFonts w:ascii="Times New Roman"/>
          <w:b w:val="false"/>
          <w:i w:val="false"/>
          <w:color w:val="000000"/>
          <w:sz w:val="28"/>
        </w:rPr>
        <w:t>
      Вы не вправе становиться независимым следователем и самостоятельно собирать сведения по уголовному делу вне судебного разбирательства.</w:t>
      </w:r>
      <w:r>
        <w:br/>
      </w:r>
      <w:r>
        <w:rPr>
          <w:rFonts w:ascii="Times New Roman"/>
          <w:b w:val="false"/>
          <w:i w:val="false"/>
          <w:color w:val="000000"/>
          <w:sz w:val="28"/>
        </w:rPr>
        <w:t>
</w:t>
      </w:r>
      <w:r>
        <w:rPr>
          <w:rFonts w:ascii="Times New Roman"/>
          <w:b w:val="false"/>
          <w:i w:val="false"/>
          <w:color w:val="000000"/>
          <w:sz w:val="28"/>
        </w:rPr>
        <w:t>
      Вы не вправе разглашать сведения об обстоятельствах, ставших Вам известными в связи с участием в закрытом судебном заседании.</w:t>
      </w:r>
      <w:r>
        <w:br/>
      </w:r>
      <w:r>
        <w:rPr>
          <w:rFonts w:ascii="Times New Roman"/>
          <w:b w:val="false"/>
          <w:i w:val="false"/>
          <w:color w:val="000000"/>
          <w:sz w:val="28"/>
        </w:rPr>
        <w:t>
</w:t>
      </w:r>
      <w:r>
        <w:rPr>
          <w:rFonts w:ascii="Times New Roman"/>
          <w:b w:val="false"/>
          <w:i w:val="false"/>
          <w:color w:val="000000"/>
          <w:sz w:val="28"/>
        </w:rPr>
        <w:t>
      Вы не вправе нарушать тайну совещания и голосования присяжных заседателей.</w:t>
      </w:r>
      <w:r>
        <w:br/>
      </w:r>
      <w:r>
        <w:rPr>
          <w:rFonts w:ascii="Times New Roman"/>
          <w:b w:val="false"/>
          <w:i w:val="false"/>
          <w:color w:val="000000"/>
          <w:sz w:val="28"/>
        </w:rPr>
        <w:t>
</w:t>
      </w:r>
      <w:r>
        <w:rPr>
          <w:rFonts w:ascii="Times New Roman"/>
          <w:b w:val="false"/>
          <w:i w:val="false"/>
          <w:color w:val="000000"/>
          <w:sz w:val="28"/>
        </w:rPr>
        <w:t>
      Вы должны быть беспристрастным и добросовестно выполнять возложенные на Вас обязанности.</w:t>
      </w:r>
      <w:r>
        <w:br/>
      </w:r>
      <w:r>
        <w:rPr>
          <w:rFonts w:ascii="Times New Roman"/>
          <w:b w:val="false"/>
          <w:i w:val="false"/>
          <w:color w:val="000000"/>
          <w:sz w:val="28"/>
        </w:rPr>
        <w:t>
</w:t>
      </w:r>
      <w:r>
        <w:rPr>
          <w:rFonts w:ascii="Times New Roman"/>
          <w:b w:val="false"/>
          <w:i w:val="false"/>
          <w:color w:val="000000"/>
          <w:sz w:val="28"/>
        </w:rPr>
        <w:t>
      Вы являетесь важной частью нашей системы правосудия и должны гордиться тем, что Вы исполняете обязанности присяжного заседателя.</w:t>
      </w:r>
      <w:r>
        <w:br/>
      </w:r>
      <w:r>
        <w:rPr>
          <w:rFonts w:ascii="Times New Roman"/>
          <w:b w:val="false"/>
          <w:i w:val="false"/>
          <w:color w:val="000000"/>
          <w:sz w:val="28"/>
        </w:rPr>
        <w:t>
</w:t>
      </w:r>
      <w:r>
        <w:rPr>
          <w:rFonts w:ascii="Times New Roman"/>
          <w:b w:val="false"/>
          <w:i w:val="false"/>
          <w:color w:val="000000"/>
          <w:sz w:val="28"/>
        </w:rPr>
        <w:t>
      Данная Памятка разработана Верховным Судом и содержит основные необходимые для присяжных заседателей положения, вытекающие из закона, написана в стиле, понятном и доступном для лиц, не обладающих правовыми знаниями.</w:t>
      </w:r>
      <w:r>
        <w:br/>
      </w:r>
      <w:r>
        <w:rPr>
          <w:rFonts w:ascii="Times New Roman"/>
          <w:b w:val="false"/>
          <w:i w:val="false"/>
          <w:color w:val="000000"/>
          <w:sz w:val="28"/>
        </w:rPr>
        <w:t>
</w:t>
      </w:r>
      <w:r>
        <w:rPr>
          <w:rFonts w:ascii="Times New Roman"/>
          <w:b w:val="false"/>
          <w:i w:val="false"/>
          <w:color w:val="000000"/>
          <w:sz w:val="28"/>
        </w:rPr>
        <w:t>
      14. В комментируемом нормативном постановлении не указано, но представляется необходимым напомнить судьям, о том, что при рассмотрении дела по существу с участием присяжных заседателей они должны руководствоваться общими правилами, предусмотренными уголовно-процессуальным законом (</w:t>
      </w:r>
      <w:r>
        <w:rPr>
          <w:rFonts w:ascii="Times New Roman"/>
          <w:b w:val="false"/>
          <w:i w:val="false"/>
          <w:color w:val="000000"/>
          <w:sz w:val="28"/>
        </w:rPr>
        <w:t>ст. 542</w:t>
      </w:r>
      <w:r>
        <w:rPr>
          <w:rFonts w:ascii="Times New Roman"/>
          <w:b w:val="false"/>
          <w:i w:val="false"/>
          <w:color w:val="000000"/>
          <w:sz w:val="28"/>
        </w:rPr>
        <w:t xml:space="preserve"> УПК), и особенностями, изложенными в нормах </w:t>
      </w:r>
      <w:r>
        <w:rPr>
          <w:rFonts w:ascii="Times New Roman"/>
          <w:b w:val="false"/>
          <w:i w:val="false"/>
          <w:color w:val="000000"/>
          <w:sz w:val="28"/>
        </w:rPr>
        <w:t>главы 57</w:t>
      </w:r>
      <w:r>
        <w:rPr>
          <w:rFonts w:ascii="Times New Roman"/>
          <w:b w:val="false"/>
          <w:i w:val="false"/>
          <w:color w:val="000000"/>
          <w:sz w:val="28"/>
        </w:rPr>
        <w:t xml:space="preserve"> УПК.</w:t>
      </w:r>
      <w:r>
        <w:br/>
      </w:r>
      <w:r>
        <w:rPr>
          <w:rFonts w:ascii="Times New Roman"/>
          <w:b w:val="false"/>
          <w:i w:val="false"/>
          <w:color w:val="000000"/>
          <w:sz w:val="28"/>
        </w:rPr>
        <w:t>
      Общие правила предусмотрены главой 40 УПК, и они должны соблюдаться в сочетании с особенностями, предусмотренными главой 57 УПК.</w:t>
      </w:r>
      <w:r>
        <w:br/>
      </w:r>
      <w:r>
        <w:rPr>
          <w:rFonts w:ascii="Times New Roman"/>
          <w:b w:val="false"/>
          <w:i w:val="false"/>
          <w:color w:val="000000"/>
          <w:sz w:val="28"/>
        </w:rPr>
        <w:t>
      В соответствии с этим должны быть обеспечены:</w:t>
      </w:r>
      <w:r>
        <w:br/>
      </w:r>
      <w:r>
        <w:rPr>
          <w:rFonts w:ascii="Times New Roman"/>
          <w:b w:val="false"/>
          <w:i w:val="false"/>
          <w:color w:val="000000"/>
          <w:sz w:val="28"/>
        </w:rPr>
        <w:t>
      1)непосредственность и устность судебного разбирательства (</w:t>
      </w:r>
      <w:r>
        <w:rPr>
          <w:rFonts w:ascii="Times New Roman"/>
          <w:b w:val="false"/>
          <w:i w:val="false"/>
          <w:color w:val="000000"/>
          <w:sz w:val="28"/>
        </w:rPr>
        <w:t>статья 311</w:t>
      </w:r>
      <w:r>
        <w:rPr>
          <w:rFonts w:ascii="Times New Roman"/>
          <w:b w:val="false"/>
          <w:i w:val="false"/>
          <w:color w:val="000000"/>
          <w:sz w:val="28"/>
        </w:rPr>
        <w:t>);</w:t>
      </w:r>
      <w:r>
        <w:br/>
      </w:r>
      <w:r>
        <w:rPr>
          <w:rFonts w:ascii="Times New Roman"/>
          <w:b w:val="false"/>
          <w:i w:val="false"/>
          <w:color w:val="000000"/>
          <w:sz w:val="28"/>
        </w:rPr>
        <w:t>
      Соблюдение данного принципа уголовного процесса всецело относится к порядку рассмотрения дел с участием присяжных заседателей.</w:t>
      </w:r>
      <w:r>
        <w:br/>
      </w:r>
      <w:r>
        <w:rPr>
          <w:rFonts w:ascii="Times New Roman"/>
          <w:b w:val="false"/>
          <w:i w:val="false"/>
          <w:color w:val="000000"/>
          <w:sz w:val="28"/>
        </w:rPr>
        <w:t>
      Поэтому при рассмотрении дела с участием присяжных заседателей:</w:t>
      </w:r>
      <w:r>
        <w:br/>
      </w:r>
      <w:r>
        <w:rPr>
          <w:rFonts w:ascii="Times New Roman"/>
          <w:b w:val="false"/>
          <w:i w:val="false"/>
          <w:color w:val="000000"/>
          <w:sz w:val="28"/>
        </w:rPr>
        <w:t>
      - все доказательства по делу подлежат непосредственному исследованию в судебном разбирательстве;</w:t>
      </w:r>
      <w:r>
        <w:br/>
      </w:r>
      <w:r>
        <w:rPr>
          <w:rFonts w:ascii="Times New Roman"/>
          <w:b w:val="false"/>
          <w:i w:val="false"/>
          <w:color w:val="000000"/>
          <w:sz w:val="28"/>
        </w:rPr>
        <w:t>
      - суд должен заслушать показания подсудимого, потерпевшего, свидетелей. Оглашение показаний, данных при производстве предварительного расследования, возможно лишь в исключительных случаях, предусмотренных УПК (</w:t>
      </w:r>
      <w:r>
        <w:rPr>
          <w:rFonts w:ascii="Times New Roman"/>
          <w:b w:val="false"/>
          <w:i w:val="false"/>
          <w:color w:val="000000"/>
          <w:sz w:val="28"/>
        </w:rPr>
        <w:t>ст. 357</w:t>
      </w:r>
      <w:r>
        <w:rPr>
          <w:rFonts w:ascii="Times New Roman"/>
          <w:b w:val="false"/>
          <w:i w:val="false"/>
          <w:color w:val="000000"/>
          <w:sz w:val="28"/>
        </w:rPr>
        <w:t>-</w:t>
      </w:r>
      <w:r>
        <w:rPr>
          <w:rFonts w:ascii="Times New Roman"/>
          <w:b w:val="false"/>
          <w:i w:val="false"/>
          <w:color w:val="000000"/>
          <w:sz w:val="28"/>
        </w:rPr>
        <w:t>358</w:t>
      </w:r>
      <w:r>
        <w:rPr>
          <w:rFonts w:ascii="Times New Roman"/>
          <w:b w:val="false"/>
          <w:i w:val="false"/>
          <w:color w:val="000000"/>
          <w:sz w:val="28"/>
        </w:rPr>
        <w:t>).</w:t>
      </w:r>
      <w:r>
        <w:br/>
      </w:r>
      <w:r>
        <w:rPr>
          <w:rFonts w:ascii="Times New Roman"/>
          <w:b w:val="false"/>
          <w:i w:val="false"/>
          <w:color w:val="000000"/>
          <w:sz w:val="28"/>
        </w:rPr>
        <w:t>
      Суд также должен:</w:t>
      </w:r>
      <w:r>
        <w:br/>
      </w:r>
      <w:r>
        <w:rPr>
          <w:rFonts w:ascii="Times New Roman"/>
          <w:b w:val="false"/>
          <w:i w:val="false"/>
          <w:color w:val="000000"/>
          <w:sz w:val="28"/>
        </w:rPr>
        <w:t xml:space="preserve">
      - огласить и исследовать заключения экспертов; </w:t>
      </w:r>
      <w:r>
        <w:br/>
      </w:r>
      <w:r>
        <w:rPr>
          <w:rFonts w:ascii="Times New Roman"/>
          <w:b w:val="false"/>
          <w:i w:val="false"/>
          <w:color w:val="000000"/>
          <w:sz w:val="28"/>
        </w:rPr>
        <w:t xml:space="preserve">
      - осмотреть вещественные доказательства; </w:t>
      </w:r>
      <w:r>
        <w:br/>
      </w:r>
      <w:r>
        <w:rPr>
          <w:rFonts w:ascii="Times New Roman"/>
          <w:b w:val="false"/>
          <w:i w:val="false"/>
          <w:color w:val="000000"/>
          <w:sz w:val="28"/>
        </w:rPr>
        <w:t xml:space="preserve">
      - огласить и исследовать письменные доказательства (протоколы и иные документы, имеющиеся в деле); </w:t>
      </w:r>
      <w:r>
        <w:br/>
      </w:r>
      <w:r>
        <w:rPr>
          <w:rFonts w:ascii="Times New Roman"/>
          <w:b w:val="false"/>
          <w:i w:val="false"/>
          <w:color w:val="000000"/>
          <w:sz w:val="28"/>
        </w:rPr>
        <w:t>
      - произвести другие судебные действия по исследованию доказательств.</w:t>
      </w:r>
      <w:r>
        <w:br/>
      </w:r>
      <w:r>
        <w:rPr>
          <w:rFonts w:ascii="Times New Roman"/>
          <w:b w:val="false"/>
          <w:i w:val="false"/>
          <w:color w:val="000000"/>
          <w:sz w:val="28"/>
        </w:rPr>
        <w:t>
      При этом председательствующий обязан соблюдать требования </w:t>
      </w:r>
      <w:r>
        <w:rPr>
          <w:rFonts w:ascii="Times New Roman"/>
          <w:b w:val="false"/>
          <w:i w:val="false"/>
          <w:color w:val="000000"/>
          <w:sz w:val="28"/>
        </w:rPr>
        <w:t>статьи 562</w:t>
      </w:r>
      <w:r>
        <w:rPr>
          <w:rFonts w:ascii="Times New Roman"/>
          <w:b w:val="false"/>
          <w:i w:val="false"/>
          <w:color w:val="000000"/>
          <w:sz w:val="28"/>
        </w:rPr>
        <w:t xml:space="preserve"> УПК и проследить, чтобы в присутствии присяжных заседателей не были исследованы:</w:t>
      </w:r>
      <w:r>
        <w:br/>
      </w:r>
      <w:r>
        <w:rPr>
          <w:rFonts w:ascii="Times New Roman"/>
          <w:b w:val="false"/>
          <w:i w:val="false"/>
          <w:color w:val="000000"/>
          <w:sz w:val="28"/>
        </w:rPr>
        <w:t>
      - обстоятельства, связанные с прежней судимостью подсудимого, в том числе, чтобы государственный обвинитель при оглашении резолютивной части обвинительного заключения не упоминал о фактах судимости подсудимого;</w:t>
      </w:r>
      <w:r>
        <w:br/>
      </w:r>
      <w:r>
        <w:rPr>
          <w:rFonts w:ascii="Times New Roman"/>
          <w:b w:val="false"/>
          <w:i w:val="false"/>
          <w:color w:val="000000"/>
          <w:sz w:val="28"/>
        </w:rPr>
        <w:t>
      - обстоятельства, касающиеся хронического алкоголизма или наркомании подсудимого, иные обстоятельства, способные вызвать предубеждения присяжных заседателей в отношении подсудимого;</w:t>
      </w:r>
      <w:r>
        <w:br/>
      </w:r>
      <w:r>
        <w:rPr>
          <w:rFonts w:ascii="Times New Roman"/>
          <w:b w:val="false"/>
          <w:i w:val="false"/>
          <w:color w:val="000000"/>
          <w:sz w:val="28"/>
        </w:rPr>
        <w:t xml:space="preserve">
      материалы, ранее исключенные из числа допустимых доказательств; </w:t>
      </w:r>
      <w:r>
        <w:br/>
      </w:r>
      <w:r>
        <w:rPr>
          <w:rFonts w:ascii="Times New Roman"/>
          <w:b w:val="false"/>
          <w:i w:val="false"/>
          <w:color w:val="000000"/>
          <w:sz w:val="28"/>
        </w:rPr>
        <w:t xml:space="preserve">
      - доказательства на их соответствие требованиям закона, в связи с чем они могут быть признаны недопустимыми; </w:t>
      </w:r>
      <w:r>
        <w:br/>
      </w:r>
      <w:r>
        <w:rPr>
          <w:rFonts w:ascii="Times New Roman"/>
          <w:b w:val="false"/>
          <w:i w:val="false"/>
          <w:color w:val="000000"/>
          <w:sz w:val="28"/>
        </w:rPr>
        <w:t>
      - обстоятельства, в соответствии с которыми доказательства ранее были признаны недопустимыми, но стороны ходатайствуют об их исследовании.</w:t>
      </w:r>
      <w:r>
        <w:br/>
      </w:r>
      <w:r>
        <w:rPr>
          <w:rFonts w:ascii="Times New Roman"/>
          <w:b w:val="false"/>
          <w:i w:val="false"/>
          <w:color w:val="000000"/>
          <w:sz w:val="28"/>
        </w:rPr>
        <w:t>
      Подсудимый, его защитник, законный представитель, государственный обвинитель, потерпевший, гражданский истец и их представители с разрешения председательствующего непосредственно сами могут устно задавать вопросы, допрашиваемым в суде лицам.</w:t>
      </w:r>
      <w:r>
        <w:br/>
      </w:r>
      <w:r>
        <w:rPr>
          <w:rFonts w:ascii="Times New Roman"/>
          <w:b w:val="false"/>
          <w:i w:val="false"/>
          <w:color w:val="000000"/>
          <w:sz w:val="28"/>
        </w:rPr>
        <w:t>
      Что касается присяжных заседателей, то они вправе задавать вопросы только после того, как эти лица с соблюдением процессуального порядка будут допрошены сторонами, причем свои вопросы они подают председательствующему в письменном виде. Ознакомившись с ними, председательствующий оглашает вопрос и просит соответствующее лицо дать на него ответ. Если же председательствующий усмотрит, что вопросы присяжных заседателей не относятся к рассматриваемому делу либо по своему характеру являются наводящими или носящими оскорбительный характер, он вправе их отклонить, объявив присяжному заседателю, задавшему такой вопрос, о мотивах его отклонения.</w:t>
      </w:r>
      <w:r>
        <w:br/>
      </w:r>
      <w:r>
        <w:rPr>
          <w:rFonts w:ascii="Times New Roman"/>
          <w:b w:val="false"/>
          <w:i w:val="false"/>
          <w:color w:val="000000"/>
          <w:sz w:val="28"/>
        </w:rPr>
        <w:t>
      Согласно УПК в протоколе судебного заседания записываются все вопросы, задаваемые сторонами, в том числе и отклоненные председательствующим как наводящие или не имеющие отношения к делу, а об отклоненных председательствующим вопросов присяжных заседателей в законе ничего не сказано, В связи с этим не ясно, возвращаются ли эти вопросы присяжному, который их задал, уничтожаются ли председательствующим либо приобщаются в дело, и в протоколе судебного заседания делается запись об их отклонении.</w:t>
      </w:r>
      <w:r>
        <w:br/>
      </w:r>
      <w:r>
        <w:rPr>
          <w:rFonts w:ascii="Times New Roman"/>
          <w:b w:val="false"/>
          <w:i w:val="false"/>
          <w:color w:val="000000"/>
          <w:sz w:val="28"/>
        </w:rPr>
        <w:t>
      Более приемлемым представляется последняя позиция, поскольку она позволяет вышестоящим судебным инстанциям проверить правомерность действий председательствующего и оценить, не были ли ограничены права присяжного заседателя по исследованию доказательств, если его вопрос председательствующим был отклонен необоснованно.</w:t>
      </w:r>
      <w:r>
        <w:br/>
      </w:r>
      <w:r>
        <w:rPr>
          <w:rFonts w:ascii="Times New Roman"/>
          <w:b w:val="false"/>
          <w:i w:val="false"/>
          <w:color w:val="000000"/>
          <w:sz w:val="28"/>
        </w:rPr>
        <w:t>
      Председательствующий при рассмотрении дела с присяжными заседателями не должен забывать о том, что соблюдение требований закона при исследовании доказательств, является залогом обеспечения правильного формирования мнения присяжных заседателей и соответствия исследованным материалам дела данных ими ответов в совещательной комнате на поставленные перед ними вопросы;</w:t>
      </w:r>
      <w:r>
        <w:br/>
      </w:r>
      <w:r>
        <w:rPr>
          <w:rFonts w:ascii="Times New Roman"/>
          <w:b w:val="false"/>
          <w:i w:val="false"/>
          <w:color w:val="000000"/>
          <w:sz w:val="28"/>
        </w:rPr>
        <w:t>
      2) неизменность состава суда при разбирательстве дела (</w:t>
      </w:r>
      <w:r>
        <w:rPr>
          <w:rFonts w:ascii="Times New Roman"/>
          <w:b w:val="false"/>
          <w:i w:val="false"/>
          <w:color w:val="000000"/>
          <w:sz w:val="28"/>
        </w:rPr>
        <w:t>статьи 312</w:t>
      </w:r>
      <w:r>
        <w:rPr>
          <w:rFonts w:ascii="Times New Roman"/>
          <w:b w:val="false"/>
          <w:i w:val="false"/>
          <w:color w:val="000000"/>
          <w:sz w:val="28"/>
        </w:rPr>
        <w:t xml:space="preserve"> и </w:t>
      </w:r>
      <w:r>
        <w:rPr>
          <w:rFonts w:ascii="Times New Roman"/>
          <w:b w:val="false"/>
          <w:i w:val="false"/>
          <w:color w:val="000000"/>
          <w:sz w:val="28"/>
        </w:rPr>
        <w:t>557</w:t>
      </w:r>
      <w:r>
        <w:rPr>
          <w:rFonts w:ascii="Times New Roman"/>
          <w:b w:val="false"/>
          <w:i w:val="false"/>
          <w:color w:val="000000"/>
          <w:sz w:val="28"/>
        </w:rPr>
        <w:t>);</w:t>
      </w:r>
      <w:r>
        <w:br/>
      </w:r>
      <w:r>
        <w:rPr>
          <w:rFonts w:ascii="Times New Roman"/>
          <w:b w:val="false"/>
          <w:i w:val="false"/>
          <w:color w:val="000000"/>
          <w:sz w:val="28"/>
        </w:rPr>
        <w:t>
      Неизменность состава коллегии присяжных заседателей состоит в том, что присяжные заседатели ( в том числе и запасные) постоянно присутствуют при судебном разбирательстве в зале судебного заседания, кроме тех случаев, когда в соответствии с УПК они должны быть удалены председательствующим для рассмотрения вопросов, могущих вызвать у них предубеждения.</w:t>
      </w:r>
      <w:r>
        <w:br/>
      </w:r>
      <w:r>
        <w:rPr>
          <w:rFonts w:ascii="Times New Roman"/>
          <w:b w:val="false"/>
          <w:i w:val="false"/>
          <w:color w:val="000000"/>
          <w:sz w:val="28"/>
        </w:rPr>
        <w:t>
      Выбывший присяжный заседатель заменяется запасным в той очередности, в какой билеты с их фамилиями были извлечены из урны (№ 1 и № 2). Если возможность замены исчерпана, то председательствующий объявляет состоявшееся разбирательство недействительным и вновь осуществляется предварительная выборка кандидатов в присяжные заседатели и формирование новой коллегии;</w:t>
      </w:r>
      <w:r>
        <w:br/>
      </w:r>
      <w:r>
        <w:rPr>
          <w:rFonts w:ascii="Times New Roman"/>
          <w:b w:val="false"/>
          <w:i w:val="false"/>
          <w:color w:val="000000"/>
          <w:sz w:val="28"/>
        </w:rPr>
        <w:t>
      3) наличие запасных присяжных заседателей и запасного судьи, (</w:t>
      </w:r>
      <w:r>
        <w:rPr>
          <w:rFonts w:ascii="Times New Roman"/>
          <w:b w:val="false"/>
          <w:i w:val="false"/>
          <w:color w:val="000000"/>
          <w:sz w:val="28"/>
        </w:rPr>
        <w:t>статьи 313</w:t>
      </w:r>
      <w:r>
        <w:rPr>
          <w:rFonts w:ascii="Times New Roman"/>
          <w:b w:val="false"/>
          <w:i w:val="false"/>
          <w:color w:val="000000"/>
          <w:sz w:val="28"/>
        </w:rPr>
        <w:t xml:space="preserve"> и </w:t>
      </w:r>
      <w:r>
        <w:rPr>
          <w:rFonts w:ascii="Times New Roman"/>
          <w:b w:val="false"/>
          <w:i w:val="false"/>
          <w:color w:val="000000"/>
          <w:sz w:val="28"/>
        </w:rPr>
        <w:t>556</w:t>
      </w:r>
      <w:r>
        <w:rPr>
          <w:rFonts w:ascii="Times New Roman"/>
          <w:b w:val="false"/>
          <w:i w:val="false"/>
          <w:color w:val="000000"/>
          <w:sz w:val="28"/>
        </w:rPr>
        <w:t>);</w:t>
      </w:r>
      <w:r>
        <w:br/>
      </w:r>
      <w:r>
        <w:rPr>
          <w:rFonts w:ascii="Times New Roman"/>
          <w:b w:val="false"/>
          <w:i w:val="false"/>
          <w:color w:val="000000"/>
          <w:sz w:val="28"/>
        </w:rPr>
        <w:t>
      В соответствии с обязательным требованием статьи 556 УПК, запасные присяжные заседатели в количестве двух без всяких оговорок и обстоятельств должны быть определены в момент формирования основного состава присяжных заседателей и всегда присутствовать в зале судебного заседания при разбирательстве дела, за исключением случаев, когда они в соответствии с законом должны быть временно удалены председательствующим вместе с основными присяжными заседателями.</w:t>
      </w:r>
      <w:r>
        <w:br/>
      </w:r>
      <w:r>
        <w:rPr>
          <w:rFonts w:ascii="Times New Roman"/>
          <w:b w:val="false"/>
          <w:i w:val="false"/>
          <w:color w:val="000000"/>
          <w:sz w:val="28"/>
        </w:rPr>
        <w:t>
      Что касается запасного судьи (он же председательствующий), то в соответствии со </w:t>
      </w:r>
      <w:r>
        <w:rPr>
          <w:rFonts w:ascii="Times New Roman"/>
          <w:b w:val="false"/>
          <w:i w:val="false"/>
          <w:color w:val="000000"/>
          <w:sz w:val="28"/>
        </w:rPr>
        <w:t>ст. 313</w:t>
      </w:r>
      <w:r>
        <w:rPr>
          <w:rFonts w:ascii="Times New Roman"/>
          <w:b w:val="false"/>
          <w:i w:val="false"/>
          <w:color w:val="000000"/>
          <w:sz w:val="28"/>
        </w:rPr>
        <w:t xml:space="preserve"> УПК, запасной судья может быть назначен (заметим: может, но не должен!) при рассмотрении дела, требующего продолжительного времени для его разбирательства. Как правило, рассмотрение дела с участием присяжных заседателей, требует продолжительного времени. И не только у присяжного заседателя, но и у профессионального судьи могут возникнуть обстоятельства, препятствующие продолжению его участия в разбирательстве дела (например, болезнь, требующая длительного лечения, отвод по основаниям, которые стали известны в ходе или конце судебного следствия и т.п.). При отсутствии запасного судьи заболевший судья заменяется другим, а рассмотрение дела начинается сначала (</w:t>
      </w:r>
      <w:r>
        <w:rPr>
          <w:rFonts w:ascii="Times New Roman"/>
          <w:b w:val="false"/>
          <w:i w:val="false"/>
          <w:color w:val="000000"/>
          <w:sz w:val="28"/>
        </w:rPr>
        <w:t>ст. 312</w:t>
      </w:r>
      <w:r>
        <w:rPr>
          <w:rFonts w:ascii="Times New Roman"/>
          <w:b w:val="false"/>
          <w:i w:val="false"/>
          <w:color w:val="000000"/>
          <w:sz w:val="28"/>
        </w:rPr>
        <w:t xml:space="preserve"> УПК). Поэтому необходимость по делу, рассматриваемому с присяжными заседателями, назначать запасного профессионального судью напрашивается сама по себе. Ведь если запасной судья был назначен с самого начала, то рассмотрение дела в случае выбытия судьи не начинается заново, а продолжается.</w:t>
      </w:r>
      <w:r>
        <w:br/>
      </w:r>
      <w:r>
        <w:rPr>
          <w:rFonts w:ascii="Times New Roman"/>
          <w:b w:val="false"/>
          <w:i w:val="false"/>
          <w:color w:val="000000"/>
          <w:sz w:val="28"/>
        </w:rPr>
        <w:t>
      В </w:t>
      </w:r>
      <w:r>
        <w:rPr>
          <w:rFonts w:ascii="Times New Roman"/>
          <w:b w:val="false"/>
          <w:i w:val="false"/>
          <w:color w:val="000000"/>
          <w:sz w:val="28"/>
        </w:rPr>
        <w:t>главе 57</w:t>
      </w:r>
      <w:r>
        <w:rPr>
          <w:rFonts w:ascii="Times New Roman"/>
          <w:b w:val="false"/>
          <w:i w:val="false"/>
          <w:color w:val="000000"/>
          <w:sz w:val="28"/>
        </w:rPr>
        <w:t xml:space="preserve"> УПК ничего не сказано о том, кем и в каком порядке решается вопрос о назначении запасного судьи при рассмотрении дела с участием присяжных заседателей. В таком случае следует обратиться к статье 302 УПК, согласно которой судья, вынося постановление о назначении главного судебного разбирательства, рассматривает этот вопрос и указывает в постановлении о назначении запасного судьи. Представляется, что в постановлении судьи, вынесенном после предварительного слушания дела, также это решение может быть указано. А если необходимость принятия решения о назначении запасного судьи стала очевидной уже в процессе рассмотрения дела, этот вопрос в ходе судебного разбирательства решает судья в порядке, предусмотренном </w:t>
      </w:r>
      <w:r>
        <w:rPr>
          <w:rFonts w:ascii="Times New Roman"/>
          <w:b w:val="false"/>
          <w:i w:val="false"/>
          <w:color w:val="000000"/>
          <w:sz w:val="28"/>
        </w:rPr>
        <w:t>ст. 325</w:t>
      </w:r>
      <w:r>
        <w:rPr>
          <w:rFonts w:ascii="Times New Roman"/>
          <w:b w:val="false"/>
          <w:i w:val="false"/>
          <w:color w:val="000000"/>
          <w:sz w:val="28"/>
        </w:rPr>
        <w:t xml:space="preserve"> УПК, т.е. выносит постановление о назначении запасного судьи, которое обжалованию, опротестованию не подлежит. Кто из судей данного суда персонально будет назначен в данном процессе запасным, видимо, должен определить председатель этого суда.</w:t>
      </w:r>
      <w:r>
        <w:br/>
      </w:r>
      <w:r>
        <w:rPr>
          <w:rFonts w:ascii="Times New Roman"/>
          <w:b w:val="false"/>
          <w:i w:val="false"/>
          <w:color w:val="000000"/>
          <w:sz w:val="28"/>
        </w:rPr>
        <w:t>
      Согласно части второй </w:t>
      </w:r>
      <w:r>
        <w:rPr>
          <w:rFonts w:ascii="Times New Roman"/>
          <w:b w:val="false"/>
          <w:i w:val="false"/>
          <w:color w:val="000000"/>
          <w:sz w:val="28"/>
        </w:rPr>
        <w:t>ст. 313</w:t>
      </w:r>
      <w:r>
        <w:rPr>
          <w:rFonts w:ascii="Times New Roman"/>
          <w:b w:val="false"/>
          <w:i w:val="false"/>
          <w:color w:val="000000"/>
          <w:sz w:val="28"/>
        </w:rPr>
        <w:t xml:space="preserve"> УПК, запасной судья присутствует в главном судебном разбирательстве:</w:t>
      </w:r>
      <w:r>
        <w:br/>
      </w:r>
      <w:r>
        <w:rPr>
          <w:rFonts w:ascii="Times New Roman"/>
          <w:b w:val="false"/>
          <w:i w:val="false"/>
          <w:color w:val="000000"/>
          <w:sz w:val="28"/>
        </w:rPr>
        <w:t>
      а) с начала открытия судебного заседания;</w:t>
      </w:r>
      <w:r>
        <w:br/>
      </w:r>
      <w:r>
        <w:rPr>
          <w:rFonts w:ascii="Times New Roman"/>
          <w:b w:val="false"/>
          <w:i w:val="false"/>
          <w:color w:val="000000"/>
          <w:sz w:val="28"/>
        </w:rPr>
        <w:t>
      б) с момента принятия судом решения о его участии.</w:t>
      </w:r>
      <w:r>
        <w:br/>
      </w:r>
      <w:r>
        <w:rPr>
          <w:rFonts w:ascii="Times New Roman"/>
          <w:b w:val="false"/>
          <w:i w:val="false"/>
          <w:color w:val="000000"/>
          <w:sz w:val="28"/>
        </w:rPr>
        <w:t>
      Теперь переложим это правило на судопроизводство с участием присяжных заседателей и посмотрим, когда же следует назначить запасного судью.</w:t>
      </w:r>
      <w:r>
        <w:br/>
      </w:r>
      <w:r>
        <w:rPr>
          <w:rFonts w:ascii="Times New Roman"/>
          <w:b w:val="false"/>
          <w:i w:val="false"/>
          <w:color w:val="000000"/>
          <w:sz w:val="28"/>
        </w:rPr>
        <w:t>
      Если решить, что запасной судья назначается с начала открытия судебного заседания, то необходимо определить, когда же наступает такой момент. В </w:t>
      </w:r>
      <w:r>
        <w:rPr>
          <w:rFonts w:ascii="Times New Roman"/>
          <w:b w:val="false"/>
          <w:i w:val="false"/>
          <w:color w:val="000000"/>
          <w:sz w:val="28"/>
        </w:rPr>
        <w:t>главе 57</w:t>
      </w:r>
      <w:r>
        <w:rPr>
          <w:rFonts w:ascii="Times New Roman"/>
          <w:b w:val="false"/>
          <w:i w:val="false"/>
          <w:color w:val="000000"/>
          <w:sz w:val="28"/>
        </w:rPr>
        <w:t xml:space="preserve"> УПК четко не указано, когда председательствующий объявляет, как это указано в </w:t>
      </w:r>
      <w:r>
        <w:rPr>
          <w:rFonts w:ascii="Times New Roman"/>
          <w:b w:val="false"/>
          <w:i w:val="false"/>
          <w:color w:val="000000"/>
          <w:sz w:val="28"/>
        </w:rPr>
        <w:t>статье 331</w:t>
      </w:r>
      <w:r>
        <w:rPr>
          <w:rFonts w:ascii="Times New Roman"/>
          <w:b w:val="false"/>
          <w:i w:val="false"/>
          <w:color w:val="000000"/>
          <w:sz w:val="28"/>
        </w:rPr>
        <w:t xml:space="preserve"> УПК, об открытии судебного заседания. Но в части первой </w:t>
      </w:r>
      <w:r>
        <w:rPr>
          <w:rFonts w:ascii="Times New Roman"/>
          <w:b w:val="false"/>
          <w:i w:val="false"/>
          <w:color w:val="000000"/>
          <w:sz w:val="28"/>
        </w:rPr>
        <w:t>ст. 551</w:t>
      </w:r>
      <w:r>
        <w:rPr>
          <w:rFonts w:ascii="Times New Roman"/>
          <w:b w:val="false"/>
          <w:i w:val="false"/>
          <w:color w:val="000000"/>
          <w:sz w:val="28"/>
        </w:rPr>
        <w:t xml:space="preserve"> УПК делается оговорка, что отбор присяжных заседателей осуществляется после выполнения требований </w:t>
      </w:r>
      <w:r>
        <w:rPr>
          <w:rFonts w:ascii="Times New Roman"/>
          <w:b w:val="false"/>
          <w:i w:val="false"/>
          <w:color w:val="000000"/>
          <w:sz w:val="28"/>
        </w:rPr>
        <w:t>ст. 331</w:t>
      </w:r>
      <w:r>
        <w:rPr>
          <w:rFonts w:ascii="Times New Roman"/>
          <w:b w:val="false"/>
          <w:i w:val="false"/>
          <w:color w:val="000000"/>
          <w:sz w:val="28"/>
        </w:rPr>
        <w:t>-</w:t>
      </w:r>
      <w:r>
        <w:rPr>
          <w:rFonts w:ascii="Times New Roman"/>
          <w:b w:val="false"/>
          <w:i w:val="false"/>
          <w:color w:val="000000"/>
          <w:sz w:val="28"/>
        </w:rPr>
        <w:t>344</w:t>
      </w:r>
      <w:r>
        <w:rPr>
          <w:rFonts w:ascii="Times New Roman"/>
          <w:b w:val="false"/>
          <w:i w:val="false"/>
          <w:color w:val="000000"/>
          <w:sz w:val="28"/>
        </w:rPr>
        <w:t xml:space="preserve"> УПК. Таким образом, председательствующий объявляет об открытии судебного заседания в назначенный его же постановлением день и час, к которому по вызову в суд должны явиться кандидаты в присяжные заседатели и стороны.</w:t>
      </w:r>
      <w:r>
        <w:br/>
      </w:r>
      <w:r>
        <w:rPr>
          <w:rFonts w:ascii="Times New Roman"/>
          <w:b w:val="false"/>
          <w:i w:val="false"/>
          <w:color w:val="000000"/>
          <w:sz w:val="28"/>
        </w:rPr>
        <w:t>
      Следовательно, запасной судья может быть назначен с этого момента в порядке, изложенном выше, о чем извещаются стороны.</w:t>
      </w:r>
      <w:r>
        <w:br/>
      </w:r>
      <w:r>
        <w:rPr>
          <w:rFonts w:ascii="Times New Roman"/>
          <w:b w:val="false"/>
          <w:i w:val="false"/>
          <w:color w:val="000000"/>
          <w:sz w:val="28"/>
        </w:rPr>
        <w:t>
      Как уже отмечалось, согласно закону решение о запасном судье может быть принято и в последующий период, например, после формирования коллегии присяжных заседателей, перед началом судебного следствия, в ходе судебного следствия, и с этого момента он присутствует в зале судебного заседания.</w:t>
      </w:r>
      <w:r>
        <w:br/>
      </w:r>
      <w:r>
        <w:rPr>
          <w:rFonts w:ascii="Times New Roman"/>
          <w:b w:val="false"/>
          <w:i w:val="false"/>
          <w:color w:val="000000"/>
          <w:sz w:val="28"/>
        </w:rPr>
        <w:t>
      Запасной судья пользуется всеми правами судьи (председательствующего) с момента выбытия предыдущего судьи. Если запасной судья присутствовал при разбирательстве дела не с момента открытия судебного заседания, а позже, то в соответствии с частью 2 </w:t>
      </w:r>
      <w:r>
        <w:rPr>
          <w:rFonts w:ascii="Times New Roman"/>
          <w:b w:val="false"/>
          <w:i w:val="false"/>
          <w:color w:val="000000"/>
          <w:sz w:val="28"/>
        </w:rPr>
        <w:t>ст. 313</w:t>
      </w:r>
      <w:r>
        <w:rPr>
          <w:rFonts w:ascii="Times New Roman"/>
          <w:b w:val="false"/>
          <w:i w:val="false"/>
          <w:color w:val="000000"/>
          <w:sz w:val="28"/>
        </w:rPr>
        <w:t xml:space="preserve"> он вправе возобновить любые следственные действия, осуществленные в его отсутствие;</w:t>
      </w:r>
      <w:r>
        <w:br/>
      </w:r>
      <w:r>
        <w:rPr>
          <w:rFonts w:ascii="Times New Roman"/>
          <w:b w:val="false"/>
          <w:i w:val="false"/>
          <w:color w:val="000000"/>
          <w:sz w:val="28"/>
        </w:rPr>
        <w:t>
      4) выполнение председательствующим полномочий в главном судебном разбирательстве (</w:t>
      </w:r>
      <w:r>
        <w:rPr>
          <w:rFonts w:ascii="Times New Roman"/>
          <w:b w:val="false"/>
          <w:i w:val="false"/>
          <w:color w:val="000000"/>
          <w:sz w:val="28"/>
        </w:rPr>
        <w:t>статья 314</w:t>
      </w:r>
      <w:r>
        <w:rPr>
          <w:rFonts w:ascii="Times New Roman"/>
          <w:b w:val="false"/>
          <w:i w:val="false"/>
          <w:color w:val="000000"/>
          <w:sz w:val="28"/>
        </w:rPr>
        <w:t>, </w:t>
      </w:r>
      <w:r>
        <w:rPr>
          <w:rFonts w:ascii="Times New Roman"/>
          <w:b w:val="false"/>
          <w:i w:val="false"/>
          <w:color w:val="000000"/>
          <w:sz w:val="28"/>
        </w:rPr>
        <w:t>559</w:t>
      </w:r>
      <w:r>
        <w:rPr>
          <w:rFonts w:ascii="Times New Roman"/>
          <w:b w:val="false"/>
          <w:i w:val="false"/>
          <w:color w:val="000000"/>
          <w:sz w:val="28"/>
        </w:rPr>
        <w:t>, ч. 2 </w:t>
      </w:r>
      <w:r>
        <w:rPr>
          <w:rFonts w:ascii="Times New Roman"/>
          <w:b w:val="false"/>
          <w:i w:val="false"/>
          <w:color w:val="000000"/>
          <w:sz w:val="28"/>
        </w:rPr>
        <w:t>ст. 560</w:t>
      </w:r>
      <w:r>
        <w:rPr>
          <w:rFonts w:ascii="Times New Roman"/>
          <w:b w:val="false"/>
          <w:i w:val="false"/>
          <w:color w:val="000000"/>
          <w:sz w:val="28"/>
        </w:rPr>
        <w:t>, ч. 4 </w:t>
      </w:r>
      <w:r>
        <w:rPr>
          <w:rFonts w:ascii="Times New Roman"/>
          <w:b w:val="false"/>
          <w:i w:val="false"/>
          <w:color w:val="000000"/>
          <w:sz w:val="28"/>
        </w:rPr>
        <w:t>ст. 562</w:t>
      </w:r>
      <w:r>
        <w:rPr>
          <w:rFonts w:ascii="Times New Roman"/>
          <w:b w:val="false"/>
          <w:i w:val="false"/>
          <w:color w:val="000000"/>
          <w:sz w:val="28"/>
        </w:rPr>
        <w:t>, ч. 3 </w:t>
      </w:r>
      <w:r>
        <w:rPr>
          <w:rFonts w:ascii="Times New Roman"/>
          <w:b w:val="false"/>
          <w:i w:val="false"/>
          <w:color w:val="000000"/>
          <w:sz w:val="28"/>
        </w:rPr>
        <w:t>ст. 563</w:t>
      </w:r>
      <w:r>
        <w:rPr>
          <w:rFonts w:ascii="Times New Roman"/>
          <w:b w:val="false"/>
          <w:i w:val="false"/>
          <w:color w:val="000000"/>
          <w:sz w:val="28"/>
        </w:rPr>
        <w:t>, </w:t>
      </w:r>
      <w:r>
        <w:rPr>
          <w:rFonts w:ascii="Times New Roman"/>
          <w:b w:val="false"/>
          <w:i w:val="false"/>
          <w:color w:val="000000"/>
          <w:sz w:val="28"/>
        </w:rPr>
        <w:t>ст. 565</w:t>
      </w:r>
      <w:r>
        <w:rPr>
          <w:rFonts w:ascii="Times New Roman"/>
          <w:b w:val="false"/>
          <w:i w:val="false"/>
          <w:color w:val="000000"/>
          <w:sz w:val="28"/>
        </w:rPr>
        <w:t>, </w:t>
      </w:r>
      <w:r>
        <w:rPr>
          <w:rFonts w:ascii="Times New Roman"/>
          <w:b w:val="false"/>
          <w:i w:val="false"/>
          <w:color w:val="000000"/>
          <w:sz w:val="28"/>
        </w:rPr>
        <w:t>ст. 567</w:t>
      </w:r>
      <w:r>
        <w:rPr>
          <w:rFonts w:ascii="Times New Roman"/>
          <w:b w:val="false"/>
          <w:i w:val="false"/>
          <w:color w:val="000000"/>
          <w:sz w:val="28"/>
        </w:rPr>
        <w:t>, </w:t>
      </w:r>
      <w:r>
        <w:rPr>
          <w:rFonts w:ascii="Times New Roman"/>
          <w:b w:val="false"/>
          <w:i w:val="false"/>
          <w:color w:val="000000"/>
          <w:sz w:val="28"/>
        </w:rPr>
        <w:t>ст. 569</w:t>
      </w:r>
      <w:r>
        <w:rPr>
          <w:rFonts w:ascii="Times New Roman"/>
          <w:b w:val="false"/>
          <w:i w:val="false"/>
          <w:color w:val="000000"/>
          <w:sz w:val="28"/>
        </w:rPr>
        <w:t>, </w:t>
      </w:r>
      <w:r>
        <w:rPr>
          <w:rFonts w:ascii="Times New Roman"/>
          <w:b w:val="false"/>
          <w:i w:val="false"/>
          <w:color w:val="000000"/>
          <w:sz w:val="28"/>
        </w:rPr>
        <w:t>ст. 571</w:t>
      </w:r>
      <w:r>
        <w:rPr>
          <w:rFonts w:ascii="Times New Roman"/>
          <w:b w:val="false"/>
          <w:i w:val="false"/>
          <w:color w:val="000000"/>
          <w:sz w:val="28"/>
        </w:rPr>
        <w:t>).</w:t>
      </w:r>
      <w:r>
        <w:br/>
      </w:r>
      <w:r>
        <w:rPr>
          <w:rFonts w:ascii="Times New Roman"/>
          <w:b w:val="false"/>
          <w:i w:val="false"/>
          <w:color w:val="000000"/>
          <w:sz w:val="28"/>
        </w:rPr>
        <w:t>
      Полномочия председательствующего в главном судебном разбирательстве изложены в </w:t>
      </w:r>
      <w:r>
        <w:rPr>
          <w:rFonts w:ascii="Times New Roman"/>
          <w:b w:val="false"/>
          <w:i w:val="false"/>
          <w:color w:val="000000"/>
          <w:sz w:val="28"/>
        </w:rPr>
        <w:t>статье 314</w:t>
      </w:r>
      <w:r>
        <w:rPr>
          <w:rFonts w:ascii="Times New Roman"/>
          <w:b w:val="false"/>
          <w:i w:val="false"/>
          <w:color w:val="000000"/>
          <w:sz w:val="28"/>
        </w:rPr>
        <w:t xml:space="preserve"> УПК, согласно которой он:</w:t>
      </w:r>
      <w:r>
        <w:br/>
      </w:r>
      <w:r>
        <w:rPr>
          <w:rFonts w:ascii="Times New Roman"/>
          <w:b w:val="false"/>
          <w:i w:val="false"/>
          <w:color w:val="000000"/>
          <w:sz w:val="28"/>
        </w:rPr>
        <w:t>
      - руководит судебным заседанием;</w:t>
      </w:r>
      <w:r>
        <w:br/>
      </w:r>
      <w:r>
        <w:rPr>
          <w:rFonts w:ascii="Times New Roman"/>
          <w:b w:val="false"/>
          <w:i w:val="false"/>
          <w:color w:val="000000"/>
          <w:sz w:val="28"/>
        </w:rPr>
        <w:t>
      - в интересах правосудия принимает все предусмотренные УПК меры для обеспечения равенства прав сторон;</w:t>
      </w:r>
      <w:r>
        <w:br/>
      </w:r>
      <w:r>
        <w:rPr>
          <w:rFonts w:ascii="Times New Roman"/>
          <w:b w:val="false"/>
          <w:i w:val="false"/>
          <w:color w:val="000000"/>
          <w:sz w:val="28"/>
        </w:rPr>
        <w:t>
      - создает необходимые условия для всестороннего и полного исследования обстоятельств дела, сохраняя при этом объективность и беспристрастность;</w:t>
      </w:r>
      <w:r>
        <w:br/>
      </w:r>
      <w:r>
        <w:rPr>
          <w:rFonts w:ascii="Times New Roman"/>
          <w:b w:val="false"/>
          <w:i w:val="false"/>
          <w:color w:val="000000"/>
          <w:sz w:val="28"/>
        </w:rPr>
        <w:t>
      - обеспечивает соблюдение распорядка судебного заседания;</w:t>
      </w:r>
      <w:r>
        <w:br/>
      </w:r>
      <w:r>
        <w:rPr>
          <w:rFonts w:ascii="Times New Roman"/>
          <w:b w:val="false"/>
          <w:i w:val="false"/>
          <w:color w:val="000000"/>
          <w:sz w:val="28"/>
        </w:rPr>
        <w:t>
      - разъясняет всем участникам судебного разбирательства их права и обязанности и порядок их осуществления.</w:t>
      </w:r>
      <w:r>
        <w:br/>
      </w:r>
      <w:r>
        <w:rPr>
          <w:rFonts w:ascii="Times New Roman"/>
          <w:b w:val="false"/>
          <w:i w:val="false"/>
          <w:color w:val="000000"/>
          <w:sz w:val="28"/>
        </w:rPr>
        <w:t>
      Возражения лиц, участвующих в судебном разбирательстве; против действий председательствующего заносятся в протокол судебного заседания. Тем не менее, несогласие участвующих в рассмотрении дела лиц с распоряжениями или иными действиями председательствующего не служат поводом для неподчинения им.</w:t>
      </w:r>
      <w:r>
        <w:br/>
      </w:r>
      <w:r>
        <w:rPr>
          <w:rFonts w:ascii="Times New Roman"/>
          <w:b w:val="false"/>
          <w:i w:val="false"/>
          <w:color w:val="000000"/>
          <w:sz w:val="28"/>
        </w:rPr>
        <w:t>
      В соответствии с названными положениями закона, представляется абсолютно неприемлемым поведение некоторых адвокатов, которые, участвуя в главном судебном разбирательстве, покидали зал судебного заседания без разрешения председательствующего, не выполняли требования председательствующего о явке в судебное заседание, не появлялись на процессе. При этом они обосновывали свое такое поведение позицией подзащитного либо несогласием с действиями председательствующего, который оставлял без удовлетворения их ходатайства. И то, и другое не может служить основанием для неподчинения распоряжениям председательствующего. Ведь профессиональные юристы, коими являются адвокаты, должны понимать (и по всей вероятности, понимают), что не им, и не их подзащитным, и никакому другому участнику процесса закон не предоставляет право руководить ходом судебного процесса. Выполнение этой миссии он возложил на профессионального судью. И против этого не могут быть признаны правомерными никакие аргументы.</w:t>
      </w:r>
      <w:r>
        <w:br/>
      </w:r>
      <w:r>
        <w:rPr>
          <w:rFonts w:ascii="Times New Roman"/>
          <w:b w:val="false"/>
          <w:i w:val="false"/>
          <w:color w:val="000000"/>
          <w:sz w:val="28"/>
        </w:rPr>
        <w:t>
      Отступление председательствующего от закона, невыполнение им своих обязанностей во время судебного разбирательства дела могут уже сами по себе служить поводом для постановки вопроса об отмене вынесенного судом приговора. Стороны это хорошо знают и должны воздерживаться от совершения действий, которые могут нарушить распорядок судебного разбирательства, нормальную работу суда, стать демонстрацией публичного проявления неуважения к суду, влекущего наложение на виновных лиц административных взысканий, а если это сопряжено с оскорблением участников процесса, например, председательствующего, то и уголовную ответственность.</w:t>
      </w:r>
      <w:r>
        <w:br/>
      </w:r>
      <w:r>
        <w:rPr>
          <w:rFonts w:ascii="Times New Roman"/>
          <w:b w:val="false"/>
          <w:i w:val="false"/>
          <w:color w:val="000000"/>
          <w:sz w:val="28"/>
        </w:rPr>
        <w:t>
      При рассмотрении дел с участием присяжных заседателей председательствующий должен прерывать выступления сторон, если они в присутствии присяжных пытались касаться вопросов о допустимости доказательств, о судимостях подсудимого, о признании его хроническим алкоголиком или наркоманом, об иных обстоятельствах, которые могут вызвать предубеждения присяжных заседателей. При этом председательствующий должен им напомнить, что необходимо выполнять требования, установленные во второй и третьей части статьи 560, пятой и шестой части </w:t>
      </w:r>
      <w:r>
        <w:rPr>
          <w:rFonts w:ascii="Times New Roman"/>
          <w:b w:val="false"/>
          <w:i w:val="false"/>
          <w:color w:val="000000"/>
          <w:sz w:val="28"/>
        </w:rPr>
        <w:t>статьи 562</w:t>
      </w:r>
      <w:r>
        <w:rPr>
          <w:rFonts w:ascii="Times New Roman"/>
          <w:b w:val="false"/>
          <w:i w:val="false"/>
          <w:color w:val="000000"/>
          <w:sz w:val="28"/>
        </w:rPr>
        <w:t xml:space="preserve"> УПК. Присяжным же председательствующий разъясняет, что они не должны учитывать данные обстоятельства при вынесении вердикта.</w:t>
      </w:r>
      <w:r>
        <w:br/>
      </w:r>
      <w:r>
        <w:rPr>
          <w:rFonts w:ascii="Times New Roman"/>
          <w:b w:val="false"/>
          <w:i w:val="false"/>
          <w:color w:val="000000"/>
          <w:sz w:val="28"/>
        </w:rPr>
        <w:t>
      Практика показывает, что участились случаи, когда на подобные замечания председательствующего стороны не реагируют и продолжают нарушать закон.</w:t>
      </w:r>
      <w:r>
        <w:br/>
      </w:r>
      <w:r>
        <w:rPr>
          <w:rFonts w:ascii="Times New Roman"/>
          <w:b w:val="false"/>
          <w:i w:val="false"/>
          <w:color w:val="000000"/>
          <w:sz w:val="28"/>
        </w:rPr>
        <w:t>
      В пункте 9 комментируемого нормативного постановления по этому поводу сказано так:</w:t>
      </w:r>
      <w:r>
        <w:br/>
      </w:r>
      <w:r>
        <w:rPr>
          <w:rFonts w:ascii="Times New Roman"/>
          <w:b w:val="false"/>
          <w:i w:val="false"/>
          <w:color w:val="000000"/>
          <w:sz w:val="28"/>
        </w:rPr>
        <w:t>
      «Судья, в случае неоднократного нарушения сторонами порядка исследования недопустимых доказательств, а также обстоятельств, не подлежащих исследованию в присутствии присяжных заседателей, может привлечь их к административной ответственности за проявление неуважения к суду в порядке статьи 513 КоАП.»</w:t>
      </w:r>
      <w:r>
        <w:br/>
      </w:r>
      <w:r>
        <w:rPr>
          <w:rFonts w:ascii="Times New Roman"/>
          <w:b w:val="false"/>
          <w:i w:val="false"/>
          <w:color w:val="000000"/>
          <w:sz w:val="28"/>
        </w:rPr>
        <w:t>
      Данное положение нормативного постановления способствует тому, чтобы судьи не попустительствовали нарушителям порядка рассмотрения дела, не оставляли без внимания их противоправное поведение во время судебного разбирательства дела и принимали предусмотренные законом меры для их ответственности.</w:t>
      </w:r>
      <w:r>
        <w:br/>
      </w:r>
      <w:r>
        <w:rPr>
          <w:rFonts w:ascii="Times New Roman"/>
          <w:b w:val="false"/>
          <w:i w:val="false"/>
          <w:color w:val="000000"/>
          <w:sz w:val="28"/>
        </w:rPr>
        <w:t>
      Судьям, председательствующим в процессе, прежде всего и со своей стороны необходимо соблюдать все требования закона, имея в виду, что необоснованный отказ сторонам в исследовании доказательств, не признанных судом недопустимыми, а также тех доказательств, которые могут иметь существенное значение для исхода дела, расценивается как ограничение их прав, то есть как нарушение уголовно-процессуального закона, влекущее отмену приговора в соответствии со </w:t>
      </w:r>
      <w:r>
        <w:rPr>
          <w:rFonts w:ascii="Times New Roman"/>
          <w:b w:val="false"/>
          <w:i w:val="false"/>
          <w:color w:val="000000"/>
          <w:sz w:val="28"/>
        </w:rPr>
        <w:t>статьей 575</w:t>
      </w:r>
      <w:r>
        <w:rPr>
          <w:rFonts w:ascii="Times New Roman"/>
          <w:b w:val="false"/>
          <w:i w:val="false"/>
          <w:color w:val="000000"/>
          <w:sz w:val="28"/>
        </w:rPr>
        <w:t xml:space="preserve"> УПК;</w:t>
      </w:r>
      <w:r>
        <w:br/>
      </w:r>
      <w:r>
        <w:rPr>
          <w:rFonts w:ascii="Times New Roman"/>
          <w:b w:val="false"/>
          <w:i w:val="false"/>
          <w:color w:val="000000"/>
          <w:sz w:val="28"/>
        </w:rPr>
        <w:t>
      5) участие подсудимого в главном судебном разбирательстве (статья 315).</w:t>
      </w:r>
      <w:r>
        <w:br/>
      </w:r>
      <w:r>
        <w:rPr>
          <w:rFonts w:ascii="Times New Roman"/>
          <w:b w:val="false"/>
          <w:i w:val="false"/>
          <w:color w:val="000000"/>
          <w:sz w:val="28"/>
        </w:rPr>
        <w:t>
      В </w:t>
      </w:r>
      <w:r>
        <w:rPr>
          <w:rFonts w:ascii="Times New Roman"/>
          <w:b w:val="false"/>
          <w:i w:val="false"/>
          <w:color w:val="000000"/>
          <w:sz w:val="28"/>
        </w:rPr>
        <w:t>главе 57</w:t>
      </w:r>
      <w:r>
        <w:rPr>
          <w:rFonts w:ascii="Times New Roman"/>
          <w:b w:val="false"/>
          <w:i w:val="false"/>
          <w:color w:val="000000"/>
          <w:sz w:val="28"/>
        </w:rPr>
        <w:t xml:space="preserve"> УПК не предусматривается каких-либо норм, касающихся участия подсудимого в судебном разбирательстве дела, поэтому по данному вопросу необходимо руководствоваться общими нормами УПК. Рассмотрение дела в судебном заседании без участия подсудимого допускается по его ходатайству, если обвинение связано с совершением преступления небольшой тяжести (п. 1 ч. 2 </w:t>
      </w:r>
      <w:r>
        <w:rPr>
          <w:rFonts w:ascii="Times New Roman"/>
          <w:b w:val="false"/>
          <w:i w:val="false"/>
          <w:color w:val="000000"/>
          <w:sz w:val="28"/>
        </w:rPr>
        <w:t>ст. 315</w:t>
      </w:r>
      <w:r>
        <w:rPr>
          <w:rFonts w:ascii="Times New Roman"/>
          <w:b w:val="false"/>
          <w:i w:val="false"/>
          <w:color w:val="000000"/>
          <w:sz w:val="28"/>
        </w:rPr>
        <w:t xml:space="preserve"> УПК). С участием присяжных заседателей могут рассматриваться дела только об особо тяжких преступлениях, поэтому ходатайства подсудимых о рассмотрении дела в их отсутствии не может быть удовлетворено. Да и вряд ли такое ходатайство будет заявлено, поскольку подсудимые, выбирая судопроизводство с участием присяжных заседателей, именно их надеются убедить в своей невиновности и добиться оправдания.</w:t>
      </w:r>
      <w:r>
        <w:br/>
      </w:r>
      <w:r>
        <w:rPr>
          <w:rFonts w:ascii="Times New Roman"/>
          <w:b w:val="false"/>
          <w:i w:val="false"/>
          <w:color w:val="000000"/>
          <w:sz w:val="28"/>
        </w:rPr>
        <w:t>
      Но в пункте 2 части второй </w:t>
      </w:r>
      <w:r>
        <w:rPr>
          <w:rFonts w:ascii="Times New Roman"/>
          <w:b w:val="false"/>
          <w:i w:val="false"/>
          <w:color w:val="000000"/>
          <w:sz w:val="28"/>
        </w:rPr>
        <w:t>статьи 315</w:t>
      </w:r>
      <w:r>
        <w:rPr>
          <w:rFonts w:ascii="Times New Roman"/>
          <w:b w:val="false"/>
          <w:i w:val="false"/>
          <w:color w:val="000000"/>
          <w:sz w:val="28"/>
        </w:rPr>
        <w:t xml:space="preserve"> УПК предусмотрено и другое основание рассмотрения дела в суде в отсутствии подсудимого: когда он находится вне пределов Республики Казахстан и уклоняется от явки в суд.</w:t>
      </w:r>
      <w:r>
        <w:br/>
      </w:r>
      <w:r>
        <w:rPr>
          <w:rFonts w:ascii="Times New Roman"/>
          <w:b w:val="false"/>
          <w:i w:val="false"/>
          <w:color w:val="000000"/>
          <w:sz w:val="28"/>
        </w:rPr>
        <w:t>
      Судопроизводство в отношении таких лиц осуществляется без их участия.</w:t>
      </w:r>
      <w:r>
        <w:br/>
      </w:r>
      <w:r>
        <w:rPr>
          <w:rFonts w:ascii="Times New Roman"/>
          <w:b w:val="false"/>
          <w:i w:val="false"/>
          <w:color w:val="000000"/>
          <w:sz w:val="28"/>
        </w:rPr>
        <w:t>
      В связи с этим возникает ряд вопросов, касающихся рассмотрения дела в суде с участием присяжных заседателей.</w:t>
      </w:r>
      <w:r>
        <w:br/>
      </w:r>
      <w:r>
        <w:rPr>
          <w:rFonts w:ascii="Times New Roman"/>
          <w:b w:val="false"/>
          <w:i w:val="false"/>
          <w:color w:val="000000"/>
          <w:sz w:val="28"/>
        </w:rPr>
        <w:t>
      Вопрос первый: вправе ли подсудимый, находящийся вне пределов Республики Казахстан и уклоняющийся от явки в суд, ходатайствовать о рассмотрении его дела судом с участием присяжных заседателей?</w:t>
      </w:r>
      <w:r>
        <w:br/>
      </w:r>
      <w:r>
        <w:rPr>
          <w:rFonts w:ascii="Times New Roman"/>
          <w:b w:val="false"/>
          <w:i w:val="false"/>
          <w:color w:val="000000"/>
          <w:sz w:val="28"/>
        </w:rPr>
        <w:t>
      Вероятно, что на данный вопрос следует ответить положительно, т.к. находящийся вне пределов Казахстана и уклоняющийся от явки в следственные органы обвиняемый, подсудимый не лишаются процессуальных прав, которые предусмотрены законом, в том числе права на заявление ходатайств.</w:t>
      </w:r>
      <w:r>
        <w:br/>
      </w:r>
      <w:r>
        <w:rPr>
          <w:rFonts w:ascii="Times New Roman"/>
          <w:b w:val="false"/>
          <w:i w:val="false"/>
          <w:color w:val="000000"/>
          <w:sz w:val="28"/>
        </w:rPr>
        <w:t>
      Вопрос второй: как и когда может быть заявлено данное ходатайство?</w:t>
      </w:r>
      <w:r>
        <w:br/>
      </w:r>
      <w:r>
        <w:rPr>
          <w:rFonts w:ascii="Times New Roman"/>
          <w:b w:val="false"/>
          <w:i w:val="false"/>
          <w:color w:val="000000"/>
          <w:sz w:val="28"/>
        </w:rPr>
        <w:t>
      Поскольку закон никаких изъятий по этому вопросу не содержит, то следует руководствоваться </w:t>
      </w:r>
      <w:r>
        <w:rPr>
          <w:rFonts w:ascii="Times New Roman"/>
          <w:b w:val="false"/>
          <w:i w:val="false"/>
          <w:color w:val="000000"/>
          <w:sz w:val="28"/>
        </w:rPr>
        <w:t>статьей 546</w:t>
      </w:r>
      <w:r>
        <w:rPr>
          <w:rFonts w:ascii="Times New Roman"/>
          <w:b w:val="false"/>
          <w:i w:val="false"/>
          <w:color w:val="000000"/>
          <w:sz w:val="28"/>
        </w:rPr>
        <w:t xml:space="preserve"> УПК, согласно которой по окончании предварительного следствия следователь обязан разъяснить обвиняемому, находящемуся вне пределов Казахстана и уклоняющемуся от явки в следственные органы, право ходатайствовать о рассмотрении его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r>
        <w:br/>
      </w:r>
      <w:r>
        <w:rPr>
          <w:rFonts w:ascii="Times New Roman"/>
          <w:b w:val="false"/>
          <w:i w:val="false"/>
          <w:color w:val="000000"/>
          <w:sz w:val="28"/>
        </w:rPr>
        <w:t>
      Получив сведения об окончании расследования дела и копию обвинительного заключения, обвиняемый, находящийся вне пределов Казахстана и уклоняющийся от явки в следственные органы, имеет право заявить ходатайство о рассмотрении дела судом с участием присяжных заседателей и направить его органу расследования или суду, но до назначения главного судебного разбирательства. Ходатайство, заявленное указанным обвиняемым или подсудимым, излагается в письменном виде и может быть передано через доступные средства коммуникации или через защитника.</w:t>
      </w:r>
      <w:r>
        <w:br/>
      </w:r>
      <w:r>
        <w:rPr>
          <w:rFonts w:ascii="Times New Roman"/>
          <w:b w:val="false"/>
          <w:i w:val="false"/>
          <w:color w:val="000000"/>
          <w:sz w:val="28"/>
        </w:rPr>
        <w:t>
      Возникает вопрос третий: возможно ли проведение предварительного слушания дела без участия подсудимого для выяснения вопроса о том, подтверждает ли он свое ходатайство о рассмотрении дела с участием присяжных заседателей?</w:t>
      </w:r>
      <w:r>
        <w:br/>
      </w:r>
      <w:r>
        <w:rPr>
          <w:rFonts w:ascii="Times New Roman"/>
          <w:b w:val="false"/>
          <w:i w:val="false"/>
          <w:color w:val="000000"/>
          <w:sz w:val="28"/>
        </w:rPr>
        <w:t>
      В части первой </w:t>
      </w:r>
      <w:r>
        <w:rPr>
          <w:rFonts w:ascii="Times New Roman"/>
          <w:b w:val="false"/>
          <w:i w:val="false"/>
          <w:color w:val="000000"/>
          <w:sz w:val="28"/>
        </w:rPr>
        <w:t>статьи 547</w:t>
      </w:r>
      <w:r>
        <w:rPr>
          <w:rFonts w:ascii="Times New Roman"/>
          <w:b w:val="false"/>
          <w:i w:val="false"/>
          <w:color w:val="000000"/>
          <w:sz w:val="28"/>
        </w:rPr>
        <w:t xml:space="preserve"> УПК категорично указано о том, что предварительное слушание дела проводится с обязательным участием подсудимого, заявившего ходатайство о рассмотрении дела с участием присяжных заседателей.</w:t>
      </w:r>
      <w:r>
        <w:br/>
      </w:r>
      <w:r>
        <w:rPr>
          <w:rFonts w:ascii="Times New Roman"/>
          <w:b w:val="false"/>
          <w:i w:val="false"/>
          <w:color w:val="000000"/>
          <w:sz w:val="28"/>
        </w:rPr>
        <w:t>
      Находящийся вне пределов Казахстана подсудимый уклоняющийся от явки в суд, не явится, поэтому следует, видимо, считать, что он свое ходатайство о рассмотрении дела с участием присяжных заседателей не подтвердил.</w:t>
      </w:r>
      <w:r>
        <w:br/>
      </w:r>
      <w:r>
        <w:rPr>
          <w:rFonts w:ascii="Times New Roman"/>
          <w:b w:val="false"/>
          <w:i w:val="false"/>
          <w:color w:val="000000"/>
          <w:sz w:val="28"/>
        </w:rPr>
        <w:t>
      Итогом вышеуказанных рассуждений является всего один вопрос, имеющий практическое значение и касающийся соблюдения прав таких подсудимых: обязан ли суд при поступлении дела об особо тяжком преступлении в отношении лица, находящегося вне пределов Казахстана и уклоняющегося от явки, проводить предварительное слушание дела и можно ли в данном случае его проводить без участия подсудимого?</w:t>
      </w:r>
      <w:r>
        <w:br/>
      </w:r>
      <w:r>
        <w:rPr>
          <w:rFonts w:ascii="Times New Roman"/>
          <w:b w:val="false"/>
          <w:i w:val="false"/>
          <w:color w:val="000000"/>
          <w:sz w:val="28"/>
        </w:rPr>
        <w:t>
      Поскольку согласно части первой </w:t>
      </w:r>
      <w:r>
        <w:rPr>
          <w:rFonts w:ascii="Times New Roman"/>
          <w:b w:val="false"/>
          <w:i w:val="false"/>
          <w:color w:val="000000"/>
          <w:sz w:val="28"/>
        </w:rPr>
        <w:t>статьи 301</w:t>
      </w:r>
      <w:r>
        <w:rPr>
          <w:rFonts w:ascii="Times New Roman"/>
          <w:b w:val="false"/>
          <w:i w:val="false"/>
          <w:color w:val="000000"/>
          <w:sz w:val="28"/>
        </w:rPr>
        <w:t xml:space="preserve"> УПК и пункту 3 комментируемого нормативного постановления проведение предварительного слушания по делам об особо тяжких преступлениях обязательно, то на данный вопрос следует ответить положительно. Если в суд поступит дело по обвинению в совершении особо тяжкого преступления в отношении лица, находящегося вне пределов Казахстана и уклоняющегося от явки, суд в соответствии со ст. 301 УПК назначает предварительное слушание, извещает подсудимого о времени и месте его проведения способами, указанными в части второй </w:t>
      </w:r>
      <w:r>
        <w:rPr>
          <w:rFonts w:ascii="Times New Roman"/>
          <w:b w:val="false"/>
          <w:i w:val="false"/>
          <w:color w:val="000000"/>
          <w:sz w:val="28"/>
        </w:rPr>
        <w:t>статьи 284</w:t>
      </w:r>
      <w:r>
        <w:rPr>
          <w:rFonts w:ascii="Times New Roman"/>
          <w:b w:val="false"/>
          <w:i w:val="false"/>
          <w:color w:val="000000"/>
          <w:sz w:val="28"/>
        </w:rPr>
        <w:t xml:space="preserve"> УПК. Его неявку в заседание суда по предварительному слушанию дела суд должен расценивать как неподтверждение им своего ранее заявленного ходатайства о рассмотрении дела с участием присяжных заседателей, а если такое ходатайство им до проведения предварительного слушания дела не было заявлено, то его неявку в предварительное слушание дела следует расценивать как нежелание заявить такое ходатайство в данной стадии. Суд по итогам предварительного слушания дела выносит в таких случаях постановление о рассмотрении дела в общем порядке;</w:t>
      </w:r>
      <w:r>
        <w:br/>
      </w:r>
      <w:r>
        <w:rPr>
          <w:rFonts w:ascii="Times New Roman"/>
          <w:b w:val="false"/>
          <w:i w:val="false"/>
          <w:color w:val="000000"/>
          <w:sz w:val="28"/>
        </w:rPr>
        <w:t>
      6) участие защитника в главном судебном разбирательстве при рассмотрении дела с участием присяжных заседателей обязательно ( ч.1 </w:t>
      </w:r>
      <w:r>
        <w:rPr>
          <w:rFonts w:ascii="Times New Roman"/>
          <w:b w:val="false"/>
          <w:i w:val="false"/>
          <w:color w:val="000000"/>
          <w:sz w:val="28"/>
        </w:rPr>
        <w:t>ст. 71</w:t>
      </w:r>
      <w:r>
        <w:rPr>
          <w:rFonts w:ascii="Times New Roman"/>
          <w:b w:val="false"/>
          <w:i w:val="false"/>
          <w:color w:val="000000"/>
          <w:sz w:val="28"/>
        </w:rPr>
        <w:t xml:space="preserve"> УПК);</w:t>
      </w:r>
      <w:r>
        <w:br/>
      </w:r>
      <w:r>
        <w:rPr>
          <w:rFonts w:ascii="Times New Roman"/>
          <w:b w:val="false"/>
          <w:i w:val="false"/>
          <w:color w:val="000000"/>
          <w:sz w:val="28"/>
        </w:rPr>
        <w:t>
      Согласно </w:t>
      </w:r>
      <w:r>
        <w:rPr>
          <w:rFonts w:ascii="Times New Roman"/>
          <w:b w:val="false"/>
          <w:i w:val="false"/>
          <w:color w:val="000000"/>
          <w:sz w:val="28"/>
        </w:rPr>
        <w:t>статье 316</w:t>
      </w:r>
      <w:r>
        <w:rPr>
          <w:rFonts w:ascii="Times New Roman"/>
          <w:b w:val="false"/>
          <w:i w:val="false"/>
          <w:color w:val="000000"/>
          <w:sz w:val="28"/>
        </w:rPr>
        <w:t xml:space="preserve"> УПК,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w:t>
      </w:r>
      <w:r>
        <w:rPr>
          <w:rFonts w:ascii="Times New Roman"/>
          <w:b w:val="false"/>
          <w:i w:val="false"/>
          <w:color w:val="000000"/>
          <w:sz w:val="28"/>
        </w:rPr>
        <w:t>статьи 125</w:t>
      </w:r>
      <w:r>
        <w:rPr>
          <w:rFonts w:ascii="Times New Roman"/>
          <w:b w:val="false"/>
          <w:i w:val="false"/>
          <w:color w:val="000000"/>
          <w:sz w:val="28"/>
        </w:rPr>
        <w:t xml:space="preserve"> УПК,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о мере наказания, а также по другим вопросам, возникающим в судебном разбирательстве.</w:t>
      </w:r>
      <w:r>
        <w:br/>
      </w:r>
      <w:r>
        <w:rPr>
          <w:rFonts w:ascii="Times New Roman"/>
          <w:b w:val="false"/>
          <w:i w:val="false"/>
          <w:color w:val="000000"/>
          <w:sz w:val="28"/>
        </w:rPr>
        <w:t>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длительного времени, суд, откладывая главное судебное разбирательство, предлагает обвиняемому избрать другого защитника, а при его отказе назначает нового защитника.</w:t>
      </w:r>
      <w:r>
        <w:br/>
      </w:r>
      <w:r>
        <w:rPr>
          <w:rFonts w:ascii="Times New Roman"/>
          <w:b w:val="false"/>
          <w:i w:val="false"/>
          <w:color w:val="000000"/>
          <w:sz w:val="28"/>
        </w:rPr>
        <w:t>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r>
        <w:br/>
      </w:r>
      <w:r>
        <w:rPr>
          <w:rFonts w:ascii="Times New Roman"/>
          <w:b w:val="false"/>
          <w:i w:val="false"/>
          <w:color w:val="000000"/>
          <w:sz w:val="28"/>
        </w:rPr>
        <w:t>
      Согласно части шестой </w:t>
      </w:r>
      <w:r>
        <w:rPr>
          <w:rFonts w:ascii="Times New Roman"/>
          <w:b w:val="false"/>
          <w:i w:val="false"/>
          <w:color w:val="000000"/>
          <w:sz w:val="28"/>
        </w:rPr>
        <w:t>статьи 562</w:t>
      </w:r>
      <w:r>
        <w:rPr>
          <w:rFonts w:ascii="Times New Roman"/>
          <w:b w:val="false"/>
          <w:i w:val="false"/>
          <w:color w:val="000000"/>
          <w:sz w:val="28"/>
        </w:rPr>
        <w:t xml:space="preserve"> УПК, защитники не вправе исследовать в присутствии присяжных заседателей обстоятельства, касающиеся прежних судимостей подсудимого, наличия у него хронического алкоголизма или наркомании, иных обстоятельств, которые могут вызвать предубеждения присяжных заседателей;</w:t>
      </w:r>
      <w:r>
        <w:br/>
      </w:r>
      <w:r>
        <w:rPr>
          <w:rFonts w:ascii="Times New Roman"/>
          <w:b w:val="false"/>
          <w:i w:val="false"/>
          <w:color w:val="000000"/>
          <w:sz w:val="28"/>
        </w:rPr>
        <w:t>
      7) участие прокурора в главном судебном разбирательстве в качестве государственного обвинителя обязательно. В соответствии со </w:t>
      </w:r>
      <w:r>
        <w:rPr>
          <w:rFonts w:ascii="Times New Roman"/>
          <w:b w:val="false"/>
          <w:i w:val="false"/>
          <w:color w:val="000000"/>
          <w:sz w:val="28"/>
        </w:rPr>
        <w:t>статьей 317</w:t>
      </w:r>
      <w:r>
        <w:rPr>
          <w:rFonts w:ascii="Times New Roman"/>
          <w:b w:val="false"/>
          <w:i w:val="false"/>
          <w:color w:val="000000"/>
          <w:sz w:val="28"/>
        </w:rPr>
        <w:t xml:space="preserve"> УПК, по сложным и многоэпизодным делам государственное обвинение могут поддерживать несколько прокуроров.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 Прокурор освобождается от дальнейшего участия в процессе в случае заявления им о полном отказе от обвинения. Если потерпевший в таком случае настаивает на обвинении, то суд продолжает разбирательство и разрешает дело в общем порядке без участия прокурора, а обвинение поддерживает потерпевший лично или через своего представителя;</w:t>
      </w:r>
      <w:r>
        <w:br/>
      </w:r>
      <w:r>
        <w:rPr>
          <w:rFonts w:ascii="Times New Roman"/>
          <w:b w:val="false"/>
          <w:i w:val="false"/>
          <w:color w:val="000000"/>
          <w:sz w:val="28"/>
        </w:rPr>
        <w:t>
      8) участие потерпевшего в главном судебном разбирательстве регламентировано </w:t>
      </w:r>
      <w:r>
        <w:rPr>
          <w:rFonts w:ascii="Times New Roman"/>
          <w:b w:val="false"/>
          <w:i w:val="false"/>
          <w:color w:val="000000"/>
          <w:sz w:val="28"/>
        </w:rPr>
        <w:t>статьей 318</w:t>
      </w:r>
      <w:r>
        <w:rPr>
          <w:rFonts w:ascii="Times New Roman"/>
          <w:b w:val="false"/>
          <w:i w:val="false"/>
          <w:color w:val="000000"/>
          <w:sz w:val="28"/>
        </w:rPr>
        <w:t xml:space="preserve"> УПК. Общее правило состоит в том, что главное судебное разбирательство происходит при участии потерпевшего или его представителя.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r>
        <w:br/>
      </w:r>
      <w:r>
        <w:rPr>
          <w:rFonts w:ascii="Times New Roman"/>
          <w:b w:val="false"/>
          <w:i w:val="false"/>
          <w:color w:val="000000"/>
          <w:sz w:val="28"/>
        </w:rPr>
        <w:t>
      По ходатайству потерпевшего суд может освободить его от присутствия в судебном заседании, обязав явиться в определенное время для дачи показаний. При решении вопроса об освобождении потерпевшего от участия в судебном заседании председательствующий должен учитывать, что он участвует в отборе кандидатов в присяжные заседатели (ч. 4 </w:t>
      </w:r>
      <w:r>
        <w:rPr>
          <w:rFonts w:ascii="Times New Roman"/>
          <w:b w:val="false"/>
          <w:i w:val="false"/>
          <w:color w:val="000000"/>
          <w:sz w:val="28"/>
        </w:rPr>
        <w:t>ст. 551</w:t>
      </w:r>
      <w:r>
        <w:rPr>
          <w:rFonts w:ascii="Times New Roman"/>
          <w:b w:val="false"/>
          <w:i w:val="false"/>
          <w:color w:val="000000"/>
          <w:sz w:val="28"/>
        </w:rPr>
        <w:t>), заявляет отводы присяжным заседателям (</w:t>
      </w:r>
      <w:r>
        <w:rPr>
          <w:rFonts w:ascii="Times New Roman"/>
          <w:b w:val="false"/>
          <w:i w:val="false"/>
          <w:color w:val="000000"/>
          <w:sz w:val="28"/>
        </w:rPr>
        <w:t>ст. 554</w:t>
      </w:r>
      <w:r>
        <w:rPr>
          <w:rFonts w:ascii="Times New Roman"/>
          <w:b w:val="false"/>
          <w:i w:val="false"/>
          <w:color w:val="000000"/>
          <w:sz w:val="28"/>
        </w:rPr>
        <w:t xml:space="preserve"> УПК), настаивает на рассмотрении по прежнему обвинению, если прокурор его изменил, а он с ним не согласен, отказывается от обвинения полностью или в части, поддерживает лично или через своего представителя обвинение, если государственный обвинитель отказался от обвинения;</w:t>
      </w:r>
      <w:r>
        <w:br/>
      </w:r>
      <w:r>
        <w:rPr>
          <w:rFonts w:ascii="Times New Roman"/>
          <w:b w:val="false"/>
          <w:i w:val="false"/>
          <w:color w:val="000000"/>
          <w:sz w:val="28"/>
        </w:rPr>
        <w:t>
      9) участие гражданского истца и гражданского ответчика в главном судебном разбирательстве должно быть обеспечено в целях полного исследования обстоятельств, касающихся гражданского иска. Вместо гражданского истца и гражданского ответчика в судебном разбирательстве дела могут участвовать их представители, полномочия которых должны быть надлежаще оформлены.</w:t>
      </w:r>
      <w:r>
        <w:br/>
      </w:r>
      <w:r>
        <w:rPr>
          <w:rFonts w:ascii="Times New Roman"/>
          <w:b w:val="false"/>
          <w:i w:val="false"/>
          <w:color w:val="000000"/>
          <w:sz w:val="28"/>
        </w:rPr>
        <w:t>
      По ходатайству гражданского истца или его представителя суд вправе рассмотреть гражданский иск в их отсутствие.</w:t>
      </w:r>
      <w:r>
        <w:br/>
      </w:r>
      <w:r>
        <w:rPr>
          <w:rFonts w:ascii="Times New Roman"/>
          <w:b w:val="false"/>
          <w:i w:val="false"/>
          <w:color w:val="000000"/>
          <w:sz w:val="28"/>
        </w:rPr>
        <w:t>
      Хотя в соответствии с ч. 5 </w:t>
      </w:r>
      <w:r>
        <w:rPr>
          <w:rFonts w:ascii="Times New Roman"/>
          <w:b w:val="false"/>
          <w:i w:val="false"/>
          <w:color w:val="000000"/>
          <w:sz w:val="28"/>
        </w:rPr>
        <w:t>ст. 319</w:t>
      </w:r>
      <w:r>
        <w:rPr>
          <w:rFonts w:ascii="Times New Roman"/>
          <w:b w:val="false"/>
          <w:i w:val="false"/>
          <w:color w:val="000000"/>
          <w:sz w:val="28"/>
        </w:rPr>
        <w:t xml:space="preserve"> УПК, неявка гражданского истца или его представителя не останавливает рассмотрения гражданского иска, но это может отразиться на решении суда по гражданскому иску. Если потерпевший не был освобожден судом от участия в рассмотрении гражданского иска и не явился в судебное заседание без уважительной причины, не ходатайствовал о рассмотрении иска без него, то суд вправе оставить иск без рассмотрения, тогда потерпевшему для защиты своих имущественных прав, нарушенных деянием подсудимого, предстоит обращаться в суд в порядке гражданского судопроизводства (ч. 3 ст. 319 УПК).</w:t>
      </w:r>
      <w:r>
        <w:br/>
      </w:r>
      <w:r>
        <w:rPr>
          <w:rFonts w:ascii="Times New Roman"/>
          <w:b w:val="false"/>
          <w:i w:val="false"/>
          <w:color w:val="000000"/>
          <w:sz w:val="28"/>
        </w:rPr>
        <w:t>
      В соответствии с частью 4 </w:t>
      </w:r>
      <w:r>
        <w:rPr>
          <w:rFonts w:ascii="Times New Roman"/>
          <w:b w:val="false"/>
          <w:i w:val="false"/>
          <w:color w:val="000000"/>
          <w:sz w:val="28"/>
        </w:rPr>
        <w:t>статьи 319</w:t>
      </w:r>
      <w:r>
        <w:rPr>
          <w:rFonts w:ascii="Times New Roman"/>
          <w:b w:val="false"/>
          <w:i w:val="false"/>
          <w:color w:val="000000"/>
          <w:sz w:val="28"/>
        </w:rPr>
        <w:t xml:space="preserve"> УПК,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r>
        <w:br/>
      </w:r>
      <w:r>
        <w:rPr>
          <w:rFonts w:ascii="Times New Roman"/>
          <w:b w:val="false"/>
          <w:i w:val="false"/>
          <w:color w:val="000000"/>
          <w:sz w:val="28"/>
        </w:rPr>
        <w:t>
</w:t>
      </w:r>
      <w:r>
        <w:rPr>
          <w:rFonts w:ascii="Times New Roman"/>
          <w:b w:val="false"/>
          <w:i w:val="false"/>
          <w:color w:val="000000"/>
          <w:sz w:val="28"/>
        </w:rPr>
        <w:t>
      15. Пределы главного судебного разбирательства при рассмотрении дел с участием присяжных заседателей (статьи 320, 560).</w:t>
      </w:r>
      <w:r>
        <w:br/>
      </w:r>
      <w:r>
        <w:rPr>
          <w:rFonts w:ascii="Times New Roman"/>
          <w:b w:val="false"/>
          <w:i w:val="false"/>
          <w:color w:val="000000"/>
          <w:sz w:val="28"/>
        </w:rPr>
        <w:t>
      Общие правила о пределах судебного разбирательства предусмотрены </w:t>
      </w:r>
      <w:r>
        <w:rPr>
          <w:rFonts w:ascii="Times New Roman"/>
          <w:b w:val="false"/>
          <w:i w:val="false"/>
          <w:color w:val="000000"/>
          <w:sz w:val="28"/>
        </w:rPr>
        <w:t>статьями 317</w:t>
      </w:r>
      <w:r>
        <w:rPr>
          <w:rFonts w:ascii="Times New Roman"/>
          <w:b w:val="false"/>
          <w:i w:val="false"/>
          <w:color w:val="000000"/>
          <w:sz w:val="28"/>
        </w:rPr>
        <w:t xml:space="preserve"> и </w:t>
      </w:r>
      <w:r>
        <w:rPr>
          <w:rFonts w:ascii="Times New Roman"/>
          <w:b w:val="false"/>
          <w:i w:val="false"/>
          <w:color w:val="000000"/>
          <w:sz w:val="28"/>
        </w:rPr>
        <w:t>320</w:t>
      </w:r>
      <w:r>
        <w:rPr>
          <w:rFonts w:ascii="Times New Roman"/>
          <w:b w:val="false"/>
          <w:i w:val="false"/>
          <w:color w:val="000000"/>
          <w:sz w:val="28"/>
        </w:rPr>
        <w:t xml:space="preserve"> УПК, согласно которым:</w:t>
      </w:r>
      <w:r>
        <w:br/>
      </w:r>
      <w:r>
        <w:rPr>
          <w:rFonts w:ascii="Times New Roman"/>
          <w:b w:val="false"/>
          <w:i w:val="false"/>
          <w:color w:val="000000"/>
          <w:sz w:val="28"/>
        </w:rPr>
        <w:t>
      - главное судебное разбирательство производится только в отношении подсудимого, и в пределах того обвинения, по которому он предан суду;</w:t>
      </w:r>
      <w:r>
        <w:br/>
      </w:r>
      <w:r>
        <w:rPr>
          <w:rFonts w:ascii="Times New Roman"/>
          <w:b w:val="false"/>
          <w:i w:val="false"/>
          <w:color w:val="000000"/>
          <w:sz w:val="28"/>
        </w:rPr>
        <w:t>
      - изменение обвинения допускается при условии, если этим не ухудшается положение подсудимого и не нарушается его право на защиту;</w:t>
      </w:r>
      <w:r>
        <w:br/>
      </w:r>
      <w:r>
        <w:rPr>
          <w:rFonts w:ascii="Times New Roman"/>
          <w:b w:val="false"/>
          <w:i w:val="false"/>
          <w:color w:val="000000"/>
          <w:sz w:val="28"/>
        </w:rPr>
        <w:t>
      - если в ходе главного судебного разбирательства, в связи с необоснованным изменением первоначального обвинения в стадии предварительного слушания возникла необходимость изменения обвинения на более тяжкое, то для рассмотрения дела в пределах предъявленного обвинения суд по ходатайству об этом стороны обвинения, с учетом мнения других участников процесса, может отложить судебное разбирательство на срок до семи суток и провести новое предварительное слушание дела;</w:t>
      </w:r>
      <w:r>
        <w:br/>
      </w:r>
      <w:r>
        <w:rPr>
          <w:rFonts w:ascii="Times New Roman"/>
          <w:b w:val="false"/>
          <w:i w:val="false"/>
          <w:color w:val="000000"/>
          <w:sz w:val="28"/>
        </w:rPr>
        <w:t>
      - если прокурор изменил обвинение в судебном заседании и на прежнем обвинении не настаивает потерпевший, суд рассматривает дело по новому обвинению;</w:t>
      </w:r>
      <w:r>
        <w:br/>
      </w:r>
      <w:r>
        <w:rPr>
          <w:rFonts w:ascii="Times New Roman"/>
          <w:b w:val="false"/>
          <w:i w:val="false"/>
          <w:color w:val="000000"/>
          <w:sz w:val="28"/>
        </w:rPr>
        <w:t>
      - при частичном отказе прокурора и частного обвинителя от обвинения, суд прекращает дело в той части обвинения, от которого отказалась сторона обвинения, дело рассматривается только в остальной части обвинения в общем порядке;</w:t>
      </w:r>
      <w:r>
        <w:br/>
      </w:r>
      <w:r>
        <w:rPr>
          <w:rFonts w:ascii="Times New Roman"/>
          <w:b w:val="false"/>
          <w:i w:val="false"/>
          <w:color w:val="000000"/>
          <w:sz w:val="28"/>
        </w:rPr>
        <w:t>
      - в случае полного отказа прокурора от обвинения, если от обвинения отказался и потерпевший, суд своим постановлением прекращает дело;</w:t>
      </w:r>
      <w:r>
        <w:br/>
      </w:r>
      <w:r>
        <w:rPr>
          <w:rFonts w:ascii="Times New Roman"/>
          <w:b w:val="false"/>
          <w:i w:val="false"/>
          <w:color w:val="000000"/>
          <w:sz w:val="28"/>
        </w:rPr>
        <w:t>
      - если при полном отказе прокурора от обвинения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w:t>
      </w:r>
      <w:r>
        <w:br/>
      </w:r>
      <w:r>
        <w:rPr>
          <w:rFonts w:ascii="Times New Roman"/>
          <w:b w:val="false"/>
          <w:i w:val="false"/>
          <w:color w:val="000000"/>
          <w:sz w:val="28"/>
        </w:rPr>
        <w:t>
      (В пункте 4 нормативного постановления по этому поводу разъясняется: «В случае изменения государственным обвинителем в ходе судебного заседания обвинения в сторону смягчения либо при частичном отказе от обвинения, судья выносит постановление о продолжении разбирательства дела по новому обвинению,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16. Главное судебное разбирательство по делам, рассматриваемым с участием присяжных заседателей.</w:t>
      </w:r>
      <w:r>
        <w:br/>
      </w:r>
      <w:r>
        <w:rPr>
          <w:rFonts w:ascii="Times New Roman"/>
          <w:b w:val="false"/>
          <w:i w:val="false"/>
          <w:color w:val="000000"/>
          <w:sz w:val="28"/>
        </w:rPr>
        <w:t>
      Суд при проведении главного судебного разбирательства по делам, рассматриваемым с участием присяжных заседателей, должен руководствоваться общими правилами, предусмотренными УПК, и особенностями, указанными в </w:t>
      </w:r>
      <w:r>
        <w:rPr>
          <w:rFonts w:ascii="Times New Roman"/>
          <w:b w:val="false"/>
          <w:i w:val="false"/>
          <w:color w:val="000000"/>
          <w:sz w:val="28"/>
        </w:rPr>
        <w:t>главе 57</w:t>
      </w:r>
      <w:r>
        <w:rPr>
          <w:rFonts w:ascii="Times New Roman"/>
          <w:b w:val="false"/>
          <w:i w:val="false"/>
          <w:color w:val="000000"/>
          <w:sz w:val="28"/>
        </w:rPr>
        <w:t xml:space="preserve"> УПК.</w:t>
      </w:r>
      <w:r>
        <w:br/>
      </w:r>
      <w:r>
        <w:rPr>
          <w:rFonts w:ascii="Times New Roman"/>
          <w:b w:val="false"/>
          <w:i w:val="false"/>
          <w:color w:val="000000"/>
          <w:sz w:val="28"/>
        </w:rPr>
        <w:t>
      Церемония вхождения суда в зал судебного заседания, предусмотренная в части второй </w:t>
      </w:r>
      <w:r>
        <w:rPr>
          <w:rFonts w:ascii="Times New Roman"/>
          <w:b w:val="false"/>
          <w:i w:val="false"/>
          <w:color w:val="000000"/>
          <w:sz w:val="28"/>
        </w:rPr>
        <w:t>статьи 326</w:t>
      </w:r>
      <w:r>
        <w:rPr>
          <w:rFonts w:ascii="Times New Roman"/>
          <w:b w:val="false"/>
          <w:i w:val="false"/>
          <w:color w:val="000000"/>
          <w:sz w:val="28"/>
        </w:rPr>
        <w:t xml:space="preserve"> УПК, должна соблюдаться и по делам этой категории: перед входом судьи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r>
        <w:br/>
      </w:r>
      <w:r>
        <w:rPr>
          <w:rFonts w:ascii="Times New Roman"/>
          <w:b w:val="false"/>
          <w:i w:val="false"/>
          <w:color w:val="000000"/>
          <w:sz w:val="28"/>
        </w:rPr>
        <w:t>
      Главное судебное разбирательство должно происходить в условиях, обеспечивающих нормальную работу суда.</w:t>
      </w:r>
      <w:r>
        <w:br/>
      </w:r>
      <w:r>
        <w:rPr>
          <w:rFonts w:ascii="Times New Roman"/>
          <w:b w:val="false"/>
          <w:i w:val="false"/>
          <w:color w:val="000000"/>
          <w:sz w:val="28"/>
        </w:rPr>
        <w:t>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r>
        <w:br/>
      </w:r>
      <w:r>
        <w:rPr>
          <w:rFonts w:ascii="Times New Roman"/>
          <w:b w:val="false"/>
          <w:i w:val="false"/>
          <w:color w:val="000000"/>
          <w:sz w:val="28"/>
        </w:rPr>
        <w:t>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w:t>
      </w:r>
      <w:r>
        <w:br/>
      </w:r>
      <w:r>
        <w:rPr>
          <w:rFonts w:ascii="Times New Roman"/>
          <w:b w:val="false"/>
          <w:i w:val="false"/>
          <w:color w:val="000000"/>
          <w:sz w:val="28"/>
        </w:rPr>
        <w:t>
      Фотографирование, применение аудио-видеозаписи и киносъемки в зале судебного заседания допускается только с разрешения председательствующего.</w:t>
      </w:r>
      <w:r>
        <w:br/>
      </w:r>
      <w:r>
        <w:rPr>
          <w:rFonts w:ascii="Times New Roman"/>
          <w:b w:val="false"/>
          <w:i w:val="false"/>
          <w:color w:val="000000"/>
          <w:sz w:val="28"/>
        </w:rPr>
        <w:t>
      На суд возлагается обеспечение безопасности участников процесса. Поэтому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 По их ходатайствам о принятии мер безопасности либо по собственной инициативе суд выносит постановление по данному вопросу, принимает необходимые меры и проводит судебное разбирательство в соответствии с положениями, предусмотренными </w:t>
      </w:r>
      <w:r>
        <w:rPr>
          <w:rFonts w:ascii="Times New Roman"/>
          <w:b w:val="false"/>
          <w:i w:val="false"/>
          <w:color w:val="000000"/>
          <w:sz w:val="28"/>
        </w:rPr>
        <w:t>статьей 101</w:t>
      </w:r>
      <w:r>
        <w:rPr>
          <w:rFonts w:ascii="Times New Roman"/>
          <w:b w:val="false"/>
          <w:i w:val="false"/>
          <w:color w:val="000000"/>
          <w:sz w:val="28"/>
        </w:rPr>
        <w:t xml:space="preserve"> УПК.</w:t>
      </w:r>
      <w:r>
        <w:br/>
      </w:r>
      <w:r>
        <w:rPr>
          <w:rFonts w:ascii="Times New Roman"/>
          <w:b w:val="false"/>
          <w:i w:val="false"/>
          <w:color w:val="000000"/>
          <w:sz w:val="28"/>
        </w:rPr>
        <w:t>
      В соответствии с </w:t>
      </w:r>
      <w:r>
        <w:rPr>
          <w:rFonts w:ascii="Times New Roman"/>
          <w:b w:val="false"/>
          <w:i w:val="false"/>
          <w:color w:val="000000"/>
          <w:sz w:val="28"/>
        </w:rPr>
        <w:t>главой 41</w:t>
      </w:r>
      <w:r>
        <w:rPr>
          <w:rFonts w:ascii="Times New Roman"/>
          <w:b w:val="false"/>
          <w:i w:val="false"/>
          <w:color w:val="000000"/>
          <w:sz w:val="28"/>
        </w:rPr>
        <w:t xml:space="preserve"> УПК, по делам, рассматриваемым с участием присяжных заседателей, проведение подготовительной части судебного разбирательства осуществляется в следующем порядке:</w:t>
      </w:r>
      <w:r>
        <w:br/>
      </w:r>
      <w:r>
        <w:rPr>
          <w:rFonts w:ascii="Times New Roman"/>
          <w:b w:val="false"/>
          <w:i w:val="false"/>
          <w:color w:val="000000"/>
          <w:sz w:val="28"/>
        </w:rPr>
        <w:t>
      а) в назначенное для главного судебного разбирательства время председательствующий открывает судебное заседание и объявляет, какое уголовное дело будет рассматриваться, а также о разбирательстве дела в открытом или закрытом судебном заседании.</w:t>
      </w:r>
      <w:r>
        <w:br/>
      </w:r>
      <w:r>
        <w:rPr>
          <w:rFonts w:ascii="Times New Roman"/>
          <w:b w:val="false"/>
          <w:i w:val="false"/>
          <w:color w:val="000000"/>
          <w:sz w:val="28"/>
        </w:rPr>
        <w:t>
      При использовании в судебном заседании средств аудио- видеозаписи, киносъемки председательствующий сразу же объявляет об этом (</w:t>
      </w:r>
      <w:r>
        <w:rPr>
          <w:rFonts w:ascii="Times New Roman"/>
          <w:b w:val="false"/>
          <w:i w:val="false"/>
          <w:color w:val="000000"/>
          <w:sz w:val="28"/>
        </w:rPr>
        <w:t>ст. 331</w:t>
      </w:r>
      <w:r>
        <w:rPr>
          <w:rFonts w:ascii="Times New Roman"/>
          <w:b w:val="false"/>
          <w:i w:val="false"/>
          <w:color w:val="000000"/>
          <w:sz w:val="28"/>
        </w:rPr>
        <w:t xml:space="preserve"> УПК);</w:t>
      </w:r>
      <w:r>
        <w:br/>
      </w:r>
      <w:r>
        <w:rPr>
          <w:rFonts w:ascii="Times New Roman"/>
          <w:b w:val="false"/>
          <w:i w:val="false"/>
          <w:color w:val="000000"/>
          <w:sz w:val="28"/>
        </w:rPr>
        <w:t>
      б) после этого по предложению председательствующего секретарь судебного заседания докладывает суду о явке лиц, которые должны участвовать в судебном заседании, и сообщает о причинах неявки отсутствующих (</w:t>
      </w:r>
      <w:r>
        <w:rPr>
          <w:rFonts w:ascii="Times New Roman"/>
          <w:b w:val="false"/>
          <w:i w:val="false"/>
          <w:color w:val="000000"/>
          <w:sz w:val="28"/>
        </w:rPr>
        <w:t>ст. 332</w:t>
      </w:r>
      <w:r>
        <w:rPr>
          <w:rFonts w:ascii="Times New Roman"/>
          <w:b w:val="false"/>
          <w:i w:val="false"/>
          <w:color w:val="000000"/>
          <w:sz w:val="28"/>
        </w:rPr>
        <w:t xml:space="preserve"> УПК).</w:t>
      </w:r>
      <w:r>
        <w:br/>
      </w:r>
      <w:r>
        <w:rPr>
          <w:rFonts w:ascii="Times New Roman"/>
          <w:b w:val="false"/>
          <w:i w:val="false"/>
          <w:color w:val="000000"/>
          <w:sz w:val="28"/>
        </w:rPr>
        <w:t>
      Если в деле участвуют лица, не владеющие языком, на котором ведется судопроизводство, и вследствие этого приглашен переводчик, председательствующий сообщает, кто участвует в качестве переводчика и разъясняет ему его права, обязанности, предусмотренные </w:t>
      </w:r>
      <w:r>
        <w:rPr>
          <w:rFonts w:ascii="Times New Roman"/>
          <w:b w:val="false"/>
          <w:i w:val="false"/>
          <w:color w:val="000000"/>
          <w:sz w:val="28"/>
        </w:rPr>
        <w:t>статьей 85</w:t>
      </w:r>
      <w:r>
        <w:rPr>
          <w:rFonts w:ascii="Times New Roman"/>
          <w:b w:val="false"/>
          <w:i w:val="false"/>
          <w:color w:val="000000"/>
          <w:sz w:val="28"/>
        </w:rPr>
        <w:t xml:space="preserve"> УПК. Переводчик также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административное взыскание (</w:t>
      </w:r>
      <w:r>
        <w:rPr>
          <w:rFonts w:ascii="Times New Roman"/>
          <w:b w:val="false"/>
          <w:i w:val="false"/>
          <w:color w:val="000000"/>
          <w:sz w:val="28"/>
        </w:rPr>
        <w:t>ст. 33</w:t>
      </w:r>
      <w:r>
        <w:rPr>
          <w:rFonts w:ascii="Times New Roman"/>
          <w:b w:val="false"/>
          <w:i w:val="false"/>
          <w:color w:val="000000"/>
          <w:sz w:val="28"/>
        </w:rPr>
        <w:t xml:space="preserve"> УПК);</w:t>
      </w:r>
      <w:r>
        <w:br/>
      </w:r>
      <w:r>
        <w:rPr>
          <w:rFonts w:ascii="Times New Roman"/>
          <w:b w:val="false"/>
          <w:i w:val="false"/>
          <w:color w:val="000000"/>
          <w:sz w:val="28"/>
        </w:rPr>
        <w:t>
      в) после этого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w:t>
      </w:r>
      <w:r>
        <w:rPr>
          <w:rFonts w:ascii="Times New Roman"/>
          <w:b w:val="false"/>
          <w:i w:val="false"/>
          <w:color w:val="000000"/>
          <w:sz w:val="28"/>
        </w:rPr>
        <w:t>статьей 89</w:t>
      </w:r>
      <w:r>
        <w:rPr>
          <w:rFonts w:ascii="Times New Roman"/>
          <w:b w:val="false"/>
          <w:i w:val="false"/>
          <w:color w:val="000000"/>
          <w:sz w:val="28"/>
        </w:rPr>
        <w:t xml:space="preserve"> УПК. Если отвод переводчику удовлетворен, суд приглашает другого переводчика и повторяет действия, предусмотренные </w:t>
      </w:r>
      <w:r>
        <w:rPr>
          <w:rFonts w:ascii="Times New Roman"/>
          <w:b w:val="false"/>
          <w:i w:val="false"/>
          <w:color w:val="000000"/>
          <w:sz w:val="28"/>
        </w:rPr>
        <w:t>статьями 333</w:t>
      </w:r>
      <w:r>
        <w:rPr>
          <w:rFonts w:ascii="Times New Roman"/>
          <w:b w:val="false"/>
          <w:i w:val="false"/>
          <w:color w:val="000000"/>
          <w:sz w:val="28"/>
        </w:rPr>
        <w:t>-</w:t>
      </w:r>
      <w:r>
        <w:rPr>
          <w:rFonts w:ascii="Times New Roman"/>
          <w:b w:val="false"/>
          <w:i w:val="false"/>
          <w:color w:val="000000"/>
          <w:sz w:val="28"/>
        </w:rPr>
        <w:t>334</w:t>
      </w:r>
      <w:r>
        <w:rPr>
          <w:rFonts w:ascii="Times New Roman"/>
          <w:b w:val="false"/>
          <w:i w:val="false"/>
          <w:color w:val="000000"/>
          <w:sz w:val="28"/>
        </w:rPr>
        <w:t xml:space="preserve"> УПК.</w:t>
      </w:r>
      <w:r>
        <w:br/>
      </w:r>
      <w:r>
        <w:rPr>
          <w:rFonts w:ascii="Times New Roman"/>
          <w:b w:val="false"/>
          <w:i w:val="false"/>
          <w:color w:val="000000"/>
          <w:sz w:val="28"/>
        </w:rPr>
        <w:t>
      Если свидетели вызваны на тот же день, что и кандидаты в присяжные заседатели, то председательствующий разъясняет явившимся свидетелям, что они не могут присутствовать в судебном заседании до их допроса, удаляет их из зала судебного заседания и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r>
        <w:br/>
      </w:r>
      <w:r>
        <w:rPr>
          <w:rFonts w:ascii="Times New Roman"/>
          <w:b w:val="false"/>
          <w:i w:val="false"/>
          <w:color w:val="000000"/>
          <w:sz w:val="28"/>
        </w:rPr>
        <w:t>
      г) после этого наступает момент, когда председательствующий должен установить личность подсудимого и проверить своевременность получения им копии обвинительного заключения.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УПК председательствующий путем опроса подсудимого (подсудимых) выясняет:</w:t>
      </w:r>
      <w:r>
        <w:br/>
      </w:r>
      <w:r>
        <w:rPr>
          <w:rFonts w:ascii="Times New Roman"/>
          <w:b w:val="false"/>
          <w:i w:val="false"/>
          <w:color w:val="000000"/>
          <w:sz w:val="28"/>
        </w:rPr>
        <w:t>
      его фамилию, имя, отчество;</w:t>
      </w:r>
      <w:r>
        <w:br/>
      </w:r>
      <w:r>
        <w:rPr>
          <w:rFonts w:ascii="Times New Roman"/>
          <w:b w:val="false"/>
          <w:i w:val="false"/>
          <w:color w:val="000000"/>
          <w:sz w:val="28"/>
        </w:rPr>
        <w:t>
      год, месяц, день и место рождения;</w:t>
      </w:r>
      <w:r>
        <w:br/>
      </w:r>
      <w:r>
        <w:rPr>
          <w:rFonts w:ascii="Times New Roman"/>
          <w:b w:val="false"/>
          <w:i w:val="false"/>
          <w:color w:val="000000"/>
          <w:sz w:val="28"/>
        </w:rPr>
        <w:t>
      владение языком, на котором ведется судопроизводство;</w:t>
      </w:r>
      <w:r>
        <w:br/>
      </w:r>
      <w:r>
        <w:rPr>
          <w:rFonts w:ascii="Times New Roman"/>
          <w:b w:val="false"/>
          <w:i w:val="false"/>
          <w:color w:val="000000"/>
          <w:sz w:val="28"/>
        </w:rPr>
        <w:t>
      место жительство;</w:t>
      </w:r>
      <w:r>
        <w:br/>
      </w:r>
      <w:r>
        <w:rPr>
          <w:rFonts w:ascii="Times New Roman"/>
          <w:b w:val="false"/>
          <w:i w:val="false"/>
          <w:color w:val="000000"/>
          <w:sz w:val="28"/>
        </w:rPr>
        <w:t>
      занятие,;,</w:t>
      </w:r>
      <w:r>
        <w:br/>
      </w:r>
      <w:r>
        <w:rPr>
          <w:rFonts w:ascii="Times New Roman"/>
          <w:b w:val="false"/>
          <w:i w:val="false"/>
          <w:color w:val="000000"/>
          <w:sz w:val="28"/>
        </w:rPr>
        <w:t>
      семейное положение;</w:t>
      </w:r>
      <w:r>
        <w:br/>
      </w:r>
      <w:r>
        <w:rPr>
          <w:rFonts w:ascii="Times New Roman"/>
          <w:b w:val="false"/>
          <w:i w:val="false"/>
          <w:color w:val="000000"/>
          <w:sz w:val="28"/>
        </w:rPr>
        <w:t>
      и другие данные, касающиеся его личности.</w:t>
      </w:r>
      <w:r>
        <w:br/>
      </w:r>
      <w:r>
        <w:rPr>
          <w:rFonts w:ascii="Times New Roman"/>
          <w:b w:val="false"/>
          <w:i w:val="false"/>
          <w:color w:val="000000"/>
          <w:sz w:val="28"/>
        </w:rPr>
        <w:t>
      В пункте 11 нормативного постановления указано: «В силу части шестой </w:t>
      </w:r>
      <w:r>
        <w:rPr>
          <w:rFonts w:ascii="Times New Roman"/>
          <w:b w:val="false"/>
          <w:i w:val="false"/>
          <w:color w:val="000000"/>
          <w:sz w:val="28"/>
        </w:rPr>
        <w:t>статьи 562</w:t>
      </w:r>
      <w:r>
        <w:rPr>
          <w:rFonts w:ascii="Times New Roman"/>
          <w:b w:val="false"/>
          <w:i w:val="false"/>
          <w:color w:val="000000"/>
          <w:sz w:val="28"/>
        </w:rPr>
        <w:t xml:space="preserve"> УПК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w:t>
      </w:r>
      <w:r>
        <w:br/>
      </w:r>
      <w:r>
        <w:rPr>
          <w:rFonts w:ascii="Times New Roman"/>
          <w:b w:val="false"/>
          <w:i w:val="false"/>
          <w:color w:val="000000"/>
          <w:sz w:val="28"/>
        </w:rPr>
        <w:t>
      При выяснении данных о личности подсудимого председательствующий в присутствии присяжных заседателей не вправе выяснять обстоятельства, касающиеся его судимостей, наличия хронического алкоголизма или наркомании, иных обстоятельств, которые могут вызвать предубеждения присяжных заседателей, и не позволять этого участвующим в деле сторонам.</w:t>
      </w:r>
      <w:r>
        <w:br/>
      </w:r>
      <w:r>
        <w:rPr>
          <w:rFonts w:ascii="Times New Roman"/>
          <w:b w:val="false"/>
          <w:i w:val="false"/>
          <w:color w:val="000000"/>
          <w:sz w:val="28"/>
        </w:rPr>
        <w:t>
      Сказанное подсудимым председательствующий сверяет с данными, имеющимися в материалах дела и документами, удостоверяющими личность подсудимого, при наличии расхождений их уточняет.</w:t>
      </w:r>
      <w:r>
        <w:br/>
      </w:r>
      <w:r>
        <w:rPr>
          <w:rFonts w:ascii="Times New Roman"/>
          <w:b w:val="false"/>
          <w:i w:val="false"/>
          <w:color w:val="000000"/>
          <w:sz w:val="28"/>
        </w:rPr>
        <w:t>
      Поскольку судебное разбирательство дела не может быть начато ранее трех суток со дня вручения подсудимому копии обвинительного заключения, (если только об этом не ходатайствует сам подсудимый), председательствующий выясняет, вручена ли подсудимому и когда именно копия обвинительного заключения, а если обвинение было изменено в стадии предварительного слушания - копия постановления об изменении обвинения.</w:t>
      </w:r>
      <w:r>
        <w:br/>
      </w:r>
      <w:r>
        <w:rPr>
          <w:rFonts w:ascii="Times New Roman"/>
          <w:b w:val="false"/>
          <w:i w:val="false"/>
          <w:color w:val="000000"/>
          <w:sz w:val="28"/>
        </w:rPr>
        <w:t>
      Если с момента получения подсудимым указанных документов к началу судебного разбирательства не прошло трое суток, рассмотрение дела откладывается на соответствующий день. Ранее истечения трех суток с момента получения обвинительного заключения рассмотрение дела может быть начато исключительно по ходатайству самого подсудимого. Но в целях обеспечения права обвиняемого на защиту даже при наличии его ходатайства правильнее представляется необходимым соблюдать вышеуказанный срок, имея в виду что он обвиняется в совершении особо тяжкого преступления и должен иметь время для подготовки к судебному разбирательству не менее трех суток, предусмотренных законом;</w:t>
      </w:r>
      <w:r>
        <w:br/>
      </w:r>
      <w:r>
        <w:rPr>
          <w:rFonts w:ascii="Times New Roman"/>
          <w:b w:val="false"/>
          <w:i w:val="false"/>
          <w:color w:val="000000"/>
          <w:sz w:val="28"/>
        </w:rPr>
        <w:t>
      д) после выполнения вышеуказанных процедур председательствующий в соответствии со </w:t>
      </w:r>
      <w:r>
        <w:rPr>
          <w:rFonts w:ascii="Times New Roman"/>
          <w:b w:val="false"/>
          <w:i w:val="false"/>
          <w:color w:val="000000"/>
          <w:sz w:val="28"/>
        </w:rPr>
        <w:t>статьями 337</w:t>
      </w:r>
      <w:r>
        <w:rPr>
          <w:rFonts w:ascii="Times New Roman"/>
          <w:b w:val="false"/>
          <w:i w:val="false"/>
          <w:color w:val="000000"/>
          <w:sz w:val="28"/>
        </w:rPr>
        <w:t>-</w:t>
      </w:r>
      <w:r>
        <w:rPr>
          <w:rFonts w:ascii="Times New Roman"/>
          <w:b w:val="false"/>
          <w:i w:val="false"/>
          <w:color w:val="000000"/>
          <w:sz w:val="28"/>
        </w:rPr>
        <w:t>338</w:t>
      </w:r>
      <w:r>
        <w:rPr>
          <w:rFonts w:ascii="Times New Roman"/>
          <w:b w:val="false"/>
          <w:i w:val="false"/>
          <w:color w:val="000000"/>
          <w:sz w:val="28"/>
        </w:rPr>
        <w:t xml:space="preserve"> УПК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r>
        <w:br/>
      </w:r>
      <w:r>
        <w:rPr>
          <w:rFonts w:ascii="Times New Roman"/>
          <w:b w:val="false"/>
          <w:i w:val="false"/>
          <w:color w:val="000000"/>
          <w:sz w:val="28"/>
        </w:rPr>
        <w:t>
      Председательствующий разъясняет сторонам их право заявить отвод составу суда, а также лицам, указанным в </w:t>
      </w:r>
      <w:r>
        <w:rPr>
          <w:rFonts w:ascii="Times New Roman"/>
          <w:b w:val="false"/>
          <w:i w:val="false"/>
          <w:color w:val="000000"/>
          <w:sz w:val="28"/>
        </w:rPr>
        <w:t>статье 337</w:t>
      </w:r>
      <w:r>
        <w:rPr>
          <w:rFonts w:ascii="Times New Roman"/>
          <w:b w:val="false"/>
          <w:i w:val="false"/>
          <w:color w:val="000000"/>
          <w:sz w:val="28"/>
        </w:rPr>
        <w:t xml:space="preserve"> УПК, по основаниям, предусмотренным </w:t>
      </w:r>
      <w:r>
        <w:rPr>
          <w:rFonts w:ascii="Times New Roman"/>
          <w:b w:val="false"/>
          <w:i w:val="false"/>
          <w:color w:val="000000"/>
          <w:sz w:val="28"/>
        </w:rPr>
        <w:t>статьями 90</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УПК. Эти правила применяются и в отношении запасного судьи.</w:t>
      </w:r>
      <w:r>
        <w:br/>
      </w:r>
      <w:r>
        <w:rPr>
          <w:rFonts w:ascii="Times New Roman"/>
          <w:b w:val="false"/>
          <w:i w:val="false"/>
          <w:color w:val="000000"/>
          <w:sz w:val="28"/>
        </w:rPr>
        <w:t>
      Если заявлены отводы, то они разрешаются по правилам, установленным </w:t>
      </w:r>
      <w:r>
        <w:rPr>
          <w:rFonts w:ascii="Times New Roman"/>
          <w:b w:val="false"/>
          <w:i w:val="false"/>
          <w:color w:val="000000"/>
          <w:sz w:val="28"/>
        </w:rPr>
        <w:t>статьями 89</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xml:space="preserve"> УПК.</w:t>
      </w:r>
      <w:r>
        <w:br/>
      </w:r>
      <w:r>
        <w:rPr>
          <w:rFonts w:ascii="Times New Roman"/>
          <w:b w:val="false"/>
          <w:i w:val="false"/>
          <w:color w:val="000000"/>
          <w:sz w:val="28"/>
        </w:rPr>
        <w:t>
      Каждый участник процесса обладает соответствующими правами, предусмотренными законом. Председательствующий обязан разъяснить им их права путем изложения содержания соответствующих статей УПК;</w:t>
      </w:r>
      <w:r>
        <w:br/>
      </w:r>
      <w:r>
        <w:rPr>
          <w:rFonts w:ascii="Times New Roman"/>
          <w:b w:val="false"/>
          <w:i w:val="false"/>
          <w:color w:val="000000"/>
          <w:sz w:val="28"/>
        </w:rPr>
        <w:t>
      ж) в подготовительной части главного судебного разбирательства стороны вправе заявить ходатайства. В соответствии со </w:t>
      </w:r>
      <w:r>
        <w:rPr>
          <w:rFonts w:ascii="Times New Roman"/>
          <w:b w:val="false"/>
          <w:i w:val="false"/>
          <w:color w:val="000000"/>
          <w:sz w:val="28"/>
        </w:rPr>
        <w:t>ст. 343</w:t>
      </w:r>
      <w:r>
        <w:rPr>
          <w:rFonts w:ascii="Times New Roman"/>
          <w:b w:val="false"/>
          <w:i w:val="false"/>
          <w:color w:val="000000"/>
          <w:sz w:val="28"/>
        </w:rPr>
        <w:t xml:space="preserve"> УПК, председательствующий опрашивает стороны, имеются ли у них ходатайства о вызове новых свидетелей, экспертов и специалистов и об истребовании вещественных доказательств и документов. Лицо, заявившее ходатайство, обязано указать, для установления каких обстоятельств необходимы дополнительные доказательства.</w:t>
      </w:r>
      <w:r>
        <w:br/>
      </w:r>
      <w:r>
        <w:rPr>
          <w:rFonts w:ascii="Times New Roman"/>
          <w:b w:val="false"/>
          <w:i w:val="false"/>
          <w:color w:val="000000"/>
          <w:sz w:val="28"/>
        </w:rPr>
        <w:t>
      Суд, выслушав мнение остальных участников судебного разбирательства, должен рассмотреть каждое заявленное ходатайство, в том числе о проведении процедуры медиации, удовлетворить его или вынести мотивированное постановление об отказе в удовлетворении ходатайства.</w:t>
      </w:r>
      <w:r>
        <w:br/>
      </w:r>
      <w:r>
        <w:rPr>
          <w:rFonts w:ascii="Times New Roman"/>
          <w:b w:val="false"/>
          <w:i w:val="false"/>
          <w:color w:val="000000"/>
          <w:sz w:val="28"/>
        </w:rPr>
        <w:t>
      Суд не вправе отказать в удовлетворении ходатайств о допросе в судебном заседании лиц в качестве специалистов или свидетелей, явившихся в суд по инициативе сторон.</w:t>
      </w:r>
      <w:r>
        <w:br/>
      </w:r>
      <w:r>
        <w:rPr>
          <w:rFonts w:ascii="Times New Roman"/>
          <w:b w:val="false"/>
          <w:i w:val="false"/>
          <w:color w:val="000000"/>
          <w:sz w:val="28"/>
        </w:rPr>
        <w:t>
      Поскольку в присутствии присяжных заседателей не могут обсуждаться вопросы о недопустимости доказательств, то председательствующий обязан до начала судебного следствия заранее выяснить у сторон, имеются ли у них ходатайства об исключении из разбирательства материалов, недопустимых в качестве доказательств. Хотя в законе не указано, но представляется, что данный вопрос председательствующий должен выяснять у сторон в отсутствии присяжных заседателей, также и они такие ходатайства вправе заявлять только в их отсутствии. Решение по таким ходатайствам также должно быть принято в отсутствии присяжных заседателей.</w:t>
      </w:r>
      <w:r>
        <w:br/>
      </w:r>
      <w:r>
        <w:rPr>
          <w:rFonts w:ascii="Times New Roman"/>
          <w:b w:val="false"/>
          <w:i w:val="false"/>
          <w:color w:val="000000"/>
          <w:sz w:val="28"/>
        </w:rPr>
        <w:t>
      Отказ в удовлетворении того или иного ходатайства не является окончательным, поэтому в соответствии с ч. 5 ст. 343 УПК, лицо, которому судом отказано в удовлетворении ходатайства, вправе заявлять его в дальнейшем, причем, неоднократно.</w:t>
      </w:r>
      <w:r>
        <w:br/>
      </w:r>
      <w:r>
        <w:rPr>
          <w:rFonts w:ascii="Times New Roman"/>
          <w:b w:val="false"/>
          <w:i w:val="false"/>
          <w:color w:val="000000"/>
          <w:sz w:val="28"/>
        </w:rPr>
        <w:t>
      В </w:t>
      </w:r>
      <w:r>
        <w:rPr>
          <w:rFonts w:ascii="Times New Roman"/>
          <w:b w:val="false"/>
          <w:i w:val="false"/>
          <w:color w:val="000000"/>
          <w:sz w:val="28"/>
        </w:rPr>
        <w:t>статье 343</w:t>
      </w:r>
      <w:r>
        <w:rPr>
          <w:rFonts w:ascii="Times New Roman"/>
          <w:b w:val="false"/>
          <w:i w:val="false"/>
          <w:color w:val="000000"/>
          <w:sz w:val="28"/>
        </w:rPr>
        <w:t xml:space="preserve"> УПК указано о рассмотрении в данной части главного судебного разбирательства ходатайства о проведении процедуры медиации. По делам об особо тяжких преступлениях проведение процедуры медиации не предусмотрено, поэтому такие ходатайства сторонами изначально заявляться не должны, но если кем-то и будут заявлены, то подлежат оставлению без удовлетворения;</w:t>
      </w:r>
      <w:r>
        <w:br/>
      </w:r>
      <w:r>
        <w:rPr>
          <w:rFonts w:ascii="Times New Roman"/>
          <w:b w:val="false"/>
          <w:i w:val="false"/>
          <w:color w:val="000000"/>
          <w:sz w:val="28"/>
        </w:rPr>
        <w:t>
      з) последнее, что должен суд решить в подготовительной части главного судебного разбирательства, это вопрос о возможности слушания дела в отсутствие кого-либо из участвующих в деле лиц. </w:t>
      </w:r>
      <w:r>
        <w:rPr>
          <w:rFonts w:ascii="Times New Roman"/>
          <w:b w:val="false"/>
          <w:i w:val="false"/>
          <w:color w:val="000000"/>
          <w:sz w:val="28"/>
        </w:rPr>
        <w:t>Статья 344</w:t>
      </w:r>
      <w:r>
        <w:rPr>
          <w:rFonts w:ascii="Times New Roman"/>
          <w:b w:val="false"/>
          <w:i w:val="false"/>
          <w:color w:val="000000"/>
          <w:sz w:val="28"/>
        </w:rPr>
        <w:t xml:space="preserve"> УПК по этому поводу указывает, что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о вызове в следующее судебное заседание не явившихся лиц или об их приводе.</w:t>
      </w:r>
      <w:r>
        <w:br/>
      </w:r>
      <w:r>
        <w:rPr>
          <w:rFonts w:ascii="Times New Roman"/>
          <w:b w:val="false"/>
          <w:i w:val="false"/>
          <w:color w:val="000000"/>
          <w:sz w:val="28"/>
        </w:rPr>
        <w:t>
      Если свидетели, эксперты, специалисты вызываются в судебное заседание с расчетом, что к этому моменту уже будет сформирована коллегия присяжных заседателей, то в присутствии в судебном заседании сторон к моменту отбора кандидатов в присяжные заседатели председательствующий должен убедиться и решить вопрос о возможности рассмотрения последующих вопросов в отсутствии неявившихся.</w:t>
      </w:r>
      <w:r>
        <w:br/>
      </w:r>
      <w:r>
        <w:rPr>
          <w:rFonts w:ascii="Times New Roman"/>
          <w:b w:val="false"/>
          <w:i w:val="false"/>
          <w:color w:val="000000"/>
          <w:sz w:val="28"/>
        </w:rPr>
        <w:t>
      В ходе главного судебного разбирательства суд также разрешает вопросы:</w:t>
      </w:r>
      <w:r>
        <w:br/>
      </w:r>
      <w:r>
        <w:rPr>
          <w:rFonts w:ascii="Times New Roman"/>
          <w:b w:val="false"/>
          <w:i w:val="false"/>
          <w:color w:val="000000"/>
          <w:sz w:val="28"/>
        </w:rPr>
        <w:t>
      - об отложении главного судебного разбирательства и приостановлении производства по уголовному делу.</w:t>
      </w:r>
      <w:r>
        <w:br/>
      </w:r>
      <w:r>
        <w:rPr>
          <w:rFonts w:ascii="Times New Roman"/>
          <w:b w:val="false"/>
          <w:i w:val="false"/>
          <w:color w:val="000000"/>
          <w:sz w:val="28"/>
        </w:rPr>
        <w:t>
      В соответствии со </w:t>
      </w:r>
      <w:r>
        <w:rPr>
          <w:rFonts w:ascii="Times New Roman"/>
          <w:b w:val="false"/>
          <w:i w:val="false"/>
          <w:color w:val="000000"/>
          <w:sz w:val="28"/>
        </w:rPr>
        <w:t>статьей 321</w:t>
      </w:r>
      <w:r>
        <w:rPr>
          <w:rFonts w:ascii="Times New Roman"/>
          <w:b w:val="false"/>
          <w:i w:val="false"/>
          <w:color w:val="000000"/>
          <w:sz w:val="28"/>
        </w:rPr>
        <w:t xml:space="preserve"> УПК, при невозможности разбирательства дела вследствие неявки в судебное заседание кого-либо из вызванных лиц, участие которых в судебном заседании обязательно, суд выносит постановление об отложении разбирательства дела с указанием срока, на который откладывается разбирательство дела. Одновременно суд принимает меры к вызову не явившихся лиц.</w:t>
      </w:r>
      <w:r>
        <w:br/>
      </w:r>
      <w:r>
        <w:rPr>
          <w:rFonts w:ascii="Times New Roman"/>
          <w:b w:val="false"/>
          <w:i w:val="false"/>
          <w:color w:val="000000"/>
          <w:sz w:val="28"/>
        </w:rPr>
        <w:t>
      При наличии оснований, предусмотренных частями первой, 1-1 и второй </w:t>
      </w:r>
      <w:r>
        <w:rPr>
          <w:rFonts w:ascii="Times New Roman"/>
          <w:b w:val="false"/>
          <w:i w:val="false"/>
          <w:color w:val="000000"/>
          <w:sz w:val="28"/>
        </w:rPr>
        <w:t>статьи 50</w:t>
      </w:r>
      <w:r>
        <w:rPr>
          <w:rFonts w:ascii="Times New Roman"/>
          <w:b w:val="false"/>
          <w:i w:val="false"/>
          <w:color w:val="000000"/>
          <w:sz w:val="28"/>
        </w:rPr>
        <w:t xml:space="preserve"> УПК,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r>
        <w:br/>
      </w:r>
      <w:r>
        <w:rPr>
          <w:rFonts w:ascii="Times New Roman"/>
          <w:b w:val="false"/>
          <w:i w:val="false"/>
          <w:color w:val="000000"/>
          <w:sz w:val="28"/>
        </w:rPr>
        <w:t>
      - о мере пресечения подсудимого.</w:t>
      </w:r>
      <w:r>
        <w:br/>
      </w:r>
      <w:r>
        <w:rPr>
          <w:rFonts w:ascii="Times New Roman"/>
          <w:b w:val="false"/>
          <w:i w:val="false"/>
          <w:color w:val="000000"/>
          <w:sz w:val="28"/>
        </w:rPr>
        <w:t>
      Суд вправе избрать, изменить или отменить меру пресечения в отношении подсудимого. По делам об особо тяжких преступлениях срок ареста подсудимого в качестве меры пресечения, исчисляемых со дня поступления дела в суд и до вынесения приговора, законом не ограничен.</w:t>
      </w:r>
      <w:r>
        <w:br/>
      </w:r>
      <w:r>
        <w:rPr>
          <w:rFonts w:ascii="Times New Roman"/>
          <w:b w:val="false"/>
          <w:i w:val="false"/>
          <w:color w:val="000000"/>
          <w:sz w:val="28"/>
        </w:rPr>
        <w:t>
      Если прокурор изменил в суде обвинение на менее тяжкое и с этим обвинением согласился потерпевший, то суд должен иметь в виду, что предельный срок ареста, примененного в качестве меры пресечения, не может превышать шести месяцев. При его истечении суд вправе своим постановлением продлить его до 12 месяцев. После истечения указанных в частях второй и третьей </w:t>
      </w:r>
      <w:r>
        <w:rPr>
          <w:rFonts w:ascii="Times New Roman"/>
          <w:b w:val="false"/>
          <w:i w:val="false"/>
          <w:color w:val="000000"/>
          <w:sz w:val="28"/>
        </w:rPr>
        <w:t>статьи 322</w:t>
      </w:r>
      <w:r>
        <w:rPr>
          <w:rFonts w:ascii="Times New Roman"/>
          <w:b w:val="false"/>
          <w:i w:val="false"/>
          <w:color w:val="000000"/>
          <w:sz w:val="28"/>
        </w:rPr>
        <w:t xml:space="preserve"> УПК сроков ареста суд должен изменить подсудимому меру пресечения на домашний арест или подписку о невыезде;</w:t>
      </w:r>
      <w:r>
        <w:br/>
      </w:r>
      <w:r>
        <w:rPr>
          <w:rFonts w:ascii="Times New Roman"/>
          <w:b w:val="false"/>
          <w:i w:val="false"/>
          <w:color w:val="000000"/>
          <w:sz w:val="28"/>
        </w:rPr>
        <w:t>
      - о направлении дела для дополнительного расследования;</w:t>
      </w:r>
      <w:r>
        <w:br/>
      </w:r>
      <w:r>
        <w:rPr>
          <w:rFonts w:ascii="Times New Roman"/>
          <w:b w:val="false"/>
          <w:i w:val="false"/>
          <w:color w:val="000000"/>
          <w:sz w:val="28"/>
        </w:rPr>
        <w:t>
      Суд не обладает полномочиями по принятию решения в ходе судебного разбирательства о направлении дела для дополнительного расследования по собственной инициативе. Но об этом могут ходатайствовать стороны. При наличии оснований для удовлетворения ходатайства о направлении дела для дополнительного расследования, заявленного сторонами, суд в ходе судебного разбирательства вправе принять такое решение и направить дело для дополнительного расследования по основаниям, указанным в </w:t>
      </w:r>
      <w:r>
        <w:rPr>
          <w:rFonts w:ascii="Times New Roman"/>
          <w:b w:val="false"/>
          <w:i w:val="false"/>
          <w:color w:val="000000"/>
          <w:sz w:val="28"/>
        </w:rPr>
        <w:t>статье 303</w:t>
      </w:r>
      <w:r>
        <w:rPr>
          <w:rFonts w:ascii="Times New Roman"/>
          <w:b w:val="false"/>
          <w:i w:val="false"/>
          <w:color w:val="000000"/>
          <w:sz w:val="28"/>
        </w:rPr>
        <w:t xml:space="preserve"> УПК. В совещательной комнате с участием присяжных заседателей принятие такого решения исключено;</w:t>
      </w:r>
      <w:r>
        <w:br/>
      </w:r>
      <w:r>
        <w:rPr>
          <w:rFonts w:ascii="Times New Roman"/>
          <w:b w:val="false"/>
          <w:i w:val="false"/>
          <w:color w:val="000000"/>
          <w:sz w:val="28"/>
        </w:rPr>
        <w:t>
      - о прекращении дела.</w:t>
      </w:r>
      <w:r>
        <w:br/>
      </w:r>
      <w:r>
        <w:rPr>
          <w:rFonts w:ascii="Times New Roman"/>
          <w:b w:val="false"/>
          <w:i w:val="false"/>
          <w:color w:val="000000"/>
          <w:sz w:val="28"/>
        </w:rPr>
        <w:t>
      По общим правилам (</w:t>
      </w:r>
      <w:r>
        <w:rPr>
          <w:rFonts w:ascii="Times New Roman"/>
          <w:b w:val="false"/>
          <w:i w:val="false"/>
          <w:color w:val="000000"/>
          <w:sz w:val="28"/>
        </w:rPr>
        <w:t>ст. 307</w:t>
      </w:r>
      <w:r>
        <w:rPr>
          <w:rFonts w:ascii="Times New Roman"/>
          <w:b w:val="false"/>
          <w:i w:val="false"/>
          <w:color w:val="000000"/>
          <w:sz w:val="28"/>
        </w:rPr>
        <w:t xml:space="preserve"> УПК) дело подлежит прекращению в главном судебном разбирательстве по основаниям, указанным в пунктах 1)-12) части первой </w:t>
      </w:r>
      <w:r>
        <w:rPr>
          <w:rFonts w:ascii="Times New Roman"/>
          <w:b w:val="false"/>
          <w:i w:val="false"/>
          <w:color w:val="000000"/>
          <w:sz w:val="28"/>
        </w:rPr>
        <w:t>статьи 37</w:t>
      </w:r>
      <w:r>
        <w:rPr>
          <w:rFonts w:ascii="Times New Roman"/>
          <w:b w:val="false"/>
          <w:i w:val="false"/>
          <w:color w:val="000000"/>
          <w:sz w:val="28"/>
        </w:rPr>
        <w:t xml:space="preserve"> и части первой </w:t>
      </w:r>
      <w:r>
        <w:rPr>
          <w:rFonts w:ascii="Times New Roman"/>
          <w:b w:val="false"/>
          <w:i w:val="false"/>
          <w:color w:val="000000"/>
          <w:sz w:val="28"/>
        </w:rPr>
        <w:t>статьи 38</w:t>
      </w:r>
      <w:r>
        <w:rPr>
          <w:rFonts w:ascii="Times New Roman"/>
          <w:b w:val="false"/>
          <w:i w:val="false"/>
          <w:color w:val="000000"/>
          <w:sz w:val="28"/>
        </w:rPr>
        <w:t xml:space="preserve"> УК, а также в случае отказа государственного обвинителя от обвинения. Здесь необходимо иметь в виду положение части 7 </w:t>
      </w:r>
      <w:r>
        <w:rPr>
          <w:rFonts w:ascii="Times New Roman"/>
          <w:b w:val="false"/>
          <w:i w:val="false"/>
          <w:color w:val="000000"/>
          <w:sz w:val="28"/>
        </w:rPr>
        <w:t>ст. 317</w:t>
      </w:r>
      <w:r>
        <w:rPr>
          <w:rFonts w:ascii="Times New Roman"/>
          <w:b w:val="false"/>
          <w:i w:val="false"/>
          <w:color w:val="000000"/>
          <w:sz w:val="28"/>
        </w:rPr>
        <w:t xml:space="preserve"> УПК, что прекращение дела не допускается, если потерпевший поддерживает обвинение.</w:t>
      </w:r>
      <w:r>
        <w:br/>
      </w:r>
      <w:r>
        <w:rPr>
          <w:rFonts w:ascii="Times New Roman"/>
          <w:b w:val="false"/>
          <w:i w:val="false"/>
          <w:color w:val="000000"/>
          <w:sz w:val="28"/>
        </w:rPr>
        <w:t>
      В </w:t>
      </w:r>
      <w:r>
        <w:rPr>
          <w:rFonts w:ascii="Times New Roman"/>
          <w:b w:val="false"/>
          <w:i w:val="false"/>
          <w:color w:val="000000"/>
          <w:sz w:val="28"/>
        </w:rPr>
        <w:t>статье 561</w:t>
      </w:r>
      <w:r>
        <w:rPr>
          <w:rFonts w:ascii="Times New Roman"/>
          <w:b w:val="false"/>
          <w:i w:val="false"/>
          <w:color w:val="000000"/>
          <w:sz w:val="28"/>
        </w:rPr>
        <w:t xml:space="preserve"> УПК тоже приведены основания прекращения дела, рассматриваемого с участием присяжных заседателей. Председательствующий прекращает дело на любом этапе его разбирательства с участием присяжных заседателей, если во время судебного разбирательства будут выяснены обстоятельства, предусмотренные частью первой </w:t>
      </w:r>
      <w:r>
        <w:rPr>
          <w:rFonts w:ascii="Times New Roman"/>
          <w:b w:val="false"/>
          <w:i w:val="false"/>
          <w:color w:val="000000"/>
          <w:sz w:val="28"/>
        </w:rPr>
        <w:t>статьи 37</w:t>
      </w:r>
      <w:r>
        <w:rPr>
          <w:rFonts w:ascii="Times New Roman"/>
          <w:b w:val="false"/>
          <w:i w:val="false"/>
          <w:color w:val="000000"/>
          <w:sz w:val="28"/>
        </w:rPr>
        <w:t xml:space="preserve"> УПК, а также при отказе обвинителя от обвинения в соответствии с частью седьмой </w:t>
      </w:r>
      <w:r>
        <w:rPr>
          <w:rFonts w:ascii="Times New Roman"/>
          <w:b w:val="false"/>
          <w:i w:val="false"/>
          <w:color w:val="000000"/>
          <w:sz w:val="28"/>
        </w:rPr>
        <w:t>статьи 317</w:t>
      </w:r>
      <w:r>
        <w:rPr>
          <w:rFonts w:ascii="Times New Roman"/>
          <w:b w:val="false"/>
          <w:i w:val="false"/>
          <w:color w:val="000000"/>
          <w:sz w:val="28"/>
        </w:rPr>
        <w:t xml:space="preserve"> УПК.</w:t>
      </w:r>
      <w:r>
        <w:br/>
      </w:r>
      <w:r>
        <w:rPr>
          <w:rFonts w:ascii="Times New Roman"/>
          <w:b w:val="false"/>
          <w:i w:val="false"/>
          <w:color w:val="000000"/>
          <w:sz w:val="28"/>
        </w:rPr>
        <w:t>
      При этом уже ссылка на обстоятельства, указанные в статье 38 УПК отсутствует. Дело в том, что указанные в части первой статьи 38 основания прекращения дела (по статьям 65-68 УК, примечаниям к </w:t>
      </w:r>
      <w:r>
        <w:rPr>
          <w:rFonts w:ascii="Times New Roman"/>
          <w:b w:val="false"/>
          <w:i w:val="false"/>
          <w:color w:val="000000"/>
          <w:sz w:val="28"/>
        </w:rPr>
        <w:t>статьям 371</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xml:space="preserve"> УК) не приемлемы по делам об особо тяжких преступлениях.</w:t>
      </w:r>
      <w:r>
        <w:br/>
      </w:r>
      <w:r>
        <w:rPr>
          <w:rFonts w:ascii="Times New Roman"/>
          <w:b w:val="false"/>
          <w:i w:val="false"/>
          <w:color w:val="000000"/>
          <w:sz w:val="28"/>
        </w:rPr>
        <w:t>
      А в </w:t>
      </w:r>
      <w:r>
        <w:rPr>
          <w:rFonts w:ascii="Times New Roman"/>
          <w:b w:val="false"/>
          <w:i w:val="false"/>
          <w:color w:val="000000"/>
          <w:sz w:val="28"/>
        </w:rPr>
        <w:t>статье 570</w:t>
      </w:r>
      <w:r>
        <w:rPr>
          <w:rFonts w:ascii="Times New Roman"/>
          <w:b w:val="false"/>
          <w:i w:val="false"/>
          <w:color w:val="000000"/>
          <w:sz w:val="28"/>
        </w:rPr>
        <w:t xml:space="preserve"> УПК, перечисляющей виды решений, принимаемых судом с участием присяжных заседателей, указано, что одним из решений может быть постановление о прекращении дела в случаях, предусмотренных </w:t>
      </w:r>
      <w:r>
        <w:rPr>
          <w:rFonts w:ascii="Times New Roman"/>
          <w:b w:val="false"/>
          <w:i w:val="false"/>
          <w:color w:val="000000"/>
          <w:sz w:val="28"/>
        </w:rPr>
        <w:t>статьей 324</w:t>
      </w:r>
      <w:r>
        <w:rPr>
          <w:rFonts w:ascii="Times New Roman"/>
          <w:b w:val="false"/>
          <w:i w:val="false"/>
          <w:color w:val="000000"/>
          <w:sz w:val="28"/>
        </w:rPr>
        <w:t xml:space="preserve"> УПК, в которой основаниями прекращения дела являются обстоятельства, указанные в пунктах 3-12 части первой статьи 37 и в части первой </w:t>
      </w:r>
      <w:r>
        <w:rPr>
          <w:rFonts w:ascii="Times New Roman"/>
          <w:b w:val="false"/>
          <w:i w:val="false"/>
          <w:color w:val="000000"/>
          <w:sz w:val="28"/>
        </w:rPr>
        <w:t>статьи 38</w:t>
      </w:r>
      <w:r>
        <w:rPr>
          <w:rFonts w:ascii="Times New Roman"/>
          <w:b w:val="false"/>
          <w:i w:val="false"/>
          <w:color w:val="000000"/>
          <w:sz w:val="28"/>
        </w:rPr>
        <w:t xml:space="preserve"> УПК.</w:t>
      </w:r>
      <w:r>
        <w:br/>
      </w:r>
      <w:r>
        <w:rPr>
          <w:rFonts w:ascii="Times New Roman"/>
          <w:b w:val="false"/>
          <w:i w:val="false"/>
          <w:color w:val="000000"/>
          <w:sz w:val="28"/>
        </w:rPr>
        <w:t>
      Представляется, что </w:t>
      </w:r>
      <w:r>
        <w:rPr>
          <w:rFonts w:ascii="Times New Roman"/>
          <w:b w:val="false"/>
          <w:i w:val="false"/>
          <w:color w:val="000000"/>
          <w:sz w:val="28"/>
        </w:rPr>
        <w:t>статья 570</w:t>
      </w:r>
      <w:r>
        <w:rPr>
          <w:rFonts w:ascii="Times New Roman"/>
          <w:b w:val="false"/>
          <w:i w:val="false"/>
          <w:color w:val="000000"/>
          <w:sz w:val="28"/>
        </w:rPr>
        <w:t xml:space="preserve"> УПК регламентирует вынесение постановления о прекращении дела в совещательной комнате, а статья 561 УПК - в ходе разбирательства дела в судебном заседании.</w:t>
      </w:r>
      <w:r>
        <w:br/>
      </w:r>
      <w:r>
        <w:rPr>
          <w:rFonts w:ascii="Times New Roman"/>
          <w:b w:val="false"/>
          <w:i w:val="false"/>
          <w:color w:val="000000"/>
          <w:sz w:val="28"/>
        </w:rPr>
        <w:t>
      Порядок вынесения в главном судебном разбирательстве постановлений (в том числе и постановлений по заявленным сторонами ходатайствам в подготовительной части судебного разбирательства дела) регламентирован </w:t>
      </w:r>
      <w:r>
        <w:rPr>
          <w:rFonts w:ascii="Times New Roman"/>
          <w:b w:val="false"/>
          <w:i w:val="false"/>
          <w:color w:val="000000"/>
          <w:sz w:val="28"/>
        </w:rPr>
        <w:t>статьей 325</w:t>
      </w:r>
      <w:r>
        <w:rPr>
          <w:rFonts w:ascii="Times New Roman"/>
          <w:b w:val="false"/>
          <w:i w:val="false"/>
          <w:color w:val="000000"/>
          <w:sz w:val="28"/>
        </w:rPr>
        <w:t xml:space="preserve"> УПК, положения которой приемлемы и при рассмотрении дела с участием присяжных заседателей (см. </w:t>
      </w:r>
      <w:r>
        <w:rPr>
          <w:rFonts w:ascii="Times New Roman"/>
          <w:b w:val="false"/>
          <w:i w:val="false"/>
          <w:color w:val="000000"/>
          <w:sz w:val="28"/>
        </w:rPr>
        <w:t>ст. 542</w:t>
      </w:r>
      <w:r>
        <w:rPr>
          <w:rFonts w:ascii="Times New Roman"/>
          <w:b w:val="false"/>
          <w:i w:val="false"/>
          <w:color w:val="000000"/>
          <w:sz w:val="28"/>
        </w:rPr>
        <w:t xml:space="preserve"> УПК).</w:t>
      </w:r>
      <w:r>
        <w:br/>
      </w:r>
      <w:r>
        <w:rPr>
          <w:rFonts w:ascii="Times New Roman"/>
          <w:b w:val="false"/>
          <w:i w:val="false"/>
          <w:color w:val="000000"/>
          <w:sz w:val="28"/>
        </w:rPr>
        <w:t>
      Согласно этой норме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r>
        <w:br/>
      </w:r>
      <w:r>
        <w:rPr>
          <w:rFonts w:ascii="Times New Roman"/>
          <w:b w:val="false"/>
          <w:i w:val="false"/>
          <w:color w:val="000000"/>
          <w:sz w:val="28"/>
        </w:rPr>
        <w:t>
      При этом постановления о направлении дела для дополнительного расследования, о прекращении дела, о приостановлении производства по делу, об избрании, изменении или отмене меры пресечения, об отводах, о назначении экспертизы и частные постановления выносятся в совещательной комнате и излагаются в виде отдельных документов.</w:t>
      </w:r>
      <w:r>
        <w:br/>
      </w:r>
      <w:r>
        <w:rPr>
          <w:rFonts w:ascii="Times New Roman"/>
          <w:b w:val="false"/>
          <w:i w:val="false"/>
          <w:color w:val="000000"/>
          <w:sz w:val="28"/>
        </w:rPr>
        <w:t>
      Иные постановления по усмотрению суда выносятся либо в указанном в части второй данной статьи порядке, либо на месте - в зале судебного заседания с занесением постановления в протокол судебного заседания.</w:t>
      </w:r>
      <w:r>
        <w:br/>
      </w:r>
      <w:r>
        <w:rPr>
          <w:rFonts w:ascii="Times New Roman"/>
          <w:b w:val="false"/>
          <w:i w:val="false"/>
          <w:color w:val="000000"/>
          <w:sz w:val="28"/>
        </w:rPr>
        <w:t>
      В части первой </w:t>
      </w:r>
      <w:r>
        <w:rPr>
          <w:rFonts w:ascii="Times New Roman"/>
          <w:b w:val="false"/>
          <w:i w:val="false"/>
          <w:color w:val="000000"/>
          <w:sz w:val="28"/>
        </w:rPr>
        <w:t>статьи 551</w:t>
      </w:r>
      <w:r>
        <w:rPr>
          <w:rFonts w:ascii="Times New Roman"/>
          <w:b w:val="false"/>
          <w:i w:val="false"/>
          <w:color w:val="000000"/>
          <w:sz w:val="28"/>
        </w:rPr>
        <w:t xml:space="preserve"> УПК указано, что после выполнения требований статей 331-344 суд приступает к формированию коллегии присяжных заседателей, процедура которой была освещена в предыдущих частях настоящего комментария.</w:t>
      </w:r>
      <w:r>
        <w:br/>
      </w:r>
      <w:r>
        <w:rPr>
          <w:rFonts w:ascii="Times New Roman"/>
          <w:b w:val="false"/>
          <w:i w:val="false"/>
          <w:color w:val="000000"/>
          <w:sz w:val="28"/>
        </w:rPr>
        <w:t>
</w:t>
      </w:r>
      <w:r>
        <w:rPr>
          <w:rFonts w:ascii="Times New Roman"/>
          <w:b w:val="false"/>
          <w:i w:val="false"/>
          <w:color w:val="000000"/>
          <w:sz w:val="28"/>
        </w:rPr>
        <w:t>
      17. Судебное следствие по делам, рассматриваемым с участием присяжных заседателей.</w:t>
      </w:r>
      <w:r>
        <w:br/>
      </w:r>
      <w:r>
        <w:rPr>
          <w:rFonts w:ascii="Times New Roman"/>
          <w:b w:val="false"/>
          <w:i w:val="false"/>
          <w:color w:val="000000"/>
          <w:sz w:val="28"/>
        </w:rPr>
        <w:t>
      Судебное следствие по делам данной категории проводится с соблюдением положений </w:t>
      </w:r>
      <w:r>
        <w:rPr>
          <w:rFonts w:ascii="Times New Roman"/>
          <w:b w:val="false"/>
          <w:i w:val="false"/>
          <w:color w:val="000000"/>
          <w:sz w:val="28"/>
        </w:rPr>
        <w:t>главы 42</w:t>
      </w:r>
      <w:r>
        <w:rPr>
          <w:rFonts w:ascii="Times New Roman"/>
          <w:b w:val="false"/>
          <w:i w:val="false"/>
          <w:color w:val="000000"/>
          <w:sz w:val="28"/>
        </w:rPr>
        <w:t xml:space="preserve"> УПК и особенностей, предусмотренных  </w:t>
      </w:r>
      <w:r>
        <w:rPr>
          <w:rFonts w:ascii="Times New Roman"/>
          <w:b w:val="false"/>
          <w:i w:val="false"/>
          <w:color w:val="000000"/>
          <w:sz w:val="28"/>
        </w:rPr>
        <w:t>статьей 562</w:t>
      </w:r>
      <w:r>
        <w:rPr>
          <w:rFonts w:ascii="Times New Roman"/>
          <w:b w:val="false"/>
          <w:i w:val="false"/>
          <w:color w:val="000000"/>
          <w:sz w:val="28"/>
        </w:rPr>
        <w:t xml:space="preserve"> УПК.</w:t>
      </w:r>
      <w:r>
        <w:br/>
      </w:r>
      <w:r>
        <w:rPr>
          <w:rFonts w:ascii="Times New Roman"/>
          <w:b w:val="false"/>
          <w:i w:val="false"/>
          <w:color w:val="000000"/>
          <w:sz w:val="28"/>
        </w:rPr>
        <w:t>
      Итак, согласно </w:t>
      </w:r>
      <w:r>
        <w:rPr>
          <w:rFonts w:ascii="Times New Roman"/>
          <w:b w:val="false"/>
          <w:i w:val="false"/>
          <w:color w:val="000000"/>
          <w:sz w:val="28"/>
        </w:rPr>
        <w:t>статье 345</w:t>
      </w:r>
      <w:r>
        <w:rPr>
          <w:rFonts w:ascii="Times New Roman"/>
          <w:b w:val="false"/>
          <w:i w:val="false"/>
          <w:color w:val="000000"/>
          <w:sz w:val="28"/>
        </w:rPr>
        <w:t xml:space="preserve"> УПК, судебное следствие начинается с изложения государственным обвинителем сущности предъявленного подсудимому обвинения. В случае изменения им обвинения на менее тяжкое или при отказе от части обвинения обвинитель обязан изложить суду новую мотивированную формулировку обвинения в письменном виде. В таком случае, если на прежнем обвинении не настаивает потерпевший, суд рассматривает дело в пределах нового обвинения.</w:t>
      </w:r>
      <w:r>
        <w:br/>
      </w:r>
      <w:r>
        <w:rPr>
          <w:rFonts w:ascii="Times New Roman"/>
          <w:b w:val="false"/>
          <w:i w:val="false"/>
          <w:color w:val="000000"/>
          <w:sz w:val="28"/>
        </w:rPr>
        <w:t>
      После изложения обвинителем обвинения председательствующий должен выяснить у подсудимого его отношение к данному обвинению. В этих целях председательствующий, как это указано в статье 346 УПК, опрашивает подсудимого, понятно ли ему обвинение, разъясняет ему сущность обвинения и выясняет, желает ли он сообщить суду свое отношение к предъявленному обвинению.</w:t>
      </w:r>
      <w:r>
        <w:br/>
      </w:r>
      <w:r>
        <w:rPr>
          <w:rFonts w:ascii="Times New Roman"/>
          <w:b w:val="false"/>
          <w:i w:val="false"/>
          <w:color w:val="000000"/>
          <w:sz w:val="28"/>
        </w:rPr>
        <w:t>
      Закон обязывает председательствующего разъяснить подсудимому, что он не связан признанием или отрицанием вины, сделанным на предварительном следствии, не обязан отвечать на вопрос о том, признает он свою виновность или нет, и что отказ подсудимого отвечать не может быть истолкован во вред ему, что он вправе мотивировать свой ответ и что его молчание будет истолковывается как непризнание им своей виновности.</w:t>
      </w:r>
      <w:r>
        <w:br/>
      </w:r>
      <w:r>
        <w:rPr>
          <w:rFonts w:ascii="Times New Roman"/>
          <w:b w:val="false"/>
          <w:i w:val="false"/>
          <w:color w:val="000000"/>
          <w:sz w:val="28"/>
        </w:rPr>
        <w:t>
      Если по делу заявлен гражданский иск, то председательствующий должен спросить у подсудимого, признает ли он (полностью, в части) предъявленный к нему гражданский иск. Если подсудимый дает ответ на этот вопрос, он должен его мотивировать. Молчание подсудимого истолковывается как непризнание им гражданского иска.</w:t>
      </w:r>
      <w:r>
        <w:br/>
      </w:r>
      <w:r>
        <w:rPr>
          <w:rFonts w:ascii="Times New Roman"/>
          <w:b w:val="false"/>
          <w:i w:val="false"/>
          <w:color w:val="000000"/>
          <w:sz w:val="28"/>
        </w:rPr>
        <w:t>
      Стороны вправе задавать подсудимому вопросы, направленные на уточнение его позиции по изложенному обвинителем обвинению и предъявленному к нему гражданскому иску.</w:t>
      </w:r>
      <w:r>
        <w:br/>
      </w:r>
      <w:r>
        <w:rPr>
          <w:rFonts w:ascii="Times New Roman"/>
          <w:b w:val="false"/>
          <w:i w:val="false"/>
          <w:color w:val="000000"/>
          <w:sz w:val="28"/>
        </w:rPr>
        <w:t>
      При проведении судебного следствия суд руководствуется принципом непосредственности и устности судебного разбирательства, и учитывает, что в соответствии с законом приговор суда может быть основан лишь на тех доказательствах, которые были исследованы в судебном заседании.</w:t>
      </w:r>
      <w:r>
        <w:br/>
      </w:r>
      <w:r>
        <w:rPr>
          <w:rFonts w:ascii="Times New Roman"/>
          <w:b w:val="false"/>
          <w:i w:val="false"/>
          <w:color w:val="000000"/>
          <w:sz w:val="28"/>
        </w:rPr>
        <w:t>
      Поэтому в соответствии со </w:t>
      </w:r>
      <w:r>
        <w:rPr>
          <w:rFonts w:ascii="Times New Roman"/>
          <w:b w:val="false"/>
          <w:i w:val="false"/>
          <w:color w:val="000000"/>
          <w:sz w:val="28"/>
        </w:rPr>
        <w:t>ст. 311</w:t>
      </w:r>
      <w:r>
        <w:rPr>
          <w:rFonts w:ascii="Times New Roman"/>
          <w:b w:val="false"/>
          <w:i w:val="false"/>
          <w:color w:val="000000"/>
          <w:sz w:val="28"/>
        </w:rPr>
        <w:t xml:space="preserve"> УПК, все доказательства по делу, представленные сторонами обвинения и защиты, подлежат непосредственному исследованию в судебном разбирательстве.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в присутствии присяжных заседателей и при их участии, за исключением случаев, предусмотренных УПК.</w:t>
      </w:r>
      <w:r>
        <w:br/>
      </w:r>
      <w:r>
        <w:rPr>
          <w:rFonts w:ascii="Times New Roman"/>
          <w:b w:val="false"/>
          <w:i w:val="false"/>
          <w:color w:val="000000"/>
          <w:sz w:val="28"/>
        </w:rPr>
        <w:t>
      При исследовании доказательств суд должен придерживаться порядка, предусмотренного </w:t>
      </w:r>
      <w:r>
        <w:rPr>
          <w:rFonts w:ascii="Times New Roman"/>
          <w:b w:val="false"/>
          <w:i w:val="false"/>
          <w:color w:val="000000"/>
          <w:sz w:val="28"/>
        </w:rPr>
        <w:t>статьей 347</w:t>
      </w:r>
      <w:r>
        <w:rPr>
          <w:rFonts w:ascii="Times New Roman"/>
          <w:b w:val="false"/>
          <w:i w:val="false"/>
          <w:color w:val="000000"/>
          <w:sz w:val="28"/>
        </w:rPr>
        <w:t xml:space="preserve"> УПК.</w:t>
      </w:r>
      <w:r>
        <w:br/>
      </w:r>
      <w:r>
        <w:rPr>
          <w:rFonts w:ascii="Times New Roman"/>
          <w:b w:val="false"/>
          <w:i w:val="false"/>
          <w:color w:val="000000"/>
          <w:sz w:val="28"/>
        </w:rPr>
        <w:t>
      Первой представляет доказательства сторона обвинения. Порядок исследования представленных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r>
        <w:br/>
      </w:r>
      <w:r>
        <w:rPr>
          <w:rFonts w:ascii="Times New Roman"/>
          <w:b w:val="false"/>
          <w:i w:val="false"/>
          <w:color w:val="000000"/>
          <w:sz w:val="28"/>
        </w:rPr>
        <w:t>
      Традиционно порядок исследования доказательств устанавливается с допроса подсудимого. Однако при принятии такого порядка исследования доказательств суд обязательно должен учесть право подсудимого давать показания в любой момент судебного следствия. Если подсудимый согласен, то исследование доказательств начинается с проверки его показаний путем его допроса, если он заявил о том, что будет давать показания позже, суд не вправе его принуждать, и в таких случаях изменяет порядок исследования доказательств.</w:t>
      </w:r>
      <w:r>
        <w:br/>
      </w:r>
      <w:r>
        <w:rPr>
          <w:rFonts w:ascii="Times New Roman"/>
          <w:b w:val="false"/>
          <w:i w:val="false"/>
          <w:color w:val="000000"/>
          <w:sz w:val="28"/>
        </w:rPr>
        <w:t>
      При допросе подсудимого суд должен иметь в виду, что у него имеется право быть выслушанным в суде, но на нем не лежит обязанность давать суду показания. Поэтому, если подсудимый откажется в суде давать показания по предъявленному обвинению, его принуждать к даче показаний запрещается. Согласно Конституции РК и </w:t>
      </w:r>
      <w:r>
        <w:rPr>
          <w:rFonts w:ascii="Times New Roman"/>
          <w:b w:val="false"/>
          <w:i w:val="false"/>
          <w:color w:val="000000"/>
          <w:sz w:val="28"/>
        </w:rPr>
        <w:t>статьи 27</w:t>
      </w:r>
      <w:r>
        <w:rPr>
          <w:rFonts w:ascii="Times New Roman"/>
          <w:b w:val="false"/>
          <w:i w:val="false"/>
          <w:color w:val="000000"/>
          <w:sz w:val="28"/>
        </w:rPr>
        <w:t xml:space="preserve"> УПК никто не обязан давать показания против самого себя, поэтому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r>
        <w:br/>
      </w:r>
      <w:r>
        <w:rPr>
          <w:rFonts w:ascii="Times New Roman"/>
          <w:b w:val="false"/>
          <w:i w:val="false"/>
          <w:color w:val="000000"/>
          <w:sz w:val="28"/>
        </w:rPr>
        <w:t>
      Если подсудимый выразил согласие на дачу показаний, то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r>
        <w:br/>
      </w:r>
      <w:r>
        <w:rPr>
          <w:rFonts w:ascii="Times New Roman"/>
          <w:b w:val="false"/>
          <w:i w:val="false"/>
          <w:color w:val="000000"/>
          <w:sz w:val="28"/>
        </w:rPr>
        <w:t>
      Суд задает вопросы подсудимому после допроса его сторонами, однако уточняющие вопросы могут быть заданы в любой момент допроса.</w:t>
      </w:r>
      <w:r>
        <w:br/>
      </w:r>
      <w:r>
        <w:rPr>
          <w:rFonts w:ascii="Times New Roman"/>
          <w:b w:val="false"/>
          <w:i w:val="false"/>
          <w:color w:val="000000"/>
          <w:sz w:val="28"/>
        </w:rPr>
        <w:t>
      Если подсудимых несколько, то по ходатайству сторон или инициативе суда допускается допрос одного подсудимого в отсутствие другого подсудимого, о чем суд выносит постановление. Б этом случае подсудимый, в отсутствии которого принято решение произвести допрос другого подсудимого, удаляется из зала судебного заседания.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 (</w:t>
      </w:r>
      <w:r>
        <w:rPr>
          <w:rFonts w:ascii="Times New Roman"/>
          <w:b w:val="false"/>
          <w:i w:val="false"/>
          <w:color w:val="000000"/>
          <w:sz w:val="28"/>
        </w:rPr>
        <w:t>ст. 348</w:t>
      </w:r>
      <w:r>
        <w:rPr>
          <w:rFonts w:ascii="Times New Roman"/>
          <w:b w:val="false"/>
          <w:i w:val="false"/>
          <w:color w:val="000000"/>
          <w:sz w:val="28"/>
        </w:rPr>
        <w:t xml:space="preserve"> УПК).</w:t>
      </w:r>
      <w:r>
        <w:br/>
      </w:r>
      <w:r>
        <w:rPr>
          <w:rFonts w:ascii="Times New Roman"/>
          <w:b w:val="false"/>
          <w:i w:val="false"/>
          <w:color w:val="000000"/>
          <w:sz w:val="28"/>
        </w:rPr>
        <w:t>
      Суд вправе огласить показания подсудимого, данные им в ходе досудебного производства по делу, а также воспроизвести приложенные к протоколу допроса звукозаписи, видеозаписи или киносъемки его показаний в случаях, предусмотренных </w:t>
      </w:r>
      <w:r>
        <w:rPr>
          <w:rFonts w:ascii="Times New Roman"/>
          <w:b w:val="false"/>
          <w:i w:val="false"/>
          <w:color w:val="000000"/>
          <w:sz w:val="28"/>
        </w:rPr>
        <w:t>статьей 349</w:t>
      </w:r>
      <w:r>
        <w:rPr>
          <w:rFonts w:ascii="Times New Roman"/>
          <w:b w:val="false"/>
          <w:i w:val="false"/>
          <w:color w:val="000000"/>
          <w:sz w:val="28"/>
        </w:rPr>
        <w:t xml:space="preserve"> УПК:</w:t>
      </w:r>
      <w:r>
        <w:br/>
      </w:r>
      <w:r>
        <w:rPr>
          <w:rFonts w:ascii="Times New Roman"/>
          <w:b w:val="false"/>
          <w:i w:val="false"/>
          <w:color w:val="000000"/>
          <w:sz w:val="28"/>
        </w:rPr>
        <w:t>
      при отказе подсудимого от дачи показаний в суде;</w:t>
      </w:r>
      <w:r>
        <w:br/>
      </w:r>
      <w:r>
        <w:rPr>
          <w:rFonts w:ascii="Times New Roman"/>
          <w:b w:val="false"/>
          <w:i w:val="false"/>
          <w:color w:val="000000"/>
          <w:sz w:val="28"/>
        </w:rPr>
        <w:t>
      если дело рассматривается в отсутствие подсудимого;</w:t>
      </w:r>
      <w:r>
        <w:br/>
      </w:r>
      <w:r>
        <w:rPr>
          <w:rFonts w:ascii="Times New Roman"/>
          <w:b w:val="false"/>
          <w:i w:val="false"/>
          <w:color w:val="000000"/>
          <w:sz w:val="28"/>
        </w:rPr>
        <w:t>
      при наличии существенных противоречий между показаниями, данными в судебном разбирательстве, и в ходе предварительного расследования.</w:t>
      </w:r>
      <w:r>
        <w:br/>
      </w:r>
      <w:r>
        <w:rPr>
          <w:rFonts w:ascii="Times New Roman"/>
          <w:b w:val="false"/>
          <w:i w:val="false"/>
          <w:color w:val="000000"/>
          <w:sz w:val="28"/>
        </w:rPr>
        <w:t>
      Воспроизведение аудио- видеозаписи и киносъемки не допускается без предварительного оглашения показаний, содержащихся в соответствующем протоколе допроса или протоколе судебного заседания.</w:t>
      </w:r>
      <w:r>
        <w:br/>
      </w:r>
      <w:r>
        <w:rPr>
          <w:rFonts w:ascii="Times New Roman"/>
          <w:b w:val="false"/>
          <w:i w:val="false"/>
          <w:color w:val="000000"/>
          <w:sz w:val="28"/>
        </w:rPr>
        <w:t>
      Допрос потерпевшего, свидетелей должен осуществляться с соблюдением правил, предусмотренных </w:t>
      </w:r>
      <w:r>
        <w:rPr>
          <w:rFonts w:ascii="Times New Roman"/>
          <w:b w:val="false"/>
          <w:i w:val="false"/>
          <w:color w:val="000000"/>
          <w:sz w:val="28"/>
        </w:rPr>
        <w:t>статьями 350</w:t>
      </w:r>
      <w:r>
        <w:rPr>
          <w:rFonts w:ascii="Times New Roman"/>
          <w:b w:val="false"/>
          <w:i w:val="false"/>
          <w:color w:val="000000"/>
          <w:sz w:val="28"/>
        </w:rPr>
        <w:t>, </w:t>
      </w:r>
      <w:r>
        <w:rPr>
          <w:rFonts w:ascii="Times New Roman"/>
          <w:b w:val="false"/>
          <w:i w:val="false"/>
          <w:color w:val="000000"/>
          <w:sz w:val="28"/>
        </w:rPr>
        <w:t>351</w:t>
      </w:r>
      <w:r>
        <w:rPr>
          <w:rFonts w:ascii="Times New Roman"/>
          <w:b w:val="false"/>
          <w:i w:val="false"/>
          <w:color w:val="000000"/>
          <w:sz w:val="28"/>
        </w:rPr>
        <w:t>, </w:t>
      </w:r>
      <w:r>
        <w:rPr>
          <w:rFonts w:ascii="Times New Roman"/>
          <w:b w:val="false"/>
          <w:i w:val="false"/>
          <w:color w:val="000000"/>
          <w:sz w:val="28"/>
        </w:rPr>
        <w:t>352</w:t>
      </w:r>
      <w:r>
        <w:rPr>
          <w:rFonts w:ascii="Times New Roman"/>
          <w:b w:val="false"/>
          <w:i w:val="false"/>
          <w:color w:val="000000"/>
          <w:sz w:val="28"/>
        </w:rPr>
        <w:t xml:space="preserve"> УПК.</w:t>
      </w:r>
      <w:r>
        <w:br/>
      </w:r>
      <w:r>
        <w:rPr>
          <w:rFonts w:ascii="Times New Roman"/>
          <w:b w:val="false"/>
          <w:i w:val="false"/>
          <w:color w:val="000000"/>
          <w:sz w:val="28"/>
        </w:rPr>
        <w:t>
      Исходя из принципа непосредственности оглашение показаний потерпевшего и свидетеля, а также воспроизводство аудио-видеозаписи и киносъемки их допроса допускается только при наличии обстоятельств, указанных в </w:t>
      </w:r>
      <w:r>
        <w:rPr>
          <w:rFonts w:ascii="Times New Roman"/>
          <w:b w:val="false"/>
          <w:i w:val="false"/>
          <w:color w:val="000000"/>
          <w:sz w:val="28"/>
        </w:rPr>
        <w:t>статье 353</w:t>
      </w:r>
      <w:r>
        <w:rPr>
          <w:rFonts w:ascii="Times New Roman"/>
          <w:b w:val="false"/>
          <w:i w:val="false"/>
          <w:color w:val="000000"/>
          <w:sz w:val="28"/>
        </w:rPr>
        <w:t xml:space="preserve"> УПК:</w:t>
      </w:r>
      <w:r>
        <w:br/>
      </w:r>
      <w:r>
        <w:rPr>
          <w:rFonts w:ascii="Times New Roman"/>
          <w:b w:val="false"/>
          <w:i w:val="false"/>
          <w:color w:val="000000"/>
          <w:sz w:val="28"/>
        </w:rPr>
        <w:t>
      при наличии существенных противоречий между этими показаниями и показаниями, данными ими в суде;</w:t>
      </w:r>
      <w:r>
        <w:br/>
      </w:r>
      <w:r>
        <w:rPr>
          <w:rFonts w:ascii="Times New Roman"/>
          <w:b w:val="false"/>
          <w:i w:val="false"/>
          <w:color w:val="000000"/>
          <w:sz w:val="28"/>
        </w:rPr>
        <w:t>
      при отсутствии в судебном заседании потерпевшего или свидетеля по причинам, исключающим возможность их явки в судебное разбирательство.</w:t>
      </w:r>
      <w:r>
        <w:br/>
      </w:r>
      <w:r>
        <w:rPr>
          <w:rFonts w:ascii="Times New Roman"/>
          <w:b w:val="false"/>
          <w:i w:val="false"/>
          <w:color w:val="000000"/>
          <w:sz w:val="28"/>
        </w:rPr>
        <w:t>
      В целях обеспечения полноты, объективности и всесторонности исследования доказательств, суд, в соответствии со </w:t>
      </w:r>
      <w:r>
        <w:rPr>
          <w:rFonts w:ascii="Times New Roman"/>
          <w:b w:val="false"/>
          <w:i w:val="false"/>
          <w:color w:val="000000"/>
          <w:sz w:val="28"/>
        </w:rPr>
        <w:t>ст. 354</w:t>
      </w:r>
      <w:r>
        <w:rPr>
          <w:rFonts w:ascii="Times New Roman"/>
          <w:b w:val="false"/>
          <w:i w:val="false"/>
          <w:color w:val="000000"/>
          <w:sz w:val="28"/>
        </w:rPr>
        <w:t xml:space="preserve"> УПК по ходатайству сторон или по собственной инициативе вправе назначить экспертизу.</w:t>
      </w:r>
      <w:r>
        <w:br/>
      </w:r>
      <w:r>
        <w:rPr>
          <w:rFonts w:ascii="Times New Roman"/>
          <w:b w:val="false"/>
          <w:i w:val="false"/>
          <w:color w:val="000000"/>
          <w:sz w:val="28"/>
        </w:rPr>
        <w:t>
      Экспертизу проводит эксперт (эксперты), давший заключение в ходе предварительного расследования, либо другой эксперт (эксперты), назначенный судом.</w:t>
      </w:r>
      <w:r>
        <w:br/>
      </w: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r>
        <w:br/>
      </w:r>
      <w:r>
        <w:rPr>
          <w:rFonts w:ascii="Times New Roman"/>
          <w:b w:val="false"/>
          <w:i w:val="false"/>
          <w:color w:val="000000"/>
          <w:sz w:val="28"/>
        </w:rPr>
        <w:t>
      Производство экспертизы в суде осуществляется по правилам, изложенным в главе 32 УПК, с учетом требований </w:t>
      </w:r>
      <w:r>
        <w:rPr>
          <w:rFonts w:ascii="Times New Roman"/>
          <w:b w:val="false"/>
          <w:i w:val="false"/>
          <w:color w:val="000000"/>
          <w:sz w:val="28"/>
        </w:rPr>
        <w:t>статьи 354</w:t>
      </w:r>
      <w:r>
        <w:rPr>
          <w:rFonts w:ascii="Times New Roman"/>
          <w:b w:val="false"/>
          <w:i w:val="false"/>
          <w:color w:val="000000"/>
          <w:sz w:val="28"/>
        </w:rPr>
        <w:t xml:space="preserve"> УПК.</w:t>
      </w:r>
      <w:r>
        <w:br/>
      </w:r>
      <w:r>
        <w:rPr>
          <w:rFonts w:ascii="Times New Roman"/>
          <w:b w:val="false"/>
          <w:i w:val="false"/>
          <w:color w:val="000000"/>
          <w:sz w:val="28"/>
        </w:rPr>
        <w:t>
      Участвующий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r>
        <w:br/>
      </w:r>
      <w:r>
        <w:rPr>
          <w:rFonts w:ascii="Times New Roman"/>
          <w:b w:val="false"/>
          <w:i w:val="false"/>
          <w:color w:val="000000"/>
          <w:sz w:val="28"/>
        </w:rPr>
        <w:t>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r>
        <w:br/>
      </w:r>
      <w:r>
        <w:rPr>
          <w:rFonts w:ascii="Times New Roman"/>
          <w:b w:val="false"/>
          <w:i w:val="false"/>
          <w:color w:val="000000"/>
          <w:sz w:val="28"/>
        </w:rPr>
        <w:t>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 Рассмотрев вопросы и заслушав мнения по ним сторон, суд своим постановлением устраняет те из них, которые не относятся к делу или к компетенции эксперта, формулирует новые вопросы. Лицу, назначенному экспертом, вручается копия постановления суда о назначении экспертизы и разъясняются его права и обязанности, предусмотренные </w:t>
      </w:r>
      <w:r>
        <w:rPr>
          <w:rFonts w:ascii="Times New Roman"/>
          <w:b w:val="false"/>
          <w:i w:val="false"/>
          <w:color w:val="000000"/>
          <w:sz w:val="28"/>
        </w:rPr>
        <w:t>статьей 83</w:t>
      </w:r>
      <w:r>
        <w:rPr>
          <w:rFonts w:ascii="Times New Roman"/>
          <w:b w:val="false"/>
          <w:i w:val="false"/>
          <w:color w:val="000000"/>
          <w:sz w:val="28"/>
        </w:rPr>
        <w:t xml:space="preserve"> УПК. Суд, выслушав мнения сторон, вправе отложить судебное заседание на время, необходимое для проведения исследования.</w:t>
      </w:r>
      <w:r>
        <w:br/>
      </w:r>
      <w:r>
        <w:rPr>
          <w:rFonts w:ascii="Times New Roman"/>
          <w:b w:val="false"/>
          <w:i w:val="false"/>
          <w:color w:val="000000"/>
          <w:sz w:val="28"/>
        </w:rPr>
        <w:t>
      Эксперт дает заключение в письменном виде и оглашает его в судебном заседании, после чего может быть произведен его допрос по правилам, предусмотренным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Заключение эксперта приобщается к делу.</w:t>
      </w:r>
      <w:r>
        <w:br/>
      </w:r>
      <w:r>
        <w:rPr>
          <w:rFonts w:ascii="Times New Roman"/>
          <w:b w:val="false"/>
          <w:i w:val="false"/>
          <w:color w:val="000000"/>
          <w:sz w:val="28"/>
        </w:rPr>
        <w:t>
      После проведения экспертизы в судебном разбирательстве, в случаях,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УПК, суд вправе назначить дополнительную либо повторную экспертизу.</w:t>
      </w:r>
      <w:r>
        <w:br/>
      </w:r>
      <w:r>
        <w:rPr>
          <w:rFonts w:ascii="Times New Roman"/>
          <w:b w:val="false"/>
          <w:i w:val="false"/>
          <w:color w:val="000000"/>
          <w:sz w:val="28"/>
        </w:rPr>
        <w:t>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 с соблюдением правил, предусмотренных </w:t>
      </w:r>
      <w:r>
        <w:rPr>
          <w:rFonts w:ascii="Times New Roman"/>
          <w:b w:val="false"/>
          <w:i w:val="false"/>
          <w:color w:val="000000"/>
          <w:sz w:val="28"/>
        </w:rPr>
        <w:t>статьей 355</w:t>
      </w:r>
      <w:r>
        <w:rPr>
          <w:rFonts w:ascii="Times New Roman"/>
          <w:b w:val="false"/>
          <w:i w:val="false"/>
          <w:color w:val="000000"/>
          <w:sz w:val="28"/>
        </w:rPr>
        <w:t xml:space="preserve"> УПК:</w:t>
      </w:r>
      <w:r>
        <w:br/>
      </w:r>
      <w:r>
        <w:rPr>
          <w:rFonts w:ascii="Times New Roman"/>
          <w:b w:val="false"/>
          <w:i w:val="false"/>
          <w:color w:val="000000"/>
          <w:sz w:val="28"/>
        </w:rPr>
        <w:t>
      - допрос эксперта может быть произведен только после оглашения заключения для его разъяснения, уточнения или дополнения с учетом требований части третьей </w:t>
      </w:r>
      <w:r>
        <w:rPr>
          <w:rFonts w:ascii="Times New Roman"/>
          <w:b w:val="false"/>
          <w:i w:val="false"/>
          <w:color w:val="000000"/>
          <w:sz w:val="28"/>
        </w:rPr>
        <w:t>статьи 253</w:t>
      </w:r>
      <w:r>
        <w:rPr>
          <w:rFonts w:ascii="Times New Roman"/>
          <w:b w:val="false"/>
          <w:i w:val="false"/>
          <w:color w:val="000000"/>
          <w:sz w:val="28"/>
        </w:rPr>
        <w:t xml:space="preserve"> УПК;</w:t>
      </w:r>
      <w:r>
        <w:br/>
      </w:r>
      <w:r>
        <w:rPr>
          <w:rFonts w:ascii="Times New Roman"/>
          <w:b w:val="false"/>
          <w:i w:val="false"/>
          <w:color w:val="000000"/>
          <w:sz w:val="28"/>
        </w:rPr>
        <w:t>
      - первым эксперта допрашивает сторона, по ходатайству которой назначена экспертиза;</w:t>
      </w:r>
      <w:r>
        <w:br/>
      </w:r>
      <w:r>
        <w:rPr>
          <w:rFonts w:ascii="Times New Roman"/>
          <w:b w:val="false"/>
          <w:i w:val="false"/>
          <w:color w:val="000000"/>
          <w:sz w:val="28"/>
        </w:rPr>
        <w:t>
      - если экспертиза произведена по соглашению между сторонами или по инициативе органа, ведущего уголовный процесс, первой допрашивает эксперта сторона обвинения, затем сторона защиты;</w:t>
      </w:r>
      <w:r>
        <w:br/>
      </w:r>
      <w:r>
        <w:rPr>
          <w:rFonts w:ascii="Times New Roman"/>
          <w:b w:val="false"/>
          <w:i w:val="false"/>
          <w:color w:val="000000"/>
          <w:sz w:val="28"/>
        </w:rPr>
        <w:t>
      - суд вправе задавать эксперту вопросы в любой момент допроса.</w:t>
      </w:r>
      <w:r>
        <w:br/>
      </w:r>
      <w:r>
        <w:rPr>
          <w:rFonts w:ascii="Times New Roman"/>
          <w:b w:val="false"/>
          <w:i w:val="false"/>
          <w:color w:val="000000"/>
          <w:sz w:val="28"/>
        </w:rPr>
        <w:t>
      В целях полного соблюдения требований закона при назначении экспертизы в суде необходимо учитывать разъяснения, данные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Верховного Суда Республики Казахстан № 16 от 26 ноября 2004 года «О судебной экспертизе по уголовным делам» «О практике применения судами законодательства, регламентирующего производство по уголовным делам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 В комментируемом нормативном постановлении не указано, но представляется необходимым напомнить судьям, о том, что при рассмотрении дела по существу с участием присяжных заседателей они должны руководствоваться общими правилами, предусмотренными уголовно процессуальным законом (ст. 542 УПК), и особенностями, изложенными в нормах главы 57 УПК.</w:t>
      </w:r>
      <w:r>
        <w:br/>
      </w:r>
      <w:r>
        <w:rPr>
          <w:rFonts w:ascii="Times New Roman"/>
          <w:b w:val="false"/>
          <w:i w:val="false"/>
          <w:color w:val="000000"/>
          <w:sz w:val="28"/>
        </w:rPr>
        <w:t>
      </w:t>
      </w:r>
      <w:r>
        <w:rPr>
          <w:rFonts w:ascii="Times New Roman"/>
          <w:b/>
          <w:i w:val="false"/>
          <w:color w:val="000000"/>
          <w:sz w:val="28"/>
        </w:rPr>
        <w:t>Общие правила предусмотрены главой 40 УПК, и они должны соблюдаться в сочетании с особенностями, предусмотренными главой 57 УПК.</w:t>
      </w:r>
      <w:r>
        <w:br/>
      </w:r>
      <w:r>
        <w:rPr>
          <w:rFonts w:ascii="Times New Roman"/>
          <w:b w:val="false"/>
          <w:i w:val="false"/>
          <w:color w:val="000000"/>
          <w:sz w:val="28"/>
        </w:rPr>
        <w:t>
</w:t>
      </w:r>
      <w:r>
        <w:rPr>
          <w:rFonts w:ascii="Times New Roman"/>
          <w:b/>
          <w:i w:val="false"/>
          <w:color w:val="000000"/>
          <w:sz w:val="28"/>
        </w:rPr>
        <w:t>      В соответствии с этим должны быть обеспечены:</w:t>
      </w:r>
      <w:r>
        <w:br/>
      </w:r>
      <w:r>
        <w:rPr>
          <w:rFonts w:ascii="Times New Roman"/>
          <w:b w:val="false"/>
          <w:i w:val="false"/>
          <w:color w:val="000000"/>
          <w:sz w:val="28"/>
        </w:rPr>
        <w:t>
</w:t>
      </w:r>
      <w:r>
        <w:rPr>
          <w:rFonts w:ascii="Times New Roman"/>
          <w:b/>
          <w:i w:val="false"/>
          <w:color w:val="000000"/>
          <w:sz w:val="28"/>
        </w:rPr>
        <w:t>      1)непосредственность и устность судебного разбирательства (статья 311);</w:t>
      </w:r>
      <w:r>
        <w:br/>
      </w:r>
      <w:r>
        <w:rPr>
          <w:rFonts w:ascii="Times New Roman"/>
          <w:b w:val="false"/>
          <w:i w:val="false"/>
          <w:color w:val="000000"/>
          <w:sz w:val="28"/>
        </w:rPr>
        <w:t>
      Соблюдение данного принципа уголовного процесса всецело относится к порядку рассмотрения дел с участием присяжных заседателей.</w:t>
      </w:r>
      <w:r>
        <w:br/>
      </w:r>
      <w:r>
        <w:rPr>
          <w:rFonts w:ascii="Times New Roman"/>
          <w:b w:val="false"/>
          <w:i w:val="false"/>
          <w:color w:val="000000"/>
          <w:sz w:val="28"/>
        </w:rPr>
        <w:t>
      Поэтому при рассмотрении дела с участием присяжных заседателей:</w:t>
      </w:r>
      <w:r>
        <w:br/>
      </w:r>
      <w:r>
        <w:rPr>
          <w:rFonts w:ascii="Times New Roman"/>
          <w:b w:val="false"/>
          <w:i w:val="false"/>
          <w:color w:val="000000"/>
          <w:sz w:val="28"/>
        </w:rPr>
        <w:t>
      все доказательства по делу подлежат непосредственному исследованию в судебном разбирательстве;</w:t>
      </w:r>
      <w:r>
        <w:br/>
      </w:r>
      <w:r>
        <w:rPr>
          <w:rFonts w:ascii="Times New Roman"/>
          <w:b w:val="false"/>
          <w:i w:val="false"/>
          <w:color w:val="000000"/>
          <w:sz w:val="28"/>
        </w:rPr>
        <w:t>
      суд должен заслушать показания подсудимого, потерпевшего, свидетелей.</w:t>
      </w:r>
      <w:r>
        <w:br/>
      </w:r>
      <w:r>
        <w:rPr>
          <w:rFonts w:ascii="Times New Roman"/>
          <w:b w:val="false"/>
          <w:i w:val="false"/>
          <w:color w:val="000000"/>
          <w:sz w:val="28"/>
        </w:rPr>
        <w:t>
      Оглашение показаний, данных при производстве предварительного расследования, возможно лишь в исключительных случаях, предусмотренных УПК (</w:t>
      </w:r>
      <w:r>
        <w:rPr>
          <w:rFonts w:ascii="Times New Roman"/>
          <w:b w:val="false"/>
          <w:i w:val="false"/>
          <w:color w:val="000000"/>
          <w:sz w:val="28"/>
        </w:rPr>
        <w:t>ст. 357</w:t>
      </w:r>
      <w:r>
        <w:rPr>
          <w:rFonts w:ascii="Times New Roman"/>
          <w:b w:val="false"/>
          <w:i w:val="false"/>
          <w:color w:val="000000"/>
          <w:sz w:val="28"/>
        </w:rPr>
        <w:t>-</w:t>
      </w:r>
      <w:r>
        <w:rPr>
          <w:rFonts w:ascii="Times New Roman"/>
          <w:b w:val="false"/>
          <w:i w:val="false"/>
          <w:color w:val="000000"/>
          <w:sz w:val="28"/>
        </w:rPr>
        <w:t>358</w:t>
      </w:r>
      <w:r>
        <w:rPr>
          <w:rFonts w:ascii="Times New Roman"/>
          <w:b w:val="false"/>
          <w:i w:val="false"/>
          <w:color w:val="000000"/>
          <w:sz w:val="28"/>
        </w:rPr>
        <w:t>).</w:t>
      </w:r>
      <w:r>
        <w:br/>
      </w:r>
      <w:r>
        <w:rPr>
          <w:rFonts w:ascii="Times New Roman"/>
          <w:b w:val="false"/>
          <w:i w:val="false"/>
          <w:color w:val="000000"/>
          <w:sz w:val="28"/>
        </w:rPr>
        <w:t>
      Суд также должен:</w:t>
      </w:r>
      <w:r>
        <w:br/>
      </w:r>
      <w:r>
        <w:rPr>
          <w:rFonts w:ascii="Times New Roman"/>
          <w:b w:val="false"/>
          <w:i w:val="false"/>
          <w:color w:val="000000"/>
          <w:sz w:val="28"/>
        </w:rPr>
        <w:t>
      огласить и исследовать заключения экспертов;</w:t>
      </w:r>
      <w:r>
        <w:br/>
      </w:r>
      <w:r>
        <w:rPr>
          <w:rFonts w:ascii="Times New Roman"/>
          <w:b w:val="false"/>
          <w:i w:val="false"/>
          <w:color w:val="000000"/>
          <w:sz w:val="28"/>
        </w:rPr>
        <w:t>
      осмотреть вещественные доказательства;</w:t>
      </w:r>
      <w:r>
        <w:br/>
      </w:r>
      <w:r>
        <w:rPr>
          <w:rFonts w:ascii="Times New Roman"/>
          <w:b w:val="false"/>
          <w:i w:val="false"/>
          <w:color w:val="000000"/>
          <w:sz w:val="28"/>
        </w:rPr>
        <w:t>
      огласить и исследовать письменные доказательства (протоколы и иные документы, имеющиеся в деле);</w:t>
      </w:r>
      <w:r>
        <w:br/>
      </w:r>
      <w:r>
        <w:rPr>
          <w:rFonts w:ascii="Times New Roman"/>
          <w:b w:val="false"/>
          <w:i w:val="false"/>
          <w:color w:val="000000"/>
          <w:sz w:val="28"/>
        </w:rPr>
        <w:t>
      произвести другие судебные действия по исследованию доказательств.</w:t>
      </w:r>
      <w:r>
        <w:br/>
      </w:r>
      <w:r>
        <w:rPr>
          <w:rFonts w:ascii="Times New Roman"/>
          <w:b w:val="false"/>
          <w:i w:val="false"/>
          <w:color w:val="000000"/>
          <w:sz w:val="28"/>
        </w:rPr>
        <w:t>
      При этом председательствующий обязан соблюдать требования </w:t>
      </w:r>
      <w:r>
        <w:rPr>
          <w:rFonts w:ascii="Times New Roman"/>
          <w:b w:val="false"/>
          <w:i w:val="false"/>
          <w:color w:val="000000"/>
          <w:sz w:val="28"/>
        </w:rPr>
        <w:t>статьи 562</w:t>
      </w:r>
      <w:r>
        <w:rPr>
          <w:rFonts w:ascii="Times New Roman"/>
          <w:b w:val="false"/>
          <w:i w:val="false"/>
          <w:color w:val="000000"/>
          <w:sz w:val="28"/>
        </w:rPr>
        <w:t xml:space="preserve"> УПК и проследить, чтобы в присутствии присяжных заседателей не были исследованы:</w:t>
      </w:r>
      <w:r>
        <w:br/>
      </w:r>
      <w:r>
        <w:rPr>
          <w:rFonts w:ascii="Times New Roman"/>
          <w:b w:val="false"/>
          <w:i w:val="false"/>
          <w:color w:val="000000"/>
          <w:sz w:val="28"/>
        </w:rPr>
        <w:t>
      - обстоятельства, связанные с прежней судимостью подсудимого, в том числе, чтобы государственный обвинитель при оглашении резолютивной части обвинительного заключения не упоминал о фактах судимости подсудимого;</w:t>
      </w:r>
      <w:r>
        <w:br/>
      </w:r>
      <w:r>
        <w:rPr>
          <w:rFonts w:ascii="Times New Roman"/>
          <w:b w:val="false"/>
          <w:i w:val="false"/>
          <w:color w:val="000000"/>
          <w:sz w:val="28"/>
        </w:rPr>
        <w:t>
      - обстоятельства, касающиеся хронического алкоголизма или наркомании подсудимого, иные обстоятельства, способные вызвать предубеждения присяжных заседателей в отношении подсудимого;</w:t>
      </w:r>
      <w:r>
        <w:br/>
      </w:r>
      <w:r>
        <w:rPr>
          <w:rFonts w:ascii="Times New Roman"/>
          <w:b w:val="false"/>
          <w:i w:val="false"/>
          <w:color w:val="000000"/>
          <w:sz w:val="28"/>
        </w:rPr>
        <w:t>
      - материалы, ранее исключенные из числа допустимых доказательств;</w:t>
      </w:r>
      <w:r>
        <w:br/>
      </w:r>
      <w:r>
        <w:rPr>
          <w:rFonts w:ascii="Times New Roman"/>
          <w:b w:val="false"/>
          <w:i w:val="false"/>
          <w:color w:val="000000"/>
          <w:sz w:val="28"/>
        </w:rPr>
        <w:t>
      - доказательства на их соответствие требованиям закона, в связи с чем они могут быть признаны недопустимыми;</w:t>
      </w:r>
      <w:r>
        <w:br/>
      </w:r>
      <w:r>
        <w:rPr>
          <w:rFonts w:ascii="Times New Roman"/>
          <w:b w:val="false"/>
          <w:i w:val="false"/>
          <w:color w:val="000000"/>
          <w:sz w:val="28"/>
        </w:rPr>
        <w:t>
      - обстоятельства, в соответствии с которыми доказательства ранее были признаны недопустимыми, но стороны ходатайствуют об их исследовании.</w:t>
      </w:r>
      <w:r>
        <w:br/>
      </w:r>
      <w:r>
        <w:rPr>
          <w:rFonts w:ascii="Times New Roman"/>
          <w:b w:val="false"/>
          <w:i w:val="false"/>
          <w:color w:val="000000"/>
          <w:sz w:val="28"/>
        </w:rPr>
        <w:t>
      Подсудимый, его защитник, законный представитель, государственный обвинитель, потерпевший, гражданский истец и их представители с разрешения председательствующего непосредственно сами могут устно задавать вопросы, допрашиваемым в суде лицам.</w:t>
      </w:r>
      <w:r>
        <w:br/>
      </w:r>
      <w:r>
        <w:rPr>
          <w:rFonts w:ascii="Times New Roman"/>
          <w:b w:val="false"/>
          <w:i w:val="false"/>
          <w:color w:val="000000"/>
          <w:sz w:val="28"/>
        </w:rPr>
        <w:t>
      Что касается присяжных заседателей, то они вправе задавать вопросы только после того, как эти лица с соблюдением процессуального порядка будут допрошены сторонами, причем свои вопросы они подают председательствующему в письменном виде. Ознакомившись с ними, председательствующий оглашает вопрос и просит соответствующее лицо дать на него ответ. Если же председательствующий усмотрит, что вопросы присяжных заседателей не относятся к рассматриваемому делу либо по своему характеру являются наводящими или носящими оскорбительный характер, он вправе их отклонить, объявив присяжному заседателю, задавшему такой вопрос, о мотивах его отклонения.</w:t>
      </w:r>
      <w:r>
        <w:br/>
      </w:r>
      <w:r>
        <w:rPr>
          <w:rFonts w:ascii="Times New Roman"/>
          <w:b w:val="false"/>
          <w:i w:val="false"/>
          <w:color w:val="000000"/>
          <w:sz w:val="28"/>
        </w:rPr>
        <w:t>
      Согласно УПК в протоколе судебного заседания записываются все вопросы, задаваемые сторонами, в том числе и отклоненные председательствующим как наводящие или не имеющие отношения к делу, а об отклоненных председательствующим вопросов присяжных заседателей в законе ничего не сказано. В связи с этим не ясно, возвращаются ли эти вопросы присяжному, который их задал, уничтожаются ли председательствующим либо приобщаются в дело, и в протоколе судебного заседания делается запись об их отклонении.</w:t>
      </w:r>
      <w:r>
        <w:br/>
      </w:r>
      <w:r>
        <w:rPr>
          <w:rFonts w:ascii="Times New Roman"/>
          <w:b w:val="false"/>
          <w:i w:val="false"/>
          <w:color w:val="000000"/>
          <w:sz w:val="28"/>
        </w:rPr>
        <w:t>
      Более приемлемым представляется последняя позиция, поскольку она позволяет вышестоящим судебным инстанциям проверить правомерность действий председательствующего и оценить, не были ли ограничены права присяжного заседателя по исследованию доказательств, если его вопрос председательствующим был отклонен необоснованно.</w:t>
      </w:r>
      <w:r>
        <w:br/>
      </w:r>
      <w:r>
        <w:rPr>
          <w:rFonts w:ascii="Times New Roman"/>
          <w:b w:val="false"/>
          <w:i w:val="false"/>
          <w:color w:val="000000"/>
          <w:sz w:val="28"/>
        </w:rPr>
        <w:t>
      Председательствующий при рассмотрении дела с присяжными заседателями не должен забывать о том, что соблюдение требований закона при исследовании доказательств, является залогом обеспечения правильного формирования мнения присяжных заседателей и соответствия исследованным материалам дела данных ими ответов в совещательной комнате на поставленные перед ними вопросы.</w:t>
      </w:r>
      <w:r>
        <w:br/>
      </w:r>
      <w:r>
        <w:rPr>
          <w:rFonts w:ascii="Times New Roman"/>
          <w:b w:val="false"/>
          <w:i w:val="false"/>
          <w:color w:val="000000"/>
          <w:sz w:val="28"/>
        </w:rPr>
        <w:t>
      </w:t>
      </w:r>
      <w:r>
        <w:rPr>
          <w:rFonts w:ascii="Times New Roman"/>
          <w:b/>
          <w:i w:val="false"/>
          <w:color w:val="000000"/>
          <w:sz w:val="28"/>
        </w:rPr>
        <w:t>2) неизменность состава суда при разбирательстве дела (</w:t>
      </w:r>
      <w:r>
        <w:rPr>
          <w:rFonts w:ascii="Times New Roman"/>
          <w:b w:val="false"/>
          <w:i w:val="false"/>
          <w:color w:val="000000"/>
          <w:sz w:val="28"/>
        </w:rPr>
        <w:t>статьи 312</w:t>
      </w:r>
      <w:r>
        <w:rPr>
          <w:rFonts w:ascii="Times New Roman"/>
          <w:b/>
          <w:i w:val="false"/>
          <w:color w:val="000000"/>
          <w:sz w:val="28"/>
        </w:rPr>
        <w:t xml:space="preserve"> и </w:t>
      </w:r>
      <w:r>
        <w:rPr>
          <w:rFonts w:ascii="Times New Roman"/>
          <w:b w:val="false"/>
          <w:i w:val="false"/>
          <w:color w:val="000000"/>
          <w:sz w:val="28"/>
        </w:rPr>
        <w:t>557</w:t>
      </w:r>
      <w:r>
        <w:rPr>
          <w:rFonts w:ascii="Times New Roman"/>
          <w:b/>
          <w:i w:val="false"/>
          <w:color w:val="000000"/>
          <w:sz w:val="28"/>
        </w:rPr>
        <w:t>).</w:t>
      </w:r>
      <w:r>
        <w:br/>
      </w:r>
      <w:r>
        <w:rPr>
          <w:rFonts w:ascii="Times New Roman"/>
          <w:b w:val="false"/>
          <w:i w:val="false"/>
          <w:color w:val="000000"/>
          <w:sz w:val="28"/>
        </w:rPr>
        <w:t>
      Неизменность состава коллегии присяжных заседателей состоит в том, что присяжные заседатели ( в том числе и запасные) постоянно присутствуют при судебном разбирательстве в зале судебного заседания, кроме тех случаев, когда в соответствии с УПК они должны быть удалены председательствующим для рассмотрения вопросов, могущих вызвать у них предубеждения.</w:t>
      </w:r>
      <w:r>
        <w:br/>
      </w:r>
      <w:r>
        <w:rPr>
          <w:rFonts w:ascii="Times New Roman"/>
          <w:b w:val="false"/>
          <w:i w:val="false"/>
          <w:color w:val="000000"/>
          <w:sz w:val="28"/>
        </w:rPr>
        <w:t>
      Выбывший присяжный заседатель заменяется запасным в той очередности, в какой билеты с их фамилиями были извлечены из урны (No 1 и No 2). Если возможность замены исчерпана, то председательствующий объявляет состоявшееся разбирательство недействительным и вновь осуществляется предварительная выборка кандидатов в присяжные заседатели и формирование новой коллегии;</w:t>
      </w:r>
      <w:r>
        <w:br/>
      </w:r>
      <w:r>
        <w:rPr>
          <w:rFonts w:ascii="Times New Roman"/>
          <w:b w:val="false"/>
          <w:i w:val="false"/>
          <w:color w:val="000000"/>
          <w:sz w:val="28"/>
        </w:rPr>
        <w:t>
      </w:t>
      </w:r>
      <w:r>
        <w:rPr>
          <w:rFonts w:ascii="Times New Roman"/>
          <w:b/>
          <w:i w:val="false"/>
          <w:color w:val="000000"/>
          <w:sz w:val="28"/>
        </w:rPr>
        <w:t>3) наличие запасных присяжных заседателей и запасного судьи,</w:t>
      </w:r>
      <w:r>
        <w:rPr>
          <w:rFonts w:ascii="Times New Roman"/>
          <w:b w:val="false"/>
          <w:i w:val="false"/>
          <w:color w:val="000000"/>
          <w:sz w:val="28"/>
        </w:rPr>
        <w:t xml:space="preserve"> (</w:t>
      </w:r>
      <w:r>
        <w:rPr>
          <w:rFonts w:ascii="Times New Roman"/>
          <w:b w:val="false"/>
          <w:i w:val="false"/>
          <w:color w:val="000000"/>
          <w:sz w:val="28"/>
        </w:rPr>
        <w:t>статьи 313</w:t>
      </w:r>
      <w:r>
        <w:rPr>
          <w:rFonts w:ascii="Times New Roman"/>
          <w:b w:val="false"/>
          <w:i w:val="false"/>
          <w:color w:val="000000"/>
          <w:sz w:val="28"/>
        </w:rPr>
        <w:t xml:space="preserve"> и </w:t>
      </w:r>
      <w:r>
        <w:rPr>
          <w:rFonts w:ascii="Times New Roman"/>
          <w:b w:val="false"/>
          <w:i w:val="false"/>
          <w:color w:val="000000"/>
          <w:sz w:val="28"/>
        </w:rPr>
        <w:t>556</w:t>
      </w:r>
      <w:r>
        <w:rPr>
          <w:rFonts w:ascii="Times New Roman"/>
          <w:b w:val="false"/>
          <w:i w:val="false"/>
          <w:color w:val="000000"/>
          <w:sz w:val="28"/>
        </w:rPr>
        <w:t>).</w:t>
      </w:r>
      <w:r>
        <w:br/>
      </w:r>
      <w:r>
        <w:rPr>
          <w:rFonts w:ascii="Times New Roman"/>
          <w:b w:val="false"/>
          <w:i w:val="false"/>
          <w:color w:val="000000"/>
          <w:sz w:val="28"/>
        </w:rPr>
        <w:t>
      В соответствии с обязательным требованием статьи 556 УПК, запасные присяжные заседатели в количестве двух без всяких оговорок и обстоятельств должны быть определены в момент формирования основного состава присяжных заседателей и всегда присутствовать в зале судебного заседания при разбирательстве дела, за исключением случаев, когда они в соответствии с законом должны быть временно удалены председательствующим вместе с основными присяжными заседателями.</w:t>
      </w:r>
      <w:r>
        <w:br/>
      </w:r>
      <w:r>
        <w:rPr>
          <w:rFonts w:ascii="Times New Roman"/>
          <w:b w:val="false"/>
          <w:i w:val="false"/>
          <w:color w:val="000000"/>
          <w:sz w:val="28"/>
        </w:rPr>
        <w:t>
      Что касается запасного судьи (он же председательствующий), то в соответствии со </w:t>
      </w:r>
      <w:r>
        <w:rPr>
          <w:rFonts w:ascii="Times New Roman"/>
          <w:b w:val="false"/>
          <w:i w:val="false"/>
          <w:color w:val="000000"/>
          <w:sz w:val="28"/>
        </w:rPr>
        <w:t>ст. 313</w:t>
      </w:r>
      <w:r>
        <w:rPr>
          <w:rFonts w:ascii="Times New Roman"/>
          <w:b w:val="false"/>
          <w:i w:val="false"/>
          <w:color w:val="000000"/>
          <w:sz w:val="28"/>
        </w:rPr>
        <w:t xml:space="preserve"> УПК, запасной судья может быть назначен (заметим: может, но не должен!) при рассмотрении дела, требующего продолжительного времени для его разбирательства. Как правило, рассмотрение дела с участием присяжных заседателей, требует продолжительного времени. И не только у присяжного заседателя, но и у профессионального судьи могут возникнуть обстоятельства, препятствующие продолжению его участия в разбирательстве дела (например, болезнь, требующая длительного лечения, отвод по основаниям, которые стали известны в ходе или конце судебного следствия и т.п.). При отсутствии запасного судьи заболевший судья заменяется другим, а рассмотрение дела начинается сначала (</w:t>
      </w:r>
      <w:r>
        <w:rPr>
          <w:rFonts w:ascii="Times New Roman"/>
          <w:b w:val="false"/>
          <w:i w:val="false"/>
          <w:color w:val="000000"/>
          <w:sz w:val="28"/>
        </w:rPr>
        <w:t>ст. 312</w:t>
      </w:r>
      <w:r>
        <w:rPr>
          <w:rFonts w:ascii="Times New Roman"/>
          <w:b w:val="false"/>
          <w:i w:val="false"/>
          <w:color w:val="000000"/>
          <w:sz w:val="28"/>
        </w:rPr>
        <w:t xml:space="preserve"> УПК). Поэтому необходимость по делу, рассматриваемому с присяжными заседателями, назначать запасного профессионального судью напрашивается сама по себе. Ведь если запасной судья был назначен с самого начала, то рассмотрение дела в случае выбытия судьи не начинается заново, а продолжается.</w:t>
      </w:r>
      <w:r>
        <w:br/>
      </w:r>
      <w:r>
        <w:rPr>
          <w:rFonts w:ascii="Times New Roman"/>
          <w:b w:val="false"/>
          <w:i w:val="false"/>
          <w:color w:val="000000"/>
          <w:sz w:val="28"/>
        </w:rPr>
        <w:t>
      В </w:t>
      </w:r>
      <w:r>
        <w:rPr>
          <w:rFonts w:ascii="Times New Roman"/>
          <w:b w:val="false"/>
          <w:i w:val="false"/>
          <w:color w:val="000000"/>
          <w:sz w:val="28"/>
        </w:rPr>
        <w:t>главе 57</w:t>
      </w:r>
      <w:r>
        <w:rPr>
          <w:rFonts w:ascii="Times New Roman"/>
          <w:b w:val="false"/>
          <w:i w:val="false"/>
          <w:color w:val="000000"/>
          <w:sz w:val="28"/>
        </w:rPr>
        <w:t xml:space="preserve"> УПК ничего не сказано о том, кем и в каком порядке решается вопрос о назначении запасного судьи при рассмотрении дела с участием присяжных заседателей. В таком случае следует обратиться к </w:t>
      </w:r>
      <w:r>
        <w:rPr>
          <w:rFonts w:ascii="Times New Roman"/>
          <w:b w:val="false"/>
          <w:i w:val="false"/>
          <w:color w:val="000000"/>
          <w:sz w:val="28"/>
        </w:rPr>
        <w:t>статье 302</w:t>
      </w:r>
      <w:r>
        <w:rPr>
          <w:rFonts w:ascii="Times New Roman"/>
          <w:b w:val="false"/>
          <w:i w:val="false"/>
          <w:color w:val="000000"/>
          <w:sz w:val="28"/>
        </w:rPr>
        <w:t xml:space="preserve"> УПК, согласно которой судья, вынося постановление о назначении главного судебного разбирательства, рассматривает этот вопрос и указывает в постановлении о назначении запасного судьи. Представляется, что в постановлении судьи, вынесенном после предварительного слушания дела, также это решение может быть указано. А если необходимость принятия решения о назначении запасного судьи стала очевидной уже в процессе рассмотрения дела, этот вопрос в ходе судебного разбирательства решает судья в порядке, предусмотренном </w:t>
      </w:r>
      <w:r>
        <w:rPr>
          <w:rFonts w:ascii="Times New Roman"/>
          <w:b w:val="false"/>
          <w:i w:val="false"/>
          <w:color w:val="000000"/>
          <w:sz w:val="28"/>
        </w:rPr>
        <w:t>ст. 325</w:t>
      </w:r>
      <w:r>
        <w:rPr>
          <w:rFonts w:ascii="Times New Roman"/>
          <w:b w:val="false"/>
          <w:i w:val="false"/>
          <w:color w:val="000000"/>
          <w:sz w:val="28"/>
        </w:rPr>
        <w:t xml:space="preserve"> УПК, т.е. выносит постановление о назначении запасного судьи, которое обжалованию, опротестованию не подлежит. Кто из судей данного суда персонально будет назначен в данном процессе запасным, видимо, должен определить председатель этого суда.</w:t>
      </w:r>
      <w:r>
        <w:br/>
      </w:r>
      <w:r>
        <w:rPr>
          <w:rFonts w:ascii="Times New Roman"/>
          <w:b w:val="false"/>
          <w:i w:val="false"/>
          <w:color w:val="000000"/>
          <w:sz w:val="28"/>
        </w:rPr>
        <w:t>
      Согласно части второй </w:t>
      </w:r>
      <w:r>
        <w:rPr>
          <w:rFonts w:ascii="Times New Roman"/>
          <w:b w:val="false"/>
          <w:i w:val="false"/>
          <w:color w:val="000000"/>
          <w:sz w:val="28"/>
        </w:rPr>
        <w:t>ст. 313</w:t>
      </w:r>
      <w:r>
        <w:rPr>
          <w:rFonts w:ascii="Times New Roman"/>
          <w:b w:val="false"/>
          <w:i w:val="false"/>
          <w:color w:val="000000"/>
          <w:sz w:val="28"/>
        </w:rPr>
        <w:t xml:space="preserve"> УПК, запасной судья присутствует в главном судебном разбирательстве:</w:t>
      </w:r>
      <w:r>
        <w:br/>
      </w:r>
      <w:r>
        <w:rPr>
          <w:rFonts w:ascii="Times New Roman"/>
          <w:b w:val="false"/>
          <w:i w:val="false"/>
          <w:color w:val="000000"/>
          <w:sz w:val="28"/>
        </w:rPr>
        <w:t>
      а) с начала открытия судебного заседания;</w:t>
      </w:r>
      <w:r>
        <w:br/>
      </w:r>
      <w:r>
        <w:rPr>
          <w:rFonts w:ascii="Times New Roman"/>
          <w:b w:val="false"/>
          <w:i w:val="false"/>
          <w:color w:val="000000"/>
          <w:sz w:val="28"/>
        </w:rPr>
        <w:t>
      б) с момента принятия судом решения о его участии.</w:t>
      </w:r>
      <w:r>
        <w:br/>
      </w:r>
      <w:r>
        <w:rPr>
          <w:rFonts w:ascii="Times New Roman"/>
          <w:b w:val="false"/>
          <w:i w:val="false"/>
          <w:color w:val="000000"/>
          <w:sz w:val="28"/>
        </w:rPr>
        <w:t>
      Теперь переложим это правило на судопроизводство с участием присяжных заседателей и посмотрим, когда же следует назначить запасного судью.</w:t>
      </w:r>
      <w:r>
        <w:br/>
      </w:r>
      <w:r>
        <w:rPr>
          <w:rFonts w:ascii="Times New Roman"/>
          <w:b w:val="false"/>
          <w:i w:val="false"/>
          <w:color w:val="000000"/>
          <w:sz w:val="28"/>
        </w:rPr>
        <w:t>
      Если решить, что запасной судья назначается с начала открытия судебного заседания, то необходимо определить, когда же наступает такой момент. В </w:t>
      </w:r>
      <w:r>
        <w:rPr>
          <w:rFonts w:ascii="Times New Roman"/>
          <w:b w:val="false"/>
          <w:i w:val="false"/>
          <w:color w:val="000000"/>
          <w:sz w:val="28"/>
        </w:rPr>
        <w:t>главе 57</w:t>
      </w:r>
      <w:r>
        <w:rPr>
          <w:rFonts w:ascii="Times New Roman"/>
          <w:b w:val="false"/>
          <w:i w:val="false"/>
          <w:color w:val="000000"/>
          <w:sz w:val="28"/>
        </w:rPr>
        <w:t xml:space="preserve"> УПК четко не указано, когда председательствующий объявляет, как это указано в статье 331 УПК, об открытии судебного заседания. Но в части первой </w:t>
      </w:r>
      <w:r>
        <w:rPr>
          <w:rFonts w:ascii="Times New Roman"/>
          <w:b w:val="false"/>
          <w:i w:val="false"/>
          <w:color w:val="000000"/>
          <w:sz w:val="28"/>
        </w:rPr>
        <w:t>ст. 551</w:t>
      </w:r>
      <w:r>
        <w:rPr>
          <w:rFonts w:ascii="Times New Roman"/>
          <w:b w:val="false"/>
          <w:i w:val="false"/>
          <w:color w:val="000000"/>
          <w:sz w:val="28"/>
        </w:rPr>
        <w:t xml:space="preserve"> УПК делается оговорка, что отбор присяжных заседателей осуществляется после выполнения требований </w:t>
      </w:r>
      <w:r>
        <w:rPr>
          <w:rFonts w:ascii="Times New Roman"/>
          <w:b w:val="false"/>
          <w:i w:val="false"/>
          <w:color w:val="000000"/>
          <w:sz w:val="28"/>
        </w:rPr>
        <w:t>ст. 331</w:t>
      </w:r>
      <w:r>
        <w:rPr>
          <w:rFonts w:ascii="Times New Roman"/>
          <w:b w:val="false"/>
          <w:i w:val="false"/>
          <w:color w:val="000000"/>
          <w:sz w:val="28"/>
        </w:rPr>
        <w:t>-</w:t>
      </w:r>
      <w:r>
        <w:rPr>
          <w:rFonts w:ascii="Times New Roman"/>
          <w:b w:val="false"/>
          <w:i w:val="false"/>
          <w:color w:val="000000"/>
          <w:sz w:val="28"/>
        </w:rPr>
        <w:t>344</w:t>
      </w:r>
      <w:r>
        <w:rPr>
          <w:rFonts w:ascii="Times New Roman"/>
          <w:b w:val="false"/>
          <w:i w:val="false"/>
          <w:color w:val="000000"/>
          <w:sz w:val="28"/>
        </w:rPr>
        <w:t xml:space="preserve"> УПК. Таким образом, председательствующий объявляет об открытии судебного заседания в назначенный его же постановлением день и час, к которому по вызову в суд должны явиться кандидаты в присяжные заседатели и стороны.</w:t>
      </w:r>
      <w:r>
        <w:br/>
      </w:r>
      <w:r>
        <w:rPr>
          <w:rFonts w:ascii="Times New Roman"/>
          <w:b w:val="false"/>
          <w:i w:val="false"/>
          <w:color w:val="000000"/>
          <w:sz w:val="28"/>
        </w:rPr>
        <w:t>
      Следовательно, запасной судья может быть назначен с этого момента в порядке, изложенном выше, о чем извещаются стороны.</w:t>
      </w:r>
      <w:r>
        <w:br/>
      </w:r>
      <w:r>
        <w:rPr>
          <w:rFonts w:ascii="Times New Roman"/>
          <w:b w:val="false"/>
          <w:i w:val="false"/>
          <w:color w:val="000000"/>
          <w:sz w:val="28"/>
        </w:rPr>
        <w:t>
      Как уже отмечалось, согласно закону решение о запасном судье может быть принято и в последующий период, например, после формирования коллегии присяжных заседателей, перед началом судебного следствия, в ходе судебного следствия, и с этого момента он присутствует в зале судебного заседания.</w:t>
      </w:r>
      <w:r>
        <w:br/>
      </w:r>
      <w:r>
        <w:rPr>
          <w:rFonts w:ascii="Times New Roman"/>
          <w:b w:val="false"/>
          <w:i w:val="false"/>
          <w:color w:val="000000"/>
          <w:sz w:val="28"/>
        </w:rPr>
        <w:t>
      Запасной судья пользуется всеми правами судьи (председательствующего) с момента выбытия предыдущего судьи. Если запасной судья присутствовал при разбирательстве дела не с момента открытия судебного заседания, а позже, то в соответствии с частью 2 ст. 313 он вправе возобновить любые следственные действия, осуществленные в его отсутствие;</w:t>
      </w:r>
      <w:r>
        <w:br/>
      </w:r>
      <w:r>
        <w:rPr>
          <w:rFonts w:ascii="Times New Roman"/>
          <w:b w:val="false"/>
          <w:i w:val="false"/>
          <w:color w:val="000000"/>
          <w:sz w:val="28"/>
        </w:rPr>
        <w:t>
      </w:t>
      </w:r>
      <w:r>
        <w:rPr>
          <w:rFonts w:ascii="Times New Roman"/>
          <w:b/>
          <w:i w:val="false"/>
          <w:color w:val="000000"/>
          <w:sz w:val="28"/>
        </w:rPr>
        <w:t>4) выполнение председательствующим полномочий в главном судебном разбирательстве</w:t>
      </w:r>
      <w:r>
        <w:rPr>
          <w:rFonts w:ascii="Times New Roman"/>
          <w:b w:val="false"/>
          <w:i w:val="false"/>
          <w:color w:val="000000"/>
          <w:sz w:val="28"/>
        </w:rPr>
        <w:t xml:space="preserve"> (</w:t>
      </w:r>
      <w:r>
        <w:rPr>
          <w:rFonts w:ascii="Times New Roman"/>
          <w:b w:val="false"/>
          <w:i w:val="false"/>
          <w:color w:val="000000"/>
          <w:sz w:val="28"/>
        </w:rPr>
        <w:t>статья 314</w:t>
      </w:r>
      <w:r>
        <w:rPr>
          <w:rFonts w:ascii="Times New Roman"/>
          <w:b w:val="false"/>
          <w:i w:val="false"/>
          <w:color w:val="000000"/>
          <w:sz w:val="28"/>
        </w:rPr>
        <w:t>, </w:t>
      </w:r>
      <w:r>
        <w:rPr>
          <w:rFonts w:ascii="Times New Roman"/>
          <w:b w:val="false"/>
          <w:i w:val="false"/>
          <w:color w:val="000000"/>
          <w:sz w:val="28"/>
        </w:rPr>
        <w:t>559</w:t>
      </w:r>
      <w:r>
        <w:rPr>
          <w:rFonts w:ascii="Times New Roman"/>
          <w:b w:val="false"/>
          <w:i w:val="false"/>
          <w:color w:val="000000"/>
          <w:sz w:val="28"/>
        </w:rPr>
        <w:t>, ч. 2 </w:t>
      </w:r>
      <w:r>
        <w:rPr>
          <w:rFonts w:ascii="Times New Roman"/>
          <w:b w:val="false"/>
          <w:i w:val="false"/>
          <w:color w:val="000000"/>
          <w:sz w:val="28"/>
        </w:rPr>
        <w:t>ст. 560</w:t>
      </w:r>
      <w:r>
        <w:rPr>
          <w:rFonts w:ascii="Times New Roman"/>
          <w:b w:val="false"/>
          <w:i w:val="false"/>
          <w:color w:val="000000"/>
          <w:sz w:val="28"/>
        </w:rPr>
        <w:t>, ч. 4 ст. 562, ч. 3 </w:t>
      </w:r>
      <w:r>
        <w:rPr>
          <w:rFonts w:ascii="Times New Roman"/>
          <w:b w:val="false"/>
          <w:i w:val="false"/>
          <w:color w:val="000000"/>
          <w:sz w:val="28"/>
        </w:rPr>
        <w:t>ст. 563</w:t>
      </w:r>
      <w:r>
        <w:rPr>
          <w:rFonts w:ascii="Times New Roman"/>
          <w:b w:val="false"/>
          <w:i w:val="false"/>
          <w:color w:val="000000"/>
          <w:sz w:val="28"/>
        </w:rPr>
        <w:t>, </w:t>
      </w:r>
      <w:r>
        <w:rPr>
          <w:rFonts w:ascii="Times New Roman"/>
          <w:b w:val="false"/>
          <w:i w:val="false"/>
          <w:color w:val="000000"/>
          <w:sz w:val="28"/>
        </w:rPr>
        <w:t>ст. 565</w:t>
      </w:r>
      <w:r>
        <w:rPr>
          <w:rFonts w:ascii="Times New Roman"/>
          <w:b w:val="false"/>
          <w:i w:val="false"/>
          <w:color w:val="000000"/>
          <w:sz w:val="28"/>
        </w:rPr>
        <w:t>, </w:t>
      </w:r>
      <w:r>
        <w:rPr>
          <w:rFonts w:ascii="Times New Roman"/>
          <w:b w:val="false"/>
          <w:i w:val="false"/>
          <w:color w:val="000000"/>
          <w:sz w:val="28"/>
        </w:rPr>
        <w:t>ст. 567</w:t>
      </w:r>
      <w:r>
        <w:rPr>
          <w:rFonts w:ascii="Times New Roman"/>
          <w:b w:val="false"/>
          <w:i w:val="false"/>
          <w:color w:val="000000"/>
          <w:sz w:val="28"/>
        </w:rPr>
        <w:t>, </w:t>
      </w:r>
      <w:r>
        <w:rPr>
          <w:rFonts w:ascii="Times New Roman"/>
          <w:b w:val="false"/>
          <w:i w:val="false"/>
          <w:color w:val="000000"/>
          <w:sz w:val="28"/>
        </w:rPr>
        <w:t>ст. 569</w:t>
      </w:r>
      <w:r>
        <w:rPr>
          <w:rFonts w:ascii="Times New Roman"/>
          <w:b w:val="false"/>
          <w:i w:val="false"/>
          <w:color w:val="000000"/>
          <w:sz w:val="28"/>
        </w:rPr>
        <w:t>, </w:t>
      </w:r>
      <w:r>
        <w:rPr>
          <w:rFonts w:ascii="Times New Roman"/>
          <w:b w:val="false"/>
          <w:i w:val="false"/>
          <w:color w:val="000000"/>
          <w:sz w:val="28"/>
        </w:rPr>
        <w:t>ст. 571</w:t>
      </w:r>
      <w:r>
        <w:rPr>
          <w:rFonts w:ascii="Times New Roman"/>
          <w:b w:val="false"/>
          <w:i w:val="false"/>
          <w:color w:val="000000"/>
          <w:sz w:val="28"/>
        </w:rPr>
        <w:t>);</w:t>
      </w:r>
      <w:r>
        <w:br/>
      </w:r>
      <w:r>
        <w:rPr>
          <w:rFonts w:ascii="Times New Roman"/>
          <w:b w:val="false"/>
          <w:i w:val="false"/>
          <w:color w:val="000000"/>
          <w:sz w:val="28"/>
        </w:rPr>
        <w:t>
      Полномочия председательствующего в главном судебном разбирательстве изложены в </w:t>
      </w:r>
      <w:r>
        <w:rPr>
          <w:rFonts w:ascii="Times New Roman"/>
          <w:b w:val="false"/>
          <w:i w:val="false"/>
          <w:color w:val="000000"/>
          <w:sz w:val="28"/>
        </w:rPr>
        <w:t>статье 314</w:t>
      </w:r>
      <w:r>
        <w:rPr>
          <w:rFonts w:ascii="Times New Roman"/>
          <w:b w:val="false"/>
          <w:i w:val="false"/>
          <w:color w:val="000000"/>
          <w:sz w:val="28"/>
        </w:rPr>
        <w:t xml:space="preserve"> УПК, согласно которой он:</w:t>
      </w:r>
      <w:r>
        <w:br/>
      </w:r>
      <w:r>
        <w:rPr>
          <w:rFonts w:ascii="Times New Roman"/>
          <w:b w:val="false"/>
          <w:i w:val="false"/>
          <w:color w:val="000000"/>
          <w:sz w:val="28"/>
        </w:rPr>
        <w:t>
      руководит судебным заседанием;</w:t>
      </w:r>
      <w:r>
        <w:br/>
      </w:r>
      <w:r>
        <w:rPr>
          <w:rFonts w:ascii="Times New Roman"/>
          <w:b w:val="false"/>
          <w:i w:val="false"/>
          <w:color w:val="000000"/>
          <w:sz w:val="28"/>
        </w:rPr>
        <w:t>
      в интересах правосудия принимает все предусмотренные УПК меры для обеспечения равенства прав сторон;</w:t>
      </w:r>
      <w:r>
        <w:br/>
      </w:r>
      <w:r>
        <w:rPr>
          <w:rFonts w:ascii="Times New Roman"/>
          <w:b w:val="false"/>
          <w:i w:val="false"/>
          <w:color w:val="000000"/>
          <w:sz w:val="28"/>
        </w:rPr>
        <w:t>
      создает необходимые условия для всестороннего и полного исследования обстоятельств дела, сохраняя при этом объективность и беспристрастность;</w:t>
      </w:r>
      <w:r>
        <w:br/>
      </w:r>
      <w:r>
        <w:rPr>
          <w:rFonts w:ascii="Times New Roman"/>
          <w:b w:val="false"/>
          <w:i w:val="false"/>
          <w:color w:val="000000"/>
          <w:sz w:val="28"/>
        </w:rPr>
        <w:t>
      обеспечивает соблюдение распорядка судебного заседания;</w:t>
      </w:r>
      <w:r>
        <w:br/>
      </w:r>
      <w:r>
        <w:rPr>
          <w:rFonts w:ascii="Times New Roman"/>
          <w:b w:val="false"/>
          <w:i w:val="false"/>
          <w:color w:val="000000"/>
          <w:sz w:val="28"/>
        </w:rPr>
        <w:t>
      разъясняет всем участникам судебного разбирательства их права и обязанности и порядок их осуществления.</w:t>
      </w:r>
      <w:r>
        <w:br/>
      </w:r>
      <w:r>
        <w:rPr>
          <w:rFonts w:ascii="Times New Roman"/>
          <w:b w:val="false"/>
          <w:i w:val="false"/>
          <w:color w:val="000000"/>
          <w:sz w:val="28"/>
        </w:rPr>
        <w:t>
      Возражения лиц, участвующих в судебном разбирательстве, против действий председательствующего заносятся в протокол судебного заседания. Тем не менее, несогласие участвующих в рассмотрении дела лиц с распоряжениями или иными действиями председательствующего не служат поводом для неподчинения им.</w:t>
      </w:r>
      <w:r>
        <w:br/>
      </w:r>
      <w:r>
        <w:rPr>
          <w:rFonts w:ascii="Times New Roman"/>
          <w:b w:val="false"/>
          <w:i w:val="false"/>
          <w:color w:val="000000"/>
          <w:sz w:val="28"/>
        </w:rPr>
        <w:t>
      В соответствии с названными положениями закона, представляется абсолютно неприемлемым поведение некоторых адвокатов, которые, участвуя в главном судебном разбирательстве, покидали зал судебного заседания без разрешения председательствующего, не выполняли требования председательствующего о явке в судебное заседание, не появлялись на процессе. При этом они обосновывали свое такое поведение позицией подзащитного либо несогласием с действиями председательствующего, который оставлял без удовлетворения их ходатайства.</w:t>
      </w:r>
      <w:r>
        <w:br/>
      </w:r>
      <w:r>
        <w:rPr>
          <w:rFonts w:ascii="Times New Roman"/>
          <w:b w:val="false"/>
          <w:i w:val="false"/>
          <w:color w:val="000000"/>
          <w:sz w:val="28"/>
        </w:rPr>
        <w:t>
      И то, и другое не может служить основанием для неподчинения распоряжениям председательствующего. Ведь профессиональные юристы, коими являются адвокаты, должны понимать (и по всей вероятности, понимают), что не им, и не их подзащитным, и никакому другому участнику процесса закон не предоставляет право руководить ходом судебного процесса. Выполнение этой миссии он возложил на профессионального судью. И против этого не могут быть признаны правомерными никакие аргументы.</w:t>
      </w:r>
      <w:r>
        <w:br/>
      </w:r>
      <w:r>
        <w:rPr>
          <w:rFonts w:ascii="Times New Roman"/>
          <w:b w:val="false"/>
          <w:i w:val="false"/>
          <w:color w:val="000000"/>
          <w:sz w:val="28"/>
        </w:rPr>
        <w:t>
      Отступление председательствующего от закона, невыполнение им своих обязанностей во время судебного разбирательства дела могут уже сами по себе служить поводом для постановки вопроса об отмене вынесенного судом приговора. Стороны это хорошо знают и должны воздерживаться от совершения действий, которые могут нарушить распорядок судебного разбирательства, нормальную работу суда, стать демонстрацией публичного проявления неуважения к суду, влекущего наложение на виновных лиц административных взысканий, а если это сопряжено с оскорблением участников процесса, например, председательствующего, то и уголовную ответственность.</w:t>
      </w:r>
      <w:r>
        <w:br/>
      </w:r>
      <w:r>
        <w:rPr>
          <w:rFonts w:ascii="Times New Roman"/>
          <w:b w:val="false"/>
          <w:i w:val="false"/>
          <w:color w:val="000000"/>
          <w:sz w:val="28"/>
        </w:rPr>
        <w:t>
      При рассмотрении дел с участием присяжных заседателей председательствующий должен прерывать выступления сторон, если они в присутствии присяжных пытались касаться вопросов о допустимости доказательств, о судимостях подсудимого, о признании его хроническим алкоголиком или наркоманом, об иных обстоятельствах, которые могут вызвать предубеждения присяжных заседателей. При этом председательствующий должен им напомнить, что необходимо выполнять требования, установленные во второй и третьей части статьи 560, пятой и шестой части </w:t>
      </w:r>
      <w:r>
        <w:rPr>
          <w:rFonts w:ascii="Times New Roman"/>
          <w:b w:val="false"/>
          <w:i w:val="false"/>
          <w:color w:val="000000"/>
          <w:sz w:val="28"/>
        </w:rPr>
        <w:t>статьи 562</w:t>
      </w:r>
      <w:r>
        <w:rPr>
          <w:rFonts w:ascii="Times New Roman"/>
          <w:b w:val="false"/>
          <w:i w:val="false"/>
          <w:color w:val="000000"/>
          <w:sz w:val="28"/>
        </w:rPr>
        <w:t xml:space="preserve"> УПК. Присяжным же председательствующий разъясняет, что они не должны учитывать данные обстоятельства при вынесении вердикта.</w:t>
      </w:r>
      <w:r>
        <w:br/>
      </w:r>
      <w:r>
        <w:rPr>
          <w:rFonts w:ascii="Times New Roman"/>
          <w:b w:val="false"/>
          <w:i w:val="false"/>
          <w:color w:val="000000"/>
          <w:sz w:val="28"/>
        </w:rPr>
        <w:t>
      Практика показывает, что участились случаи, когда на подобные замечания председательствующего стороны не реагируют и продолжают нарушать закон.</w:t>
      </w:r>
      <w:r>
        <w:br/>
      </w:r>
      <w:r>
        <w:rPr>
          <w:rFonts w:ascii="Times New Roman"/>
          <w:b w:val="false"/>
          <w:i w:val="false"/>
          <w:color w:val="000000"/>
          <w:sz w:val="28"/>
        </w:rPr>
        <w:t>
      В пункте 9 комментируемого нормативного постановления по этому поводу сказано так:</w:t>
      </w:r>
      <w:r>
        <w:br/>
      </w:r>
      <w:r>
        <w:rPr>
          <w:rFonts w:ascii="Times New Roman"/>
          <w:b w:val="false"/>
          <w:i w:val="false"/>
          <w:color w:val="000000"/>
          <w:sz w:val="28"/>
        </w:rPr>
        <w:t>
      «Судья, в случае неоднократного нарушения сторонами порядка исследования недопустимых доказательств, а также обстоятельств, не подлежащих исследованию в присутствии присяжных заседателей, может привлечь их к административной ответственности за проявление неуважения к суду в порядке статьи 513 КоАП.»</w:t>
      </w:r>
      <w:r>
        <w:br/>
      </w:r>
      <w:r>
        <w:rPr>
          <w:rFonts w:ascii="Times New Roman"/>
          <w:b w:val="false"/>
          <w:i w:val="false"/>
          <w:color w:val="000000"/>
          <w:sz w:val="28"/>
        </w:rPr>
        <w:t>
      Данное положение нормативного постановления способствует тому, чтобы судьи не попустительствовали нарушителям порядка рассмотрения дела, не оставляли без внимания их противоправное поведение во время судебного разбирательства дела и принимали предусмотренные законом меры для их ответственности.</w:t>
      </w:r>
      <w:r>
        <w:br/>
      </w:r>
      <w:r>
        <w:rPr>
          <w:rFonts w:ascii="Times New Roman"/>
          <w:b w:val="false"/>
          <w:i w:val="false"/>
          <w:color w:val="000000"/>
          <w:sz w:val="28"/>
        </w:rPr>
        <w:t>
      Судьям, председательствующим в процессе, прежде всего и со своей стороны необходимо соблюдать все требования закона, имея в виду, что необоснованный отказ сторонам в исследовании доказательств, не признанных судом недопустимыми, а также тех доказательств, которые могут иметь существенное значение для исхода дела, расценивается как ограничение их прав, то есть как нарушение уголовно процессуального закона, влекущее отмену приговора в соответствии со </w:t>
      </w:r>
      <w:r>
        <w:rPr>
          <w:rFonts w:ascii="Times New Roman"/>
          <w:b w:val="false"/>
          <w:i w:val="false"/>
          <w:color w:val="000000"/>
          <w:sz w:val="28"/>
        </w:rPr>
        <w:t>статьей 575</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i w:val="false"/>
          <w:color w:val="000000"/>
          <w:sz w:val="28"/>
        </w:rPr>
        <w:t>5) участие подсудимого в главном судебном разбирательстве</w:t>
      </w:r>
      <w:r>
        <w:rPr>
          <w:rFonts w:ascii="Times New Roman"/>
          <w:b w:val="false"/>
          <w:i w:val="false"/>
          <w:color w:val="000000"/>
          <w:sz w:val="28"/>
        </w:rPr>
        <w:t xml:space="preserve"> (</w:t>
      </w:r>
      <w:r>
        <w:rPr>
          <w:rFonts w:ascii="Times New Roman"/>
          <w:b w:val="false"/>
          <w:i w:val="false"/>
          <w:color w:val="000000"/>
          <w:sz w:val="28"/>
        </w:rPr>
        <w:t>статья 315</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главе 57</w:t>
      </w:r>
      <w:r>
        <w:rPr>
          <w:rFonts w:ascii="Times New Roman"/>
          <w:b w:val="false"/>
          <w:i w:val="false"/>
          <w:color w:val="000000"/>
          <w:sz w:val="28"/>
        </w:rPr>
        <w:t xml:space="preserve"> УПК не предусматривается каких либо норм, касающихся участия подсудимого в судебном разбирательстве дела, поэтому по данному вопросу необходимо руководствоваться общими нормами УПК. Рассмотрение дела в судебном заседании без участия подсудимого допускается по его ходатайству, если обвинение связано с совершением преступления небольшой тяжести (п.1 ч.2 ст. 315 УПК). С участием присяжных заседателей могут рассматриваться дела только об особо тяжких преступлениях, поэтому ходатайства подсудимых о рассмотрении дела в их отсутствии не может быть удовлетворено. Да и вряд ли такое ходатайство будет заявлено, поскольку подсудимые, выбирая судопроизводство с участием присяжных заседателей, именно их надеются убедить в своей невиновности и добиться оправдания.</w:t>
      </w:r>
      <w:r>
        <w:br/>
      </w:r>
      <w:r>
        <w:rPr>
          <w:rFonts w:ascii="Times New Roman"/>
          <w:b w:val="false"/>
          <w:i w:val="false"/>
          <w:color w:val="000000"/>
          <w:sz w:val="28"/>
        </w:rPr>
        <w:t>
      Но в пункте 2 части второй </w:t>
      </w:r>
      <w:r>
        <w:rPr>
          <w:rFonts w:ascii="Times New Roman"/>
          <w:b w:val="false"/>
          <w:i w:val="false"/>
          <w:color w:val="000000"/>
          <w:sz w:val="28"/>
        </w:rPr>
        <w:t>статьи 315</w:t>
      </w:r>
      <w:r>
        <w:rPr>
          <w:rFonts w:ascii="Times New Roman"/>
          <w:b w:val="false"/>
          <w:i w:val="false"/>
          <w:color w:val="000000"/>
          <w:sz w:val="28"/>
        </w:rPr>
        <w:t xml:space="preserve"> УПК предусмотрено и другое основание рассмотрения дела в суде в отсутствии подсудимого: когда он находится вне пределов Республики Казахстан и уклоняется от явки в суд.</w:t>
      </w:r>
      <w:r>
        <w:br/>
      </w:r>
      <w:r>
        <w:rPr>
          <w:rFonts w:ascii="Times New Roman"/>
          <w:b w:val="false"/>
          <w:i w:val="false"/>
          <w:color w:val="000000"/>
          <w:sz w:val="28"/>
        </w:rPr>
        <w:t>
      Судопроизводство в отношении таких лиц осуществляется без их участия.</w:t>
      </w:r>
      <w:r>
        <w:br/>
      </w:r>
      <w:r>
        <w:rPr>
          <w:rFonts w:ascii="Times New Roman"/>
          <w:b w:val="false"/>
          <w:i w:val="false"/>
          <w:color w:val="000000"/>
          <w:sz w:val="28"/>
        </w:rPr>
        <w:t>
      В связи с этим возникает ряд вопросов, касающихся рассмотрения дела в суде с участием присяжных заседателей.</w:t>
      </w:r>
      <w:r>
        <w:br/>
      </w:r>
      <w:r>
        <w:rPr>
          <w:rFonts w:ascii="Times New Roman"/>
          <w:b w:val="false"/>
          <w:i w:val="false"/>
          <w:color w:val="000000"/>
          <w:sz w:val="28"/>
        </w:rPr>
        <w:t>
      Вопрос первый: вправе ли подсудимый, находящийся вне пределов Республики Казахстан и уклоняющийся от явки в суд, ходатайствовать о рассмотрении его дела судом с участием присяжных заседателей?</w:t>
      </w:r>
      <w:r>
        <w:br/>
      </w:r>
      <w:r>
        <w:rPr>
          <w:rFonts w:ascii="Times New Roman"/>
          <w:b w:val="false"/>
          <w:i w:val="false"/>
          <w:color w:val="000000"/>
          <w:sz w:val="28"/>
        </w:rPr>
        <w:t>
      Вероятно, что на данный вопрос следует ответить положительно, т.к. находящийся вне пределов Казахстана и уклоняющийся от явки в следственные органы обвиняемый, подсудимый не лишаются процессуальных прав, которые предусмотрены законом, в том числе права на заявление ходатайств.</w:t>
      </w:r>
      <w:r>
        <w:br/>
      </w:r>
      <w:r>
        <w:rPr>
          <w:rFonts w:ascii="Times New Roman"/>
          <w:b w:val="false"/>
          <w:i w:val="false"/>
          <w:color w:val="000000"/>
          <w:sz w:val="28"/>
        </w:rPr>
        <w:t>
      Вопрос второй: как и когда может быть заявлено данное ходатайство?</w:t>
      </w:r>
      <w:r>
        <w:br/>
      </w:r>
      <w:r>
        <w:rPr>
          <w:rFonts w:ascii="Times New Roman"/>
          <w:b w:val="false"/>
          <w:i w:val="false"/>
          <w:color w:val="000000"/>
          <w:sz w:val="28"/>
        </w:rPr>
        <w:t>
      Поскольку закон никаких изъятий по этому вопросу не содержит, то следует руководствоваться </w:t>
      </w:r>
      <w:r>
        <w:rPr>
          <w:rFonts w:ascii="Times New Roman"/>
          <w:b w:val="false"/>
          <w:i w:val="false"/>
          <w:color w:val="000000"/>
          <w:sz w:val="28"/>
        </w:rPr>
        <w:t>статьей 546</w:t>
      </w:r>
      <w:r>
        <w:rPr>
          <w:rFonts w:ascii="Times New Roman"/>
          <w:b w:val="false"/>
          <w:i w:val="false"/>
          <w:color w:val="000000"/>
          <w:sz w:val="28"/>
        </w:rPr>
        <w:t xml:space="preserve"> УПК, согласно которой по окончании предварительного следствия следователь обязан разъяснить обвиняемому, находящемуся вне пределов Казахстана и уклоняющемуся от явки в следственные органы, право ходатайствовать о рассмотрении его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r>
        <w:br/>
      </w:r>
      <w:r>
        <w:rPr>
          <w:rFonts w:ascii="Times New Roman"/>
          <w:b w:val="false"/>
          <w:i w:val="false"/>
          <w:color w:val="000000"/>
          <w:sz w:val="28"/>
        </w:rPr>
        <w:t>
      Получив сведения об окончании расследования дела и копию обвинительного заключения, обвиняемый, находящийся вне пределов Казахстана и уклоняющийся от явки в следственные органы, имеет право заявить ходатайство о рассмотрении дела судом с участием присяжных заседателей и направить его органу расследования или суду, но до назначения главного судебного разбирательства.</w:t>
      </w:r>
      <w:r>
        <w:br/>
      </w:r>
      <w:r>
        <w:rPr>
          <w:rFonts w:ascii="Times New Roman"/>
          <w:b w:val="false"/>
          <w:i w:val="false"/>
          <w:color w:val="000000"/>
          <w:sz w:val="28"/>
        </w:rPr>
        <w:t>
      Ходатайство, заявленное указанным обвиняемым или подсудимым, излагается в письменном виде и может быть передано через доступные средства коммуникации или через защитника.</w:t>
      </w:r>
      <w:r>
        <w:br/>
      </w:r>
      <w:r>
        <w:rPr>
          <w:rFonts w:ascii="Times New Roman"/>
          <w:b w:val="false"/>
          <w:i w:val="false"/>
          <w:color w:val="000000"/>
          <w:sz w:val="28"/>
        </w:rPr>
        <w:t>
      Возникает вопрос третий: возможно ли проведение предварительного слушания дела без участия подсудимого для выяснения вопроса о том, подтверждает ли он свое ходатайство о рассмотрении дела с участием присяжных заседателей?</w:t>
      </w:r>
      <w:r>
        <w:br/>
      </w:r>
      <w:r>
        <w:rPr>
          <w:rFonts w:ascii="Times New Roman"/>
          <w:b w:val="false"/>
          <w:i w:val="false"/>
          <w:color w:val="000000"/>
          <w:sz w:val="28"/>
        </w:rPr>
        <w:t>
      В части первой </w:t>
      </w:r>
      <w:r>
        <w:rPr>
          <w:rFonts w:ascii="Times New Roman"/>
          <w:b w:val="false"/>
          <w:i w:val="false"/>
          <w:color w:val="000000"/>
          <w:sz w:val="28"/>
        </w:rPr>
        <w:t>статьи 547</w:t>
      </w:r>
      <w:r>
        <w:rPr>
          <w:rFonts w:ascii="Times New Roman"/>
          <w:b w:val="false"/>
          <w:i w:val="false"/>
          <w:color w:val="000000"/>
          <w:sz w:val="28"/>
        </w:rPr>
        <w:t xml:space="preserve"> УПК категорично указано о том, что предварительное слушание дела проводится с обязательным участием подсудимого, заявившего ходатайство о рассмотрении дела с участием присяжных заседателей.</w:t>
      </w:r>
      <w:r>
        <w:br/>
      </w:r>
      <w:r>
        <w:rPr>
          <w:rFonts w:ascii="Times New Roman"/>
          <w:b w:val="false"/>
          <w:i w:val="false"/>
          <w:color w:val="000000"/>
          <w:sz w:val="28"/>
        </w:rPr>
        <w:t>
      Находящийся вне пределов Казахстана подсудимый уклоняющийся от явки в суд, не явится, поэтому следует, видимо, считать, что он свое ходатайство о рассмотрении дела с участием присяжных заседателей не подтвердил.</w:t>
      </w:r>
      <w:r>
        <w:br/>
      </w:r>
      <w:r>
        <w:rPr>
          <w:rFonts w:ascii="Times New Roman"/>
          <w:b w:val="false"/>
          <w:i w:val="false"/>
          <w:color w:val="000000"/>
          <w:sz w:val="28"/>
        </w:rPr>
        <w:t>
      Итогом вышеуказанных рассуждений является всего один вопрос, имеющий практическое значение и касающийся соблюдения прав таких подсудимых:</w:t>
      </w:r>
      <w:r>
        <w:br/>
      </w:r>
      <w:r>
        <w:rPr>
          <w:rFonts w:ascii="Times New Roman"/>
          <w:b w:val="false"/>
          <w:i w:val="false"/>
          <w:color w:val="000000"/>
          <w:sz w:val="28"/>
        </w:rPr>
        <w:t>
      обязан ли суд при поступлении дела об особо тяжком преступлении в отношении лица, находящегося вне пределов Казахстана и уклоняющегося от явки, проводить предварительное слушание дела и можно ли в данном случае его проводить без участия подсудимого?</w:t>
      </w:r>
      <w:r>
        <w:br/>
      </w:r>
      <w:r>
        <w:rPr>
          <w:rFonts w:ascii="Times New Roman"/>
          <w:b w:val="false"/>
          <w:i w:val="false"/>
          <w:color w:val="000000"/>
          <w:sz w:val="28"/>
        </w:rPr>
        <w:t>
      Поскольку согласно части первой </w:t>
      </w:r>
      <w:r>
        <w:rPr>
          <w:rFonts w:ascii="Times New Roman"/>
          <w:b w:val="false"/>
          <w:i w:val="false"/>
          <w:color w:val="000000"/>
          <w:sz w:val="28"/>
        </w:rPr>
        <w:t>статьи 301</w:t>
      </w:r>
      <w:r>
        <w:rPr>
          <w:rFonts w:ascii="Times New Roman"/>
          <w:b w:val="false"/>
          <w:i w:val="false"/>
          <w:color w:val="000000"/>
          <w:sz w:val="28"/>
        </w:rPr>
        <w:t xml:space="preserve"> УПК и пункту 3 комментируемого нормативного постановления проведение предварительного слушания по делам об особо тяжких преступлениях обязательно, то на данный вопрос следует ответить положительно. Если в суд поступит дело по обвинению в совершении особо тяжкого преступления в отношении лица, находящегося вне пределов Казахстана и уклоняющегося от явки, суд в соответствии со ст. 301 УПК назначает предварительное слушание, извещает подсудимого о времени и месте его проведения способами, указанными в части второй </w:t>
      </w:r>
      <w:r>
        <w:rPr>
          <w:rFonts w:ascii="Times New Roman"/>
          <w:b w:val="false"/>
          <w:i w:val="false"/>
          <w:color w:val="000000"/>
          <w:sz w:val="28"/>
        </w:rPr>
        <w:t>статьи 284</w:t>
      </w:r>
      <w:r>
        <w:rPr>
          <w:rFonts w:ascii="Times New Roman"/>
          <w:b w:val="false"/>
          <w:i w:val="false"/>
          <w:color w:val="000000"/>
          <w:sz w:val="28"/>
        </w:rPr>
        <w:t xml:space="preserve"> УПК. Его неявку в заседание суда по предварительному слушанию дела суд должен расценивать как неподтверждение им своего ранее заявленного ходатайства о рассмотрении дела с участием присяжных заседателей, а если такое ходатайство им до проведения предварительного слушания дела не было заявлено, то его неявку в предварительное слушание дела следует расценивать как нежелание заявить такое ходатайство в данной стадии. Суд по итогам предварительного слушания дела выносит в таких случаях постановление о рассмотрении дела в общем порядке;</w:t>
      </w:r>
      <w:r>
        <w:br/>
      </w:r>
      <w:r>
        <w:rPr>
          <w:rFonts w:ascii="Times New Roman"/>
          <w:b w:val="false"/>
          <w:i w:val="false"/>
          <w:color w:val="000000"/>
          <w:sz w:val="28"/>
        </w:rPr>
        <w:t>
      </w:t>
      </w:r>
      <w:r>
        <w:rPr>
          <w:rFonts w:ascii="Times New Roman"/>
          <w:b/>
          <w:i w:val="false"/>
          <w:color w:val="000000"/>
          <w:sz w:val="28"/>
        </w:rPr>
        <w:t>6) участие защитника в главном судебном разбирательстве при рассмотрении дела с участием присяжных заседателей обязательно</w:t>
      </w:r>
      <w:r>
        <w:rPr>
          <w:rFonts w:ascii="Times New Roman"/>
          <w:b w:val="false"/>
          <w:i w:val="false"/>
          <w:color w:val="000000"/>
          <w:sz w:val="28"/>
        </w:rPr>
        <w:t xml:space="preserve"> ( ч.1 </w:t>
      </w:r>
      <w:r>
        <w:rPr>
          <w:rFonts w:ascii="Times New Roman"/>
          <w:b w:val="false"/>
          <w:i w:val="false"/>
          <w:color w:val="000000"/>
          <w:sz w:val="28"/>
        </w:rPr>
        <w:t>ст. 71</w:t>
      </w:r>
      <w:r>
        <w:rPr>
          <w:rFonts w:ascii="Times New Roman"/>
          <w:b w:val="false"/>
          <w:i w:val="false"/>
          <w:color w:val="000000"/>
          <w:sz w:val="28"/>
        </w:rPr>
        <w:t xml:space="preserve"> УПК).</w:t>
      </w:r>
      <w:r>
        <w:br/>
      </w:r>
      <w:r>
        <w:rPr>
          <w:rFonts w:ascii="Times New Roman"/>
          <w:b w:val="false"/>
          <w:i w:val="false"/>
          <w:color w:val="000000"/>
          <w:sz w:val="28"/>
        </w:rPr>
        <w:t>
      Согласно статье 316 УПК,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w:t>
      </w:r>
      <w:r>
        <w:rPr>
          <w:rFonts w:ascii="Times New Roman"/>
          <w:b w:val="false"/>
          <w:i w:val="false"/>
          <w:color w:val="000000"/>
          <w:sz w:val="28"/>
        </w:rPr>
        <w:t>статьи 125</w:t>
      </w:r>
      <w:r>
        <w:rPr>
          <w:rFonts w:ascii="Times New Roman"/>
          <w:b w:val="false"/>
          <w:i w:val="false"/>
          <w:color w:val="000000"/>
          <w:sz w:val="28"/>
        </w:rPr>
        <w:t xml:space="preserve"> УПК,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о мере наказания, а также по другим вопросам, возникающим в судебном разбирательстве.</w:t>
      </w:r>
      <w:r>
        <w:br/>
      </w:r>
      <w:r>
        <w:rPr>
          <w:rFonts w:ascii="Times New Roman"/>
          <w:b w:val="false"/>
          <w:i w:val="false"/>
          <w:color w:val="000000"/>
          <w:sz w:val="28"/>
        </w:rPr>
        <w:t>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длительного времени, суд, откладывая главное судебное разбирательство, предлагает обвиняемому избрать другого защитника, а при его отказе назначает нового защитника.</w:t>
      </w:r>
      <w:r>
        <w:br/>
      </w:r>
      <w:r>
        <w:rPr>
          <w:rFonts w:ascii="Times New Roman"/>
          <w:b w:val="false"/>
          <w:i w:val="false"/>
          <w:color w:val="000000"/>
          <w:sz w:val="28"/>
        </w:rPr>
        <w:t>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r>
        <w:br/>
      </w:r>
      <w:r>
        <w:rPr>
          <w:rFonts w:ascii="Times New Roman"/>
          <w:b w:val="false"/>
          <w:i w:val="false"/>
          <w:color w:val="000000"/>
          <w:sz w:val="28"/>
        </w:rPr>
        <w:t>
      Согласно части шестой </w:t>
      </w:r>
      <w:r>
        <w:rPr>
          <w:rFonts w:ascii="Times New Roman"/>
          <w:b w:val="false"/>
          <w:i w:val="false"/>
          <w:color w:val="000000"/>
          <w:sz w:val="28"/>
        </w:rPr>
        <w:t>статьи 562</w:t>
      </w:r>
      <w:r>
        <w:rPr>
          <w:rFonts w:ascii="Times New Roman"/>
          <w:b w:val="false"/>
          <w:i w:val="false"/>
          <w:color w:val="000000"/>
          <w:sz w:val="28"/>
        </w:rPr>
        <w:t xml:space="preserve"> УПК, защитники не вправе исследовать в присутствии присяжных заседателей обстоятельства, касающиеся прежних судимостей подсудимого, наличия у него хронического алкоголизма или наркомании, иных обстоятельств, которые могут вызвать предубеждения присяжных заседателей;</w:t>
      </w:r>
      <w:r>
        <w:br/>
      </w:r>
      <w:r>
        <w:rPr>
          <w:rFonts w:ascii="Times New Roman"/>
          <w:b w:val="false"/>
          <w:i w:val="false"/>
          <w:color w:val="000000"/>
          <w:sz w:val="28"/>
        </w:rPr>
        <w:t>
      </w:t>
      </w:r>
      <w:r>
        <w:rPr>
          <w:rFonts w:ascii="Times New Roman"/>
          <w:b/>
          <w:i w:val="false"/>
          <w:color w:val="000000"/>
          <w:sz w:val="28"/>
        </w:rPr>
        <w:t>7) участие прокурора</w:t>
      </w:r>
      <w:r>
        <w:rPr>
          <w:rFonts w:ascii="Times New Roman"/>
          <w:b w:val="false"/>
          <w:i w:val="false"/>
          <w:color w:val="000000"/>
          <w:sz w:val="28"/>
        </w:rPr>
        <w:t xml:space="preserve"> в главном судебном разбирательстве в качестве государственного обвинителя обязательно. В соответствии со </w:t>
      </w:r>
      <w:r>
        <w:rPr>
          <w:rFonts w:ascii="Times New Roman"/>
          <w:b w:val="false"/>
          <w:i w:val="false"/>
          <w:color w:val="000000"/>
          <w:sz w:val="28"/>
        </w:rPr>
        <w:t>статьей 317</w:t>
      </w:r>
      <w:r>
        <w:rPr>
          <w:rFonts w:ascii="Times New Roman"/>
          <w:b w:val="false"/>
          <w:i w:val="false"/>
          <w:color w:val="000000"/>
          <w:sz w:val="28"/>
        </w:rPr>
        <w:t xml:space="preserve"> УПК, по сложным и многоэпизодным делам государственное обвинение могут поддерживать несколько прокуроров.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 Прокурор освобождается от дальнейшего участия в процессе в случае заявления им о полном отказе от обвинения. Если потерпевший в таком случае настаивает на обвинении, то суд продолжает разбирательство и разрешает дело в общем порядке без участия прокурора, а обвинение поддерживает потерпевший лично или через своего представителя;</w:t>
      </w:r>
      <w:r>
        <w:br/>
      </w:r>
      <w:r>
        <w:rPr>
          <w:rFonts w:ascii="Times New Roman"/>
          <w:b w:val="false"/>
          <w:i w:val="false"/>
          <w:color w:val="000000"/>
          <w:sz w:val="28"/>
        </w:rPr>
        <w:t>
      </w:t>
      </w:r>
      <w:r>
        <w:rPr>
          <w:rFonts w:ascii="Times New Roman"/>
          <w:b/>
          <w:i w:val="false"/>
          <w:color w:val="000000"/>
          <w:sz w:val="28"/>
        </w:rPr>
        <w:t>8) участие потерпевшего</w:t>
      </w:r>
      <w:r>
        <w:rPr>
          <w:rFonts w:ascii="Times New Roman"/>
          <w:b w:val="false"/>
          <w:i w:val="false"/>
          <w:color w:val="000000"/>
          <w:sz w:val="28"/>
        </w:rPr>
        <w:t xml:space="preserve"> в главном судебном разбирательстве регламентировано </w:t>
      </w:r>
      <w:r>
        <w:rPr>
          <w:rFonts w:ascii="Times New Roman"/>
          <w:b w:val="false"/>
          <w:i w:val="false"/>
          <w:color w:val="000000"/>
          <w:sz w:val="28"/>
        </w:rPr>
        <w:t>статьей 318</w:t>
      </w:r>
      <w:r>
        <w:rPr>
          <w:rFonts w:ascii="Times New Roman"/>
          <w:b w:val="false"/>
          <w:i w:val="false"/>
          <w:color w:val="000000"/>
          <w:sz w:val="28"/>
        </w:rPr>
        <w:t xml:space="preserve"> УПК. Общее правило состоит в том, что главное судебное разбирательство происходит при участии потерпевшего или его представителя.</w:t>
      </w:r>
      <w:r>
        <w:br/>
      </w:r>
      <w:r>
        <w:rPr>
          <w:rFonts w:ascii="Times New Roman"/>
          <w:b w:val="false"/>
          <w:i w:val="false"/>
          <w:color w:val="000000"/>
          <w:sz w:val="28"/>
        </w:rPr>
        <w:t>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r>
        <w:br/>
      </w:r>
      <w:r>
        <w:rPr>
          <w:rFonts w:ascii="Times New Roman"/>
          <w:b w:val="false"/>
          <w:i w:val="false"/>
          <w:color w:val="000000"/>
          <w:sz w:val="28"/>
        </w:rPr>
        <w:t>
      По ходатайству потерпевшего суд может освободить его от присутствия в судебном заседании, обязав явиться в определенное время для дачи показаний.</w:t>
      </w:r>
      <w:r>
        <w:br/>
      </w:r>
      <w:r>
        <w:rPr>
          <w:rFonts w:ascii="Times New Roman"/>
          <w:b w:val="false"/>
          <w:i w:val="false"/>
          <w:color w:val="000000"/>
          <w:sz w:val="28"/>
        </w:rPr>
        <w:t>
      При решении вопроса об освобождении потерпевшего от участия в судебном заседании председательствующий должен учитывать, что он участвует в отборе кандидатов в присяжные заседатели (ч.4 </w:t>
      </w:r>
      <w:r>
        <w:rPr>
          <w:rFonts w:ascii="Times New Roman"/>
          <w:b w:val="false"/>
          <w:i w:val="false"/>
          <w:color w:val="000000"/>
          <w:sz w:val="28"/>
        </w:rPr>
        <w:t>ст. 551</w:t>
      </w:r>
      <w:r>
        <w:rPr>
          <w:rFonts w:ascii="Times New Roman"/>
          <w:b w:val="false"/>
          <w:i w:val="false"/>
          <w:color w:val="000000"/>
          <w:sz w:val="28"/>
        </w:rPr>
        <w:t>), заявляет отводы присяжным заседателям (</w:t>
      </w:r>
      <w:r>
        <w:rPr>
          <w:rFonts w:ascii="Times New Roman"/>
          <w:b w:val="false"/>
          <w:i w:val="false"/>
          <w:color w:val="000000"/>
          <w:sz w:val="28"/>
        </w:rPr>
        <w:t>ст. 554</w:t>
      </w:r>
      <w:r>
        <w:rPr>
          <w:rFonts w:ascii="Times New Roman"/>
          <w:b w:val="false"/>
          <w:i w:val="false"/>
          <w:color w:val="000000"/>
          <w:sz w:val="28"/>
        </w:rPr>
        <w:t xml:space="preserve"> УПК), настаивает на рассмотрении по прежнему обвинению, если прокурор его изменил, а он с ним не согласен, отказывается от обвинения полностью или в части, поддерживает лично или через своего представителя обвинение, если государственный обвинитель отказался от обвинения;</w:t>
      </w:r>
      <w:r>
        <w:br/>
      </w:r>
      <w:r>
        <w:rPr>
          <w:rFonts w:ascii="Times New Roman"/>
          <w:b w:val="false"/>
          <w:i w:val="false"/>
          <w:color w:val="000000"/>
          <w:sz w:val="28"/>
        </w:rPr>
        <w:t>
      </w:t>
      </w:r>
      <w:r>
        <w:rPr>
          <w:rFonts w:ascii="Times New Roman"/>
          <w:b/>
          <w:i w:val="false"/>
          <w:color w:val="000000"/>
          <w:sz w:val="28"/>
        </w:rPr>
        <w:t>9) участие гражданского истца и гражданского ответчика</w:t>
      </w:r>
      <w:r>
        <w:rPr>
          <w:rFonts w:ascii="Times New Roman"/>
          <w:b w:val="false"/>
          <w:i w:val="false"/>
          <w:color w:val="000000"/>
          <w:sz w:val="28"/>
        </w:rPr>
        <w:t xml:space="preserve"> в главном судебном разбирательстве должно быть обеспечено в целях полного исследования обстоятельств, касающихся гражданского иска. Вместо гражданского истца и гражданского ответчика в судебном разбирательстве дела могут участвовать их представители, полномочия которых должны быть надлежаще оформлены.</w:t>
      </w:r>
      <w:r>
        <w:br/>
      </w:r>
      <w:r>
        <w:rPr>
          <w:rFonts w:ascii="Times New Roman"/>
          <w:b w:val="false"/>
          <w:i w:val="false"/>
          <w:color w:val="000000"/>
          <w:sz w:val="28"/>
        </w:rPr>
        <w:t>
      По ходатайству гражданского истца или его представителя суд вправе рассмотреть гражданский иск в их отсутствие.</w:t>
      </w:r>
      <w:r>
        <w:br/>
      </w:r>
      <w:r>
        <w:rPr>
          <w:rFonts w:ascii="Times New Roman"/>
          <w:b w:val="false"/>
          <w:i w:val="false"/>
          <w:color w:val="000000"/>
          <w:sz w:val="28"/>
        </w:rPr>
        <w:t>
      Хотя в соответствии с ч. 5 </w:t>
      </w:r>
      <w:r>
        <w:rPr>
          <w:rFonts w:ascii="Times New Roman"/>
          <w:b w:val="false"/>
          <w:i w:val="false"/>
          <w:color w:val="000000"/>
          <w:sz w:val="28"/>
        </w:rPr>
        <w:t>ст. 319</w:t>
      </w:r>
      <w:r>
        <w:rPr>
          <w:rFonts w:ascii="Times New Roman"/>
          <w:b w:val="false"/>
          <w:i w:val="false"/>
          <w:color w:val="000000"/>
          <w:sz w:val="28"/>
        </w:rPr>
        <w:t xml:space="preserve"> УПК, неявка гражданского истца или его представителя не останавливает рассмотрения гражданского иска, но это может отразиться на решении суда по гражданскому иску. Если потерпевший не был освобожден судом от участия в рассмотрении гражданского иска и не явился в судебное заседание без уважительной причины, не ходатайствовал о рассмотрении иска без него, то суд вправе оставить иск без рассмотрения, тогда потерпевшему для защиты своих имущественных прав, нарушенных деянием подсудимого, предстоит обращаться в суд в порядке гражданского судопроизводства (ч.3 ст. 319 УПК).</w:t>
      </w:r>
      <w:r>
        <w:br/>
      </w:r>
      <w:r>
        <w:rPr>
          <w:rFonts w:ascii="Times New Roman"/>
          <w:b w:val="false"/>
          <w:i w:val="false"/>
          <w:color w:val="000000"/>
          <w:sz w:val="28"/>
        </w:rPr>
        <w:t>
      В соответствии с частью 4 </w:t>
      </w:r>
      <w:r>
        <w:rPr>
          <w:rFonts w:ascii="Times New Roman"/>
          <w:b w:val="false"/>
          <w:i w:val="false"/>
          <w:color w:val="000000"/>
          <w:sz w:val="28"/>
        </w:rPr>
        <w:t>статьи 319</w:t>
      </w:r>
      <w:r>
        <w:rPr>
          <w:rFonts w:ascii="Times New Roman"/>
          <w:b w:val="false"/>
          <w:i w:val="false"/>
          <w:color w:val="000000"/>
          <w:sz w:val="28"/>
        </w:rPr>
        <w:t xml:space="preserve"> УПК,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p>
    <w:bookmarkEnd w:id="33"/>
    <w:bookmarkStart w:name="z156" w:id="34"/>
    <w:p>
      <w:pPr>
        <w:spacing w:after="0"/>
        <w:ind w:left="0"/>
        <w:jc w:val="both"/>
      </w:pPr>
      <w:r>
        <w:rPr>
          <w:rFonts w:ascii="Times New Roman"/>
          <w:b w:val="false"/>
          <w:i w:val="false"/>
          <w:color w:val="000000"/>
          <w:sz w:val="28"/>
        </w:rPr>
        <w:t>
      </w:t>
      </w:r>
      <w:r>
        <w:rPr>
          <w:rFonts w:ascii="Times New Roman"/>
          <w:b/>
          <w:i w:val="false"/>
          <w:color w:val="000000"/>
          <w:sz w:val="28"/>
        </w:rPr>
        <w:t>15. Пределы главного судебного разбирательства при рассмотрении дел с участием присяжных заседателей</w:t>
      </w:r>
      <w:r>
        <w:rPr>
          <w:rFonts w:ascii="Times New Roman"/>
          <w:b w:val="false"/>
          <w:i w:val="false"/>
          <w:color w:val="000000"/>
          <w:sz w:val="28"/>
        </w:rPr>
        <w:t xml:space="preserve"> (</w:t>
      </w:r>
      <w:r>
        <w:rPr>
          <w:rFonts w:ascii="Times New Roman"/>
          <w:b w:val="false"/>
          <w:i w:val="false"/>
          <w:color w:val="000000"/>
          <w:sz w:val="28"/>
        </w:rPr>
        <w:t>статьи 320</w:t>
      </w:r>
      <w:r>
        <w:rPr>
          <w:rFonts w:ascii="Times New Roman"/>
          <w:b w:val="false"/>
          <w:i w:val="false"/>
          <w:color w:val="000000"/>
          <w:sz w:val="28"/>
        </w:rPr>
        <w:t>, </w:t>
      </w:r>
      <w:r>
        <w:rPr>
          <w:rFonts w:ascii="Times New Roman"/>
          <w:b w:val="false"/>
          <w:i w:val="false"/>
          <w:color w:val="000000"/>
          <w:sz w:val="28"/>
        </w:rPr>
        <w:t>560</w:t>
      </w:r>
      <w:r>
        <w:rPr>
          <w:rFonts w:ascii="Times New Roman"/>
          <w:b w:val="false"/>
          <w:i w:val="false"/>
          <w:color w:val="000000"/>
          <w:sz w:val="28"/>
        </w:rPr>
        <w:t>).</w:t>
      </w:r>
      <w:r>
        <w:br/>
      </w:r>
      <w:r>
        <w:rPr>
          <w:rFonts w:ascii="Times New Roman"/>
          <w:b w:val="false"/>
          <w:i w:val="false"/>
          <w:color w:val="000000"/>
          <w:sz w:val="28"/>
        </w:rPr>
        <w:t>
      Общие правила о пределах судебного разбирательства предусмотрены </w:t>
      </w:r>
      <w:r>
        <w:rPr>
          <w:rFonts w:ascii="Times New Roman"/>
          <w:b w:val="false"/>
          <w:i w:val="false"/>
          <w:color w:val="000000"/>
          <w:sz w:val="28"/>
        </w:rPr>
        <w:t>статьями 317</w:t>
      </w:r>
      <w:r>
        <w:rPr>
          <w:rFonts w:ascii="Times New Roman"/>
          <w:b w:val="false"/>
          <w:i w:val="false"/>
          <w:color w:val="000000"/>
          <w:sz w:val="28"/>
        </w:rPr>
        <w:t xml:space="preserve"> и </w:t>
      </w:r>
      <w:r>
        <w:rPr>
          <w:rFonts w:ascii="Times New Roman"/>
          <w:b w:val="false"/>
          <w:i w:val="false"/>
          <w:color w:val="000000"/>
          <w:sz w:val="28"/>
        </w:rPr>
        <w:t>320</w:t>
      </w:r>
      <w:r>
        <w:rPr>
          <w:rFonts w:ascii="Times New Roman"/>
          <w:b w:val="false"/>
          <w:i w:val="false"/>
          <w:color w:val="000000"/>
          <w:sz w:val="28"/>
        </w:rPr>
        <w:t xml:space="preserve"> УПК, согласно которым:</w:t>
      </w:r>
      <w:r>
        <w:br/>
      </w:r>
      <w:r>
        <w:rPr>
          <w:rFonts w:ascii="Times New Roman"/>
          <w:b w:val="false"/>
          <w:i w:val="false"/>
          <w:color w:val="000000"/>
          <w:sz w:val="28"/>
        </w:rPr>
        <w:t>
      - главное судебное разбирательство производится только в отношении подсудимого, и в пределах того обвинения, по которому он предан суду;</w:t>
      </w:r>
      <w:r>
        <w:br/>
      </w:r>
      <w:r>
        <w:rPr>
          <w:rFonts w:ascii="Times New Roman"/>
          <w:b w:val="false"/>
          <w:i w:val="false"/>
          <w:color w:val="000000"/>
          <w:sz w:val="28"/>
        </w:rPr>
        <w:t>
      - изменение обвинения допускается при условии, если этим не ухудшается положение подсудимого и не нарушается его право на защиту;</w:t>
      </w:r>
      <w:r>
        <w:br/>
      </w:r>
      <w:r>
        <w:rPr>
          <w:rFonts w:ascii="Times New Roman"/>
          <w:b w:val="false"/>
          <w:i w:val="false"/>
          <w:color w:val="000000"/>
          <w:sz w:val="28"/>
        </w:rPr>
        <w:t>
      - если в ходе главного судебного разбирательства, в связи с необоснованным изменением первоначального обвинения в стадии предварительного слушания возникла необходимость изменения обвинения на более тяжкое, то для рассмотрения дела в пределах предъявленного обвинения суд по ходатайству об этом стороны обвинения, с учетом мнения других участников процесса, может отложить судебное разбирательство на срок до семи суток и провести новое предварительное слушание дела;</w:t>
      </w:r>
      <w:r>
        <w:br/>
      </w:r>
      <w:r>
        <w:rPr>
          <w:rFonts w:ascii="Times New Roman"/>
          <w:b w:val="false"/>
          <w:i w:val="false"/>
          <w:color w:val="000000"/>
          <w:sz w:val="28"/>
        </w:rPr>
        <w:t>
      - если прокурор изменил обвинение в судебном заседании и на прежнем обвинении не настаивает потерпевший, суд рассматривает дело по новому обвинению;</w:t>
      </w:r>
      <w:r>
        <w:br/>
      </w:r>
      <w:r>
        <w:rPr>
          <w:rFonts w:ascii="Times New Roman"/>
          <w:b w:val="false"/>
          <w:i w:val="false"/>
          <w:color w:val="000000"/>
          <w:sz w:val="28"/>
        </w:rPr>
        <w:t>
      - при частичном отказе прокурора и частного обвинителя от обвинения, суд прекращает дело в той части обвинения, от которого отказалась сторона обвинения, дело рассматривается только в остальной части обвинения в общем порядке;</w:t>
      </w:r>
      <w:r>
        <w:br/>
      </w:r>
      <w:r>
        <w:rPr>
          <w:rFonts w:ascii="Times New Roman"/>
          <w:b w:val="false"/>
          <w:i w:val="false"/>
          <w:color w:val="000000"/>
          <w:sz w:val="28"/>
        </w:rPr>
        <w:t>
      - в случае полного отказа прокурора от обвинения, если от обвинения отказался и потерпевший, суд своим постановлением прекращает дело;</w:t>
      </w:r>
      <w:r>
        <w:br/>
      </w:r>
      <w:r>
        <w:rPr>
          <w:rFonts w:ascii="Times New Roman"/>
          <w:b w:val="false"/>
          <w:i w:val="false"/>
          <w:color w:val="000000"/>
          <w:sz w:val="28"/>
        </w:rPr>
        <w:t>
      - если при полном отказе прокурора от обвинения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w:t>
      </w:r>
      <w:r>
        <w:br/>
      </w:r>
      <w:r>
        <w:rPr>
          <w:rFonts w:ascii="Times New Roman"/>
          <w:b w:val="false"/>
          <w:i w:val="false"/>
          <w:color w:val="000000"/>
          <w:sz w:val="28"/>
        </w:rPr>
        <w:t>
      (В пункте 4 нормативного постановления по этому поводу разъясняется: «В случае изменения государственным обвинителем в ходе судебного заседания обвинения в сторону смягчения либо при частичном отказе от обвинения, судья выносит постановление о продолжении разбирательства дела по новому обвинению, с участием присяжных заседателей»).</w:t>
      </w:r>
    </w:p>
    <w:bookmarkEnd w:id="34"/>
    <w:bookmarkStart w:name="z264" w:id="35"/>
    <w:p>
      <w:pPr>
        <w:spacing w:after="0"/>
        <w:ind w:left="0"/>
        <w:jc w:val="both"/>
      </w:pPr>
      <w:r>
        <w:rPr>
          <w:rFonts w:ascii="Times New Roman"/>
          <w:b w:val="false"/>
          <w:i w:val="false"/>
          <w:color w:val="000000"/>
          <w:sz w:val="28"/>
        </w:rPr>
        <w:t>
      </w:t>
      </w:r>
      <w:r>
        <w:rPr>
          <w:rFonts w:ascii="Times New Roman"/>
          <w:b/>
          <w:i w:val="false"/>
          <w:color w:val="000000"/>
          <w:sz w:val="28"/>
        </w:rPr>
        <w:t>16.Главное судебное разбирательство по делам, рассматриваемым с участием присяжных заседателей</w:t>
      </w:r>
      <w:r>
        <w:rPr>
          <w:rFonts w:ascii="Times New Roman"/>
          <w:b w:val="false"/>
          <w:i w:val="false"/>
          <w:color w:val="000000"/>
          <w:sz w:val="28"/>
        </w:rPr>
        <w:t>.</w:t>
      </w:r>
      <w:r>
        <w:br/>
      </w:r>
      <w:r>
        <w:rPr>
          <w:rFonts w:ascii="Times New Roman"/>
          <w:b w:val="false"/>
          <w:i w:val="false"/>
          <w:color w:val="000000"/>
          <w:sz w:val="28"/>
        </w:rPr>
        <w:t>
      Суд при проведении главного судебного разбирательства по делам, рассматриваемым с участием присяжных заседателей, должен руководствоваться общими правилами, предусмотренными УПК, и особенностями, указанными в </w:t>
      </w:r>
      <w:r>
        <w:rPr>
          <w:rFonts w:ascii="Times New Roman"/>
          <w:b w:val="false"/>
          <w:i w:val="false"/>
          <w:color w:val="000000"/>
          <w:sz w:val="28"/>
        </w:rPr>
        <w:t>главе 57</w:t>
      </w:r>
      <w:r>
        <w:rPr>
          <w:rFonts w:ascii="Times New Roman"/>
          <w:b w:val="false"/>
          <w:i w:val="false"/>
          <w:color w:val="000000"/>
          <w:sz w:val="28"/>
        </w:rPr>
        <w:t xml:space="preserve"> УПК.</w:t>
      </w:r>
      <w:r>
        <w:br/>
      </w:r>
      <w:r>
        <w:rPr>
          <w:rFonts w:ascii="Times New Roman"/>
          <w:b w:val="false"/>
          <w:i w:val="false"/>
          <w:color w:val="000000"/>
          <w:sz w:val="28"/>
        </w:rPr>
        <w:t>
      Церемония вхождения суда в зал судебного заседания, предусмотренная в части второй статьи 326 УПК, должна соблюдаться и по делам этой категории: перед входом судьи в зал судебного заседания судебный пристав, а в отсутствие его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r>
        <w:br/>
      </w:r>
      <w:r>
        <w:rPr>
          <w:rFonts w:ascii="Times New Roman"/>
          <w:b w:val="false"/>
          <w:i w:val="false"/>
          <w:color w:val="000000"/>
          <w:sz w:val="28"/>
        </w:rPr>
        <w:t>
      Главное судебное разбирательство должно происходить в условиях, обеспечивающих нормальную работу суда.</w:t>
      </w:r>
      <w:r>
        <w:br/>
      </w:r>
      <w:r>
        <w:rPr>
          <w:rFonts w:ascii="Times New Roman"/>
          <w:b w:val="false"/>
          <w:i w:val="false"/>
          <w:color w:val="000000"/>
          <w:sz w:val="28"/>
        </w:rPr>
        <w:t>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r>
        <w:br/>
      </w:r>
      <w:r>
        <w:rPr>
          <w:rFonts w:ascii="Times New Roman"/>
          <w:b w:val="false"/>
          <w:i w:val="false"/>
          <w:color w:val="000000"/>
          <w:sz w:val="28"/>
        </w:rPr>
        <w:t>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 пускаются также лица, находящиеся в состоянии опьянения.</w:t>
      </w:r>
      <w:r>
        <w:br/>
      </w:r>
      <w:r>
        <w:rPr>
          <w:rFonts w:ascii="Times New Roman"/>
          <w:b w:val="false"/>
          <w:i w:val="false"/>
          <w:color w:val="000000"/>
          <w:sz w:val="28"/>
        </w:rPr>
        <w:t>
      Фотографирование, применение аудио-видеозаписи и киносъемки в зале судебного заседания допускается только с разрешения председательствующего.</w:t>
      </w:r>
      <w:r>
        <w:br/>
      </w:r>
      <w:r>
        <w:rPr>
          <w:rFonts w:ascii="Times New Roman"/>
          <w:b w:val="false"/>
          <w:i w:val="false"/>
          <w:color w:val="000000"/>
          <w:sz w:val="28"/>
        </w:rPr>
        <w:t>
      На суд возлагается обеспечение безопасности участников процесса. Поэтому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 По их ходатайствам о принятии мер безопасности либо по собственной инициативе суд выносит постановление по данному вопросу, принимает необходимые меры и проводит судебное разбирательство в соответствии с положениями, предусмотренными </w:t>
      </w:r>
      <w:r>
        <w:rPr>
          <w:rFonts w:ascii="Times New Roman"/>
          <w:b w:val="false"/>
          <w:i w:val="false"/>
          <w:color w:val="000000"/>
          <w:sz w:val="28"/>
        </w:rPr>
        <w:t>статьей 101</w:t>
      </w:r>
      <w:r>
        <w:rPr>
          <w:rFonts w:ascii="Times New Roman"/>
          <w:b w:val="false"/>
          <w:i w:val="false"/>
          <w:color w:val="000000"/>
          <w:sz w:val="28"/>
        </w:rPr>
        <w:t xml:space="preserve"> УПК.</w:t>
      </w:r>
      <w:r>
        <w:br/>
      </w:r>
      <w:r>
        <w:rPr>
          <w:rFonts w:ascii="Times New Roman"/>
          <w:b w:val="false"/>
          <w:i w:val="false"/>
          <w:color w:val="000000"/>
          <w:sz w:val="28"/>
        </w:rPr>
        <w:t>
      В соответствии с </w:t>
      </w:r>
      <w:r>
        <w:rPr>
          <w:rFonts w:ascii="Times New Roman"/>
          <w:b w:val="false"/>
          <w:i w:val="false"/>
          <w:color w:val="000000"/>
          <w:sz w:val="28"/>
        </w:rPr>
        <w:t>главой 41</w:t>
      </w:r>
      <w:r>
        <w:rPr>
          <w:rFonts w:ascii="Times New Roman"/>
          <w:b w:val="false"/>
          <w:i w:val="false"/>
          <w:color w:val="000000"/>
          <w:sz w:val="28"/>
        </w:rPr>
        <w:t xml:space="preserve"> УПК, по делам, рассматриваемым с участием присяжных заседателей, проведение подготовительной части судебного разбирательства осуществляется в следующем порядке:</w:t>
      </w:r>
      <w:r>
        <w:br/>
      </w:r>
      <w:r>
        <w:rPr>
          <w:rFonts w:ascii="Times New Roman"/>
          <w:b w:val="false"/>
          <w:i w:val="false"/>
          <w:color w:val="000000"/>
          <w:sz w:val="28"/>
        </w:rPr>
        <w:t>
      а) в назначенное для главного судебного разбирательства время председательствующий открывает судебное заседание и объявляет, какое уголовное дело будет рассматриваться, а также о разбирательстве дела в открытом или закрытом судебном заседании.</w:t>
      </w:r>
      <w:r>
        <w:br/>
      </w:r>
      <w:r>
        <w:rPr>
          <w:rFonts w:ascii="Times New Roman"/>
          <w:b w:val="false"/>
          <w:i w:val="false"/>
          <w:color w:val="000000"/>
          <w:sz w:val="28"/>
        </w:rPr>
        <w:t>
      При использовании в судебном заседании средств аудио-видеозаписи, киносъемки председательствующий сразу же объявляет об этом (</w:t>
      </w:r>
      <w:r>
        <w:rPr>
          <w:rFonts w:ascii="Times New Roman"/>
          <w:b w:val="false"/>
          <w:i w:val="false"/>
          <w:color w:val="000000"/>
          <w:sz w:val="28"/>
        </w:rPr>
        <w:t>ст. 331</w:t>
      </w:r>
      <w:r>
        <w:rPr>
          <w:rFonts w:ascii="Times New Roman"/>
          <w:b w:val="false"/>
          <w:i w:val="false"/>
          <w:color w:val="000000"/>
          <w:sz w:val="28"/>
        </w:rPr>
        <w:t xml:space="preserve"> УПК);</w:t>
      </w:r>
      <w:r>
        <w:br/>
      </w:r>
      <w:r>
        <w:rPr>
          <w:rFonts w:ascii="Times New Roman"/>
          <w:b w:val="false"/>
          <w:i w:val="false"/>
          <w:color w:val="000000"/>
          <w:sz w:val="28"/>
        </w:rPr>
        <w:t>
      б) после этого по предложению председательствующего секретарь судебного заседания докладывает суду о явке лиц, которые должны участвовать в судебном заседании, и сообщает о причинах неявки отсутствующих (</w:t>
      </w:r>
      <w:r>
        <w:rPr>
          <w:rFonts w:ascii="Times New Roman"/>
          <w:b w:val="false"/>
          <w:i w:val="false"/>
          <w:color w:val="000000"/>
          <w:sz w:val="28"/>
        </w:rPr>
        <w:t>ст. 332</w:t>
      </w:r>
      <w:r>
        <w:rPr>
          <w:rFonts w:ascii="Times New Roman"/>
          <w:b w:val="false"/>
          <w:i w:val="false"/>
          <w:color w:val="000000"/>
          <w:sz w:val="28"/>
        </w:rPr>
        <w:t xml:space="preserve"> УПК).</w:t>
      </w:r>
      <w:r>
        <w:br/>
      </w:r>
      <w:r>
        <w:rPr>
          <w:rFonts w:ascii="Times New Roman"/>
          <w:b w:val="false"/>
          <w:i w:val="false"/>
          <w:color w:val="000000"/>
          <w:sz w:val="28"/>
        </w:rPr>
        <w:t>
      Если в деле участвуют лица, не владеющие языком, на котором ведется судопроизводство, и вследствие этого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85 УПК. Переводчик также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административное взыскание (</w:t>
      </w:r>
      <w:r>
        <w:rPr>
          <w:rFonts w:ascii="Times New Roman"/>
          <w:b w:val="false"/>
          <w:i w:val="false"/>
          <w:color w:val="000000"/>
          <w:sz w:val="28"/>
        </w:rPr>
        <w:t>ст. 33</w:t>
      </w:r>
      <w:r>
        <w:rPr>
          <w:rFonts w:ascii="Times New Roman"/>
          <w:b w:val="false"/>
          <w:i w:val="false"/>
          <w:color w:val="000000"/>
          <w:sz w:val="28"/>
        </w:rPr>
        <w:t xml:space="preserve"> УПК);</w:t>
      </w:r>
      <w:r>
        <w:br/>
      </w:r>
      <w:r>
        <w:rPr>
          <w:rFonts w:ascii="Times New Roman"/>
          <w:b w:val="false"/>
          <w:i w:val="false"/>
          <w:color w:val="000000"/>
          <w:sz w:val="28"/>
        </w:rPr>
        <w:t>
      в) после этого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w:t>
      </w:r>
      <w:r>
        <w:rPr>
          <w:rFonts w:ascii="Times New Roman"/>
          <w:b w:val="false"/>
          <w:i w:val="false"/>
          <w:color w:val="000000"/>
          <w:sz w:val="28"/>
        </w:rPr>
        <w:t>статьей 89</w:t>
      </w:r>
      <w:r>
        <w:rPr>
          <w:rFonts w:ascii="Times New Roman"/>
          <w:b w:val="false"/>
          <w:i w:val="false"/>
          <w:color w:val="000000"/>
          <w:sz w:val="28"/>
        </w:rPr>
        <w:t xml:space="preserve"> УПК. Если отвод переводчику удовлетворен, суд приглашает другого переводчика и повторяет действия, предусмотренные </w:t>
      </w:r>
      <w:r>
        <w:rPr>
          <w:rFonts w:ascii="Times New Roman"/>
          <w:b w:val="false"/>
          <w:i w:val="false"/>
          <w:color w:val="000000"/>
          <w:sz w:val="28"/>
        </w:rPr>
        <w:t>статьями 333-334</w:t>
      </w:r>
      <w:r>
        <w:rPr>
          <w:rFonts w:ascii="Times New Roman"/>
          <w:b w:val="false"/>
          <w:i w:val="false"/>
          <w:color w:val="000000"/>
          <w:sz w:val="28"/>
        </w:rPr>
        <w:t xml:space="preserve"> УПК.</w:t>
      </w:r>
      <w:r>
        <w:br/>
      </w:r>
      <w:r>
        <w:rPr>
          <w:rFonts w:ascii="Times New Roman"/>
          <w:b w:val="false"/>
          <w:i w:val="false"/>
          <w:color w:val="000000"/>
          <w:sz w:val="28"/>
        </w:rPr>
        <w:t>
      Если свидетели вызваны на тот же день, что и кандидаты в присяжные заседатели, то председательствующий разъясняет явившимся свидетелям, что они не могут присутствовать в судебном заседании до их допроса, удаляет их из зала судебного заседания и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r>
        <w:br/>
      </w:r>
      <w:r>
        <w:rPr>
          <w:rFonts w:ascii="Times New Roman"/>
          <w:b w:val="false"/>
          <w:i w:val="false"/>
          <w:color w:val="000000"/>
          <w:sz w:val="28"/>
        </w:rPr>
        <w:t>
      г) после этого наступает момент, когда председательствующий должен установить личность подсудимого и проверить своевременность получения им копии обвинительного заключения.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УПК председательствующий путем опроса подсудимого (подсудимых) выясняет:</w:t>
      </w:r>
      <w:r>
        <w:br/>
      </w:r>
      <w:r>
        <w:rPr>
          <w:rFonts w:ascii="Times New Roman"/>
          <w:b w:val="false"/>
          <w:i w:val="false"/>
          <w:color w:val="000000"/>
          <w:sz w:val="28"/>
        </w:rPr>
        <w:t>
      его фамилию, имя, отчество;</w:t>
      </w:r>
      <w:r>
        <w:br/>
      </w:r>
      <w:r>
        <w:rPr>
          <w:rFonts w:ascii="Times New Roman"/>
          <w:b w:val="false"/>
          <w:i w:val="false"/>
          <w:color w:val="000000"/>
          <w:sz w:val="28"/>
        </w:rPr>
        <w:t>
      год, месяц, день и место рождения;</w:t>
      </w:r>
      <w:r>
        <w:br/>
      </w:r>
      <w:r>
        <w:rPr>
          <w:rFonts w:ascii="Times New Roman"/>
          <w:b w:val="false"/>
          <w:i w:val="false"/>
          <w:color w:val="000000"/>
          <w:sz w:val="28"/>
        </w:rPr>
        <w:t>
      владение языком, на котором ведется судопроизводство;</w:t>
      </w:r>
      <w:r>
        <w:br/>
      </w:r>
      <w:r>
        <w:rPr>
          <w:rFonts w:ascii="Times New Roman"/>
          <w:b w:val="false"/>
          <w:i w:val="false"/>
          <w:color w:val="000000"/>
          <w:sz w:val="28"/>
        </w:rPr>
        <w:t>
      место жительство;</w:t>
      </w:r>
      <w:r>
        <w:br/>
      </w:r>
      <w:r>
        <w:rPr>
          <w:rFonts w:ascii="Times New Roman"/>
          <w:b w:val="false"/>
          <w:i w:val="false"/>
          <w:color w:val="000000"/>
          <w:sz w:val="28"/>
        </w:rPr>
        <w:t>
      занятие,;</w:t>
      </w:r>
      <w:r>
        <w:br/>
      </w:r>
      <w:r>
        <w:rPr>
          <w:rFonts w:ascii="Times New Roman"/>
          <w:b w:val="false"/>
          <w:i w:val="false"/>
          <w:color w:val="000000"/>
          <w:sz w:val="28"/>
        </w:rPr>
        <w:t>
      семейное положение;</w:t>
      </w:r>
      <w:r>
        <w:br/>
      </w:r>
      <w:r>
        <w:rPr>
          <w:rFonts w:ascii="Times New Roman"/>
          <w:b w:val="false"/>
          <w:i w:val="false"/>
          <w:color w:val="000000"/>
          <w:sz w:val="28"/>
        </w:rPr>
        <w:t>
      и другие данные, касающиеся его личности.</w:t>
      </w:r>
      <w:r>
        <w:br/>
      </w:r>
      <w:r>
        <w:rPr>
          <w:rFonts w:ascii="Times New Roman"/>
          <w:b w:val="false"/>
          <w:i w:val="false"/>
          <w:color w:val="000000"/>
          <w:sz w:val="28"/>
        </w:rPr>
        <w:t>
      В пункте 11 нормативного постановления указано: «В силу части шестой </w:t>
      </w:r>
      <w:r>
        <w:rPr>
          <w:rFonts w:ascii="Times New Roman"/>
          <w:b w:val="false"/>
          <w:i w:val="false"/>
          <w:color w:val="000000"/>
          <w:sz w:val="28"/>
        </w:rPr>
        <w:t>статьи 562</w:t>
      </w:r>
      <w:r>
        <w:rPr>
          <w:rFonts w:ascii="Times New Roman"/>
          <w:b w:val="false"/>
          <w:i w:val="false"/>
          <w:color w:val="000000"/>
          <w:sz w:val="28"/>
        </w:rPr>
        <w:t xml:space="preserve"> УПК данные о личности подсудимого исследуются с участием при 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w:t>
      </w:r>
      <w:r>
        <w:br/>
      </w:r>
      <w:r>
        <w:rPr>
          <w:rFonts w:ascii="Times New Roman"/>
          <w:b w:val="false"/>
          <w:i w:val="false"/>
          <w:color w:val="000000"/>
          <w:sz w:val="28"/>
        </w:rPr>
        <w:t>
      При выяснении данных о личности подсудимого председательствующий в присутствии присяжных заседателей не вправе выяснять обстоятельства, касающиеся его судимостей, наличия хронического алкоголизма или наркомании, иных обстоятельств, которые могут вызвать предубеждения присяжных заседателей, и не позволять этого участвующим в деле сторонам.</w:t>
      </w:r>
      <w:r>
        <w:br/>
      </w:r>
      <w:r>
        <w:rPr>
          <w:rFonts w:ascii="Times New Roman"/>
          <w:b w:val="false"/>
          <w:i w:val="false"/>
          <w:color w:val="000000"/>
          <w:sz w:val="28"/>
        </w:rPr>
        <w:t>
      Сказанное подсудимым председательствующий сверяет с данными, имеющимися в материалах дела и документами, удостоверяющими личность подсудимого, при наличии расхождений их уточняет.</w:t>
      </w:r>
      <w:r>
        <w:br/>
      </w:r>
      <w:r>
        <w:rPr>
          <w:rFonts w:ascii="Times New Roman"/>
          <w:b w:val="false"/>
          <w:i w:val="false"/>
          <w:color w:val="000000"/>
          <w:sz w:val="28"/>
        </w:rPr>
        <w:t>
      Поскольку судебное разбирательство дела не может быть начато ранее трех суток со дня вручения подсудимому копии обвинительного заключения, (если только об этом не ходатайствует сам подсудимый), председательствующий выясняет, вручена ли подсудимому и когда именно копия обвинительного заключения, а если обвинение было изменено в стадии предварительного слушания – копия постановления об изменении обвинения.</w:t>
      </w:r>
      <w:r>
        <w:br/>
      </w:r>
      <w:r>
        <w:rPr>
          <w:rFonts w:ascii="Times New Roman"/>
          <w:b w:val="false"/>
          <w:i w:val="false"/>
          <w:color w:val="000000"/>
          <w:sz w:val="28"/>
        </w:rPr>
        <w:t>
      Если с момента получения подсудимым указанных документов к началу судебного разбирательства не прошло трое суток, рассмотрение дела откладывается на соответствующий день. Ранее истечения трех суток с момента получения обвинительного заключения рассмотрение дела может быть начато исключительно по ходатайству самого подсудимого. Но в целях обеспечения права обвиняемого на защиту даже при наличии его ходатайства правильнее представляется необходимым соблюдать вышеуказанный срок, имея в виду, что он обвиняется в совершении особо тяжкого преступления и должен иметь время для подготовки к судебному разбирательству не менее трех суток, предусмотренных законом;</w:t>
      </w:r>
      <w:r>
        <w:br/>
      </w:r>
      <w:r>
        <w:rPr>
          <w:rFonts w:ascii="Times New Roman"/>
          <w:b w:val="false"/>
          <w:i w:val="false"/>
          <w:color w:val="000000"/>
          <w:sz w:val="28"/>
        </w:rPr>
        <w:t>
      д) после выполнения вышеуказанных процедур председательствующий в соответствии со </w:t>
      </w:r>
      <w:r>
        <w:rPr>
          <w:rFonts w:ascii="Times New Roman"/>
          <w:b w:val="false"/>
          <w:i w:val="false"/>
          <w:color w:val="000000"/>
          <w:sz w:val="28"/>
        </w:rPr>
        <w:t>статьями 337</w:t>
      </w:r>
      <w:r>
        <w:rPr>
          <w:rFonts w:ascii="Times New Roman"/>
          <w:b w:val="false"/>
          <w:i w:val="false"/>
          <w:color w:val="000000"/>
          <w:sz w:val="28"/>
        </w:rPr>
        <w:t>-</w:t>
      </w:r>
      <w:r>
        <w:rPr>
          <w:rFonts w:ascii="Times New Roman"/>
          <w:b w:val="false"/>
          <w:i w:val="false"/>
          <w:color w:val="000000"/>
          <w:sz w:val="28"/>
        </w:rPr>
        <w:t>338</w:t>
      </w:r>
      <w:r>
        <w:rPr>
          <w:rFonts w:ascii="Times New Roman"/>
          <w:b w:val="false"/>
          <w:i w:val="false"/>
          <w:color w:val="000000"/>
          <w:sz w:val="28"/>
        </w:rPr>
        <w:t xml:space="preserve"> УПК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r>
        <w:br/>
      </w:r>
      <w:r>
        <w:rPr>
          <w:rFonts w:ascii="Times New Roman"/>
          <w:b w:val="false"/>
          <w:i w:val="false"/>
          <w:color w:val="000000"/>
          <w:sz w:val="28"/>
        </w:rPr>
        <w:t>
      Председательствующий разъясняет сторонам их право заявить отвод составу суда, а также лицам, указанным в </w:t>
      </w:r>
      <w:r>
        <w:rPr>
          <w:rFonts w:ascii="Times New Roman"/>
          <w:b w:val="false"/>
          <w:i w:val="false"/>
          <w:color w:val="000000"/>
          <w:sz w:val="28"/>
        </w:rPr>
        <w:t>статье 337</w:t>
      </w:r>
      <w:r>
        <w:rPr>
          <w:rFonts w:ascii="Times New Roman"/>
          <w:b w:val="false"/>
          <w:i w:val="false"/>
          <w:color w:val="000000"/>
          <w:sz w:val="28"/>
        </w:rPr>
        <w:t xml:space="preserve"> УПК, по основаниям, предусмотренным </w:t>
      </w:r>
      <w:r>
        <w:rPr>
          <w:rFonts w:ascii="Times New Roman"/>
          <w:b w:val="false"/>
          <w:i w:val="false"/>
          <w:color w:val="000000"/>
          <w:sz w:val="28"/>
        </w:rPr>
        <w:t>статьями 90</w:t>
      </w:r>
      <w:r>
        <w:rPr>
          <w:rFonts w:ascii="Times New Roman"/>
          <w:b w:val="false"/>
          <w:i w:val="false"/>
          <w:color w:val="000000"/>
          <w:sz w:val="28"/>
        </w:rPr>
        <w:t>,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xml:space="preserve"> УПК. Эти правила применяются и в отношении запасного судьи.</w:t>
      </w:r>
      <w:r>
        <w:br/>
      </w:r>
      <w:r>
        <w:rPr>
          <w:rFonts w:ascii="Times New Roman"/>
          <w:b w:val="false"/>
          <w:i w:val="false"/>
          <w:color w:val="000000"/>
          <w:sz w:val="28"/>
        </w:rPr>
        <w:t>
      Если заявлены отводы, то они разрешаются по правилам, установленным </w:t>
      </w:r>
      <w:r>
        <w:rPr>
          <w:rFonts w:ascii="Times New Roman"/>
          <w:b w:val="false"/>
          <w:i w:val="false"/>
          <w:color w:val="000000"/>
          <w:sz w:val="28"/>
        </w:rPr>
        <w:t>статьями 89</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xml:space="preserve"> УПК.</w:t>
      </w:r>
      <w:r>
        <w:br/>
      </w:r>
      <w:r>
        <w:rPr>
          <w:rFonts w:ascii="Times New Roman"/>
          <w:b w:val="false"/>
          <w:i w:val="false"/>
          <w:color w:val="000000"/>
          <w:sz w:val="28"/>
        </w:rPr>
        <w:t>
      Каждый участник процесса обладает соответствующими правами, предусмотренными законом. Председательствующий обязан разъяснить им их права путем изложения содержания соответствующих статей УПК;</w:t>
      </w:r>
      <w:r>
        <w:br/>
      </w:r>
      <w:r>
        <w:rPr>
          <w:rFonts w:ascii="Times New Roman"/>
          <w:b w:val="false"/>
          <w:i w:val="false"/>
          <w:color w:val="000000"/>
          <w:sz w:val="28"/>
        </w:rPr>
        <w:t>
      ж) в подготовительной части главного судебного разбирательства стороны вправе заявить ходатайства. В соответствии со </w:t>
      </w:r>
      <w:r>
        <w:rPr>
          <w:rFonts w:ascii="Times New Roman"/>
          <w:b w:val="false"/>
          <w:i w:val="false"/>
          <w:color w:val="000000"/>
          <w:sz w:val="28"/>
        </w:rPr>
        <w:t>ст. 343</w:t>
      </w:r>
      <w:r>
        <w:rPr>
          <w:rFonts w:ascii="Times New Roman"/>
          <w:b w:val="false"/>
          <w:i w:val="false"/>
          <w:color w:val="000000"/>
          <w:sz w:val="28"/>
        </w:rPr>
        <w:t xml:space="preserve"> УПК, председательствующий опрашивает стороны, имеются ли у них ходатайства о вызове новых свидетелей, экспертов и специалистов и об истребовании вещественных доказательств и документов. Лицо, заявившее ходатайство, обязано указать, для установления каких обстоятельств необходимы дополнительные доказательства.</w:t>
      </w:r>
      <w:r>
        <w:br/>
      </w:r>
      <w:r>
        <w:rPr>
          <w:rFonts w:ascii="Times New Roman"/>
          <w:b w:val="false"/>
          <w:i w:val="false"/>
          <w:color w:val="000000"/>
          <w:sz w:val="28"/>
        </w:rPr>
        <w:t>
      Суд, выслушав мнение остальных участников судебного разбирательства, должен рассмотреть каждое заявленное ходатайство, в том числе о проведении процедуры медиации, удовлетворить его или вынести мотивированное постановление об отказе в удовлетворении ходатайства.</w:t>
      </w:r>
      <w:r>
        <w:br/>
      </w:r>
      <w:r>
        <w:rPr>
          <w:rFonts w:ascii="Times New Roman"/>
          <w:b w:val="false"/>
          <w:i w:val="false"/>
          <w:color w:val="000000"/>
          <w:sz w:val="28"/>
        </w:rPr>
        <w:t>
      Суд не вправе отказать в удовлетворении ходатайств о допросе в судебном заседании лиц в качестве специалистов или свидетелей, явившихся в суд по инициативе сторон.</w:t>
      </w:r>
      <w:r>
        <w:br/>
      </w:r>
      <w:r>
        <w:rPr>
          <w:rFonts w:ascii="Times New Roman"/>
          <w:b w:val="false"/>
          <w:i w:val="false"/>
          <w:color w:val="000000"/>
          <w:sz w:val="28"/>
        </w:rPr>
        <w:t>
      Поскольку в присутствии присяжных заседателей не могут обсуждаться вопросы о недопустимости доказательств, то председательствующий обязан до начала судебного следствия заранее выяснить у сторон, имеются ли у них ходатайства об исключении из разбирательства материалов, недопустимых в качестве доказательств. Хотя в законе не указано, но представляется, что данный вопрос председательствующий должен выяснять у сторон в отсутствии присяжных заседателей, также и они такие ходатайства вправе заявлять только в их отсутствии.</w:t>
      </w:r>
      <w:r>
        <w:br/>
      </w:r>
      <w:r>
        <w:rPr>
          <w:rFonts w:ascii="Times New Roman"/>
          <w:b w:val="false"/>
          <w:i w:val="false"/>
          <w:color w:val="000000"/>
          <w:sz w:val="28"/>
        </w:rPr>
        <w:t>
      Решение по таким ходатайствам также должно быть принято в отсутствии присяжных заседателей.</w:t>
      </w:r>
      <w:r>
        <w:br/>
      </w:r>
      <w:r>
        <w:rPr>
          <w:rFonts w:ascii="Times New Roman"/>
          <w:b w:val="false"/>
          <w:i w:val="false"/>
          <w:color w:val="000000"/>
          <w:sz w:val="28"/>
        </w:rPr>
        <w:t>
      Отказ в удовлетворении того или иного ходатайства не является окончательным, поэтому в соответствии с ч. 5 </w:t>
      </w:r>
      <w:r>
        <w:rPr>
          <w:rFonts w:ascii="Times New Roman"/>
          <w:b w:val="false"/>
          <w:i w:val="false"/>
          <w:color w:val="000000"/>
          <w:sz w:val="28"/>
        </w:rPr>
        <w:t>ст. 343</w:t>
      </w:r>
      <w:r>
        <w:rPr>
          <w:rFonts w:ascii="Times New Roman"/>
          <w:b w:val="false"/>
          <w:i w:val="false"/>
          <w:color w:val="000000"/>
          <w:sz w:val="28"/>
        </w:rPr>
        <w:t xml:space="preserve"> УПК, лицо, которому судом отказано в удовлетворении ходатайства, вправе заявлять его в дальнейшем, причем, неоднократно.</w:t>
      </w:r>
      <w:r>
        <w:br/>
      </w:r>
      <w:r>
        <w:rPr>
          <w:rFonts w:ascii="Times New Roman"/>
          <w:b w:val="false"/>
          <w:i w:val="false"/>
          <w:color w:val="000000"/>
          <w:sz w:val="28"/>
        </w:rPr>
        <w:t>
      В </w:t>
      </w:r>
      <w:r>
        <w:rPr>
          <w:rFonts w:ascii="Times New Roman"/>
          <w:b w:val="false"/>
          <w:i w:val="false"/>
          <w:color w:val="000000"/>
          <w:sz w:val="28"/>
        </w:rPr>
        <w:t>статье 343</w:t>
      </w:r>
      <w:r>
        <w:rPr>
          <w:rFonts w:ascii="Times New Roman"/>
          <w:b w:val="false"/>
          <w:i w:val="false"/>
          <w:color w:val="000000"/>
          <w:sz w:val="28"/>
        </w:rPr>
        <w:t xml:space="preserve"> УПК указано о рассмотрении в данной части главного судебного разбирательства ходатайства о проведении процедуры медиации. По делам об особо тяжких преступлениях проведение процедуры медиации не предусмотрено, поэтому такие ходатайства сторонами изначально заявляться не должны, но если кем то и будут заявлены, то подлежат оставлению без удовлетворения;</w:t>
      </w:r>
      <w:r>
        <w:br/>
      </w:r>
      <w:r>
        <w:rPr>
          <w:rFonts w:ascii="Times New Roman"/>
          <w:b w:val="false"/>
          <w:i w:val="false"/>
          <w:color w:val="000000"/>
          <w:sz w:val="28"/>
        </w:rPr>
        <w:t>
      з) последнее, что должен суд решить в подготовительной части главного судебного разбирательства, это вопрос о возможности слушания дела в отсутствие кого либо из участвующих в деле лиц. Статья 344 УПК по этому поводу указывает, что при неявке кого 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о вызове в следующее судебное заседание не явившихся лиц или об их приводе.</w:t>
      </w:r>
      <w:r>
        <w:br/>
      </w:r>
      <w:r>
        <w:rPr>
          <w:rFonts w:ascii="Times New Roman"/>
          <w:b w:val="false"/>
          <w:i w:val="false"/>
          <w:color w:val="000000"/>
          <w:sz w:val="28"/>
        </w:rPr>
        <w:t>
      Если свидетели, эксперты, специалисты вызываются в судебное заседание с расчетом, что к этому моменту уже будет сформирована коллегия присяжных заседателей, то в присутствии в судебном заседании сторон к моменту отбора кандидатов в присяжные заседатели председательствующий должен убедиться и решить вопрос о возможности рассмотрения последующих вопросов в отсутствии неявившихся.</w:t>
      </w:r>
      <w:r>
        <w:br/>
      </w:r>
      <w:r>
        <w:rPr>
          <w:rFonts w:ascii="Times New Roman"/>
          <w:b w:val="false"/>
          <w:i w:val="false"/>
          <w:color w:val="000000"/>
          <w:sz w:val="28"/>
        </w:rPr>
        <w:t>
      В ходе главного судебного разбирательства суд также разрешает вопросы:</w:t>
      </w:r>
      <w:r>
        <w:br/>
      </w:r>
      <w:r>
        <w:rPr>
          <w:rFonts w:ascii="Times New Roman"/>
          <w:b w:val="false"/>
          <w:i w:val="false"/>
          <w:color w:val="000000"/>
          <w:sz w:val="28"/>
        </w:rPr>
        <w:t>
      - об отложении главного судебного разбирательства и приостановлении производства по уголовному делу;</w:t>
      </w:r>
      <w:r>
        <w:br/>
      </w:r>
      <w:r>
        <w:rPr>
          <w:rFonts w:ascii="Times New Roman"/>
          <w:b w:val="false"/>
          <w:i w:val="false"/>
          <w:color w:val="000000"/>
          <w:sz w:val="28"/>
        </w:rPr>
        <w:t>
      В соответствии со </w:t>
      </w:r>
      <w:r>
        <w:rPr>
          <w:rFonts w:ascii="Times New Roman"/>
          <w:b w:val="false"/>
          <w:i w:val="false"/>
          <w:color w:val="000000"/>
          <w:sz w:val="28"/>
        </w:rPr>
        <w:t>статьей 321</w:t>
      </w:r>
      <w:r>
        <w:rPr>
          <w:rFonts w:ascii="Times New Roman"/>
          <w:b w:val="false"/>
          <w:i w:val="false"/>
          <w:color w:val="000000"/>
          <w:sz w:val="28"/>
        </w:rPr>
        <w:t xml:space="preserve"> УПК, при невозможности разбирательства дела вследствие неявки в судебное заседание кого либо из вызванных лиц, участие которых в судебном заседании обязательно, суд выносит постановление об отложении разбирательства дела с указанием срока, на который откладывается разбирательство дела. Одновременно суд принимает меры к вызову не явившихся лиц.</w:t>
      </w:r>
      <w:r>
        <w:br/>
      </w:r>
      <w:r>
        <w:rPr>
          <w:rFonts w:ascii="Times New Roman"/>
          <w:b w:val="false"/>
          <w:i w:val="false"/>
          <w:color w:val="000000"/>
          <w:sz w:val="28"/>
        </w:rPr>
        <w:t>
      При наличии оснований, предусмотренных частями первой, 11 и второй </w:t>
      </w:r>
      <w:r>
        <w:rPr>
          <w:rFonts w:ascii="Times New Roman"/>
          <w:b w:val="false"/>
          <w:i w:val="false"/>
          <w:color w:val="000000"/>
          <w:sz w:val="28"/>
        </w:rPr>
        <w:t>статьи 50</w:t>
      </w:r>
      <w:r>
        <w:rPr>
          <w:rFonts w:ascii="Times New Roman"/>
          <w:b w:val="false"/>
          <w:i w:val="false"/>
          <w:color w:val="000000"/>
          <w:sz w:val="28"/>
        </w:rPr>
        <w:t xml:space="preserve"> УПК,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r>
        <w:br/>
      </w:r>
      <w:r>
        <w:rPr>
          <w:rFonts w:ascii="Times New Roman"/>
          <w:b w:val="false"/>
          <w:i w:val="false"/>
          <w:color w:val="000000"/>
          <w:sz w:val="28"/>
        </w:rPr>
        <w:t>
      - о мере пресечения подсудимого.</w:t>
      </w:r>
      <w:r>
        <w:br/>
      </w:r>
      <w:r>
        <w:rPr>
          <w:rFonts w:ascii="Times New Roman"/>
          <w:b w:val="false"/>
          <w:i w:val="false"/>
          <w:color w:val="000000"/>
          <w:sz w:val="28"/>
        </w:rPr>
        <w:t>
      Суд вправе избрать, изменить или отменить меру пресечения в отношении подсудимого. По делам об особо тяжких преступлениях срок ареста подсудимого в качестве меры пресечения, исчисляемых со дня поступления дела в суд и до вы несения приговора, законом не ограничен.</w:t>
      </w:r>
      <w:r>
        <w:br/>
      </w:r>
      <w:r>
        <w:rPr>
          <w:rFonts w:ascii="Times New Roman"/>
          <w:b w:val="false"/>
          <w:i w:val="false"/>
          <w:color w:val="000000"/>
          <w:sz w:val="28"/>
        </w:rPr>
        <w:t>
      Если прокурор изменил в суде обвинение на менее тяжкое и с этим обвинением согласился потерпевший, то суд должен иметь в виду, что предельный срок ареста, примененного в качестве меры пресечения, не может превышать шести месяцев. При его истечении суд вправе своим постановлением продлить его до 12 месяцев. После истечения указанных в частях второй и третьей </w:t>
      </w:r>
      <w:r>
        <w:rPr>
          <w:rFonts w:ascii="Times New Roman"/>
          <w:b w:val="false"/>
          <w:i w:val="false"/>
          <w:color w:val="000000"/>
          <w:sz w:val="28"/>
        </w:rPr>
        <w:t>статьи 322</w:t>
      </w:r>
      <w:r>
        <w:rPr>
          <w:rFonts w:ascii="Times New Roman"/>
          <w:b w:val="false"/>
          <w:i w:val="false"/>
          <w:color w:val="000000"/>
          <w:sz w:val="28"/>
        </w:rPr>
        <w:t xml:space="preserve"> УПК сроков ареста суд должен изменить подсудимому меру пресечения на домашний арест или подписку о невыезде.</w:t>
      </w:r>
      <w:r>
        <w:br/>
      </w:r>
      <w:r>
        <w:rPr>
          <w:rFonts w:ascii="Times New Roman"/>
          <w:b w:val="false"/>
          <w:i w:val="false"/>
          <w:color w:val="000000"/>
          <w:sz w:val="28"/>
        </w:rPr>
        <w:t>
      - о направлении дела для дополнительного расследования.</w:t>
      </w:r>
      <w:r>
        <w:br/>
      </w:r>
      <w:r>
        <w:rPr>
          <w:rFonts w:ascii="Times New Roman"/>
          <w:b w:val="false"/>
          <w:i w:val="false"/>
          <w:color w:val="000000"/>
          <w:sz w:val="28"/>
        </w:rPr>
        <w:t>
      Суд не обладает полномочиями по принятию решения в ходе судебного разбирательства о направлении дела для дополнительного расследования по собственной инициативе. Но об этом могут ходатайствовать стороны. При наличии оснований для удовлетворения ходатайства о направлении дела для дополнительного расследования, заявленного сторонами, суд в ходе судебного разбирательства вправе принять такое решение и направить дело для дополнительного расследования по основаниям, указанным в статье 303 УПК. В совещательной комнате с участием присяжных заседателей принятие такого решения исключено.</w:t>
      </w:r>
      <w:r>
        <w:br/>
      </w:r>
      <w:r>
        <w:rPr>
          <w:rFonts w:ascii="Times New Roman"/>
          <w:b w:val="false"/>
          <w:i w:val="false"/>
          <w:color w:val="000000"/>
          <w:sz w:val="28"/>
        </w:rPr>
        <w:t>
      - о прекращении дела.</w:t>
      </w:r>
      <w:r>
        <w:br/>
      </w:r>
      <w:r>
        <w:rPr>
          <w:rFonts w:ascii="Times New Roman"/>
          <w:b w:val="false"/>
          <w:i w:val="false"/>
          <w:color w:val="000000"/>
          <w:sz w:val="28"/>
        </w:rPr>
        <w:t>
      По общим правилам (</w:t>
      </w:r>
      <w:r>
        <w:rPr>
          <w:rFonts w:ascii="Times New Roman"/>
          <w:b w:val="false"/>
          <w:i w:val="false"/>
          <w:color w:val="000000"/>
          <w:sz w:val="28"/>
        </w:rPr>
        <w:t>ст. 307</w:t>
      </w:r>
      <w:r>
        <w:rPr>
          <w:rFonts w:ascii="Times New Roman"/>
          <w:b w:val="false"/>
          <w:i w:val="false"/>
          <w:color w:val="000000"/>
          <w:sz w:val="28"/>
        </w:rPr>
        <w:t xml:space="preserve"> УПК) дело подлежит прекращению в главном судебном разбирательстве по основаниям, указанным в пунктах 1) 12) части первой </w:t>
      </w:r>
      <w:r>
        <w:rPr>
          <w:rFonts w:ascii="Times New Roman"/>
          <w:b w:val="false"/>
          <w:i w:val="false"/>
          <w:color w:val="000000"/>
          <w:sz w:val="28"/>
        </w:rPr>
        <w:t>статьи 37</w:t>
      </w:r>
      <w:r>
        <w:rPr>
          <w:rFonts w:ascii="Times New Roman"/>
          <w:b w:val="false"/>
          <w:i w:val="false"/>
          <w:color w:val="000000"/>
          <w:sz w:val="28"/>
        </w:rPr>
        <w:t xml:space="preserve"> и части первой </w:t>
      </w:r>
      <w:r>
        <w:rPr>
          <w:rFonts w:ascii="Times New Roman"/>
          <w:b w:val="false"/>
          <w:i w:val="false"/>
          <w:color w:val="000000"/>
          <w:sz w:val="28"/>
        </w:rPr>
        <w:t>статьи 38</w:t>
      </w:r>
      <w:r>
        <w:rPr>
          <w:rFonts w:ascii="Times New Roman"/>
          <w:b w:val="false"/>
          <w:i w:val="false"/>
          <w:color w:val="000000"/>
          <w:sz w:val="28"/>
        </w:rPr>
        <w:t xml:space="preserve"> УК, а также в случае отказа государственного обвинителя от обвинения. Здесь необходимо иметь в виду положение части 7 </w:t>
      </w:r>
      <w:r>
        <w:rPr>
          <w:rFonts w:ascii="Times New Roman"/>
          <w:b w:val="false"/>
          <w:i w:val="false"/>
          <w:color w:val="000000"/>
          <w:sz w:val="28"/>
        </w:rPr>
        <w:t>ст. 317</w:t>
      </w:r>
      <w:r>
        <w:rPr>
          <w:rFonts w:ascii="Times New Roman"/>
          <w:b w:val="false"/>
          <w:i w:val="false"/>
          <w:color w:val="000000"/>
          <w:sz w:val="28"/>
        </w:rPr>
        <w:t xml:space="preserve"> УПК, что прекращение дела не допускается, если потерпевший поддерживает обвинение.</w:t>
      </w:r>
      <w:r>
        <w:br/>
      </w:r>
      <w:r>
        <w:rPr>
          <w:rFonts w:ascii="Times New Roman"/>
          <w:b w:val="false"/>
          <w:i w:val="false"/>
          <w:color w:val="000000"/>
          <w:sz w:val="28"/>
        </w:rPr>
        <w:t>
      В </w:t>
      </w:r>
      <w:r>
        <w:rPr>
          <w:rFonts w:ascii="Times New Roman"/>
          <w:b w:val="false"/>
          <w:i w:val="false"/>
          <w:color w:val="000000"/>
          <w:sz w:val="28"/>
        </w:rPr>
        <w:t>статье 561</w:t>
      </w:r>
      <w:r>
        <w:rPr>
          <w:rFonts w:ascii="Times New Roman"/>
          <w:b w:val="false"/>
          <w:i w:val="false"/>
          <w:color w:val="000000"/>
          <w:sz w:val="28"/>
        </w:rPr>
        <w:t xml:space="preserve"> УПК тоже приведены основания прекращения дела, рассматриваемого с участием присяжных заседателей. Председательствующий прекращает дело на любом этапе его разбирательства с участием присяжных заседателей, если во время судебного разбирательства будут выяснены обстоятельства, предусмотренные частью первой </w:t>
      </w:r>
      <w:r>
        <w:rPr>
          <w:rFonts w:ascii="Times New Roman"/>
          <w:b w:val="false"/>
          <w:i w:val="false"/>
          <w:color w:val="000000"/>
          <w:sz w:val="28"/>
        </w:rPr>
        <w:t>статьи 37</w:t>
      </w:r>
      <w:r>
        <w:rPr>
          <w:rFonts w:ascii="Times New Roman"/>
          <w:b w:val="false"/>
          <w:i w:val="false"/>
          <w:color w:val="000000"/>
          <w:sz w:val="28"/>
        </w:rPr>
        <w:t xml:space="preserve"> УПК, а также при отказе обвинителя от обвинения в соответствии с частью седьмой </w:t>
      </w:r>
      <w:r>
        <w:rPr>
          <w:rFonts w:ascii="Times New Roman"/>
          <w:b w:val="false"/>
          <w:i w:val="false"/>
          <w:color w:val="000000"/>
          <w:sz w:val="28"/>
        </w:rPr>
        <w:t>статьи 317</w:t>
      </w:r>
      <w:r>
        <w:rPr>
          <w:rFonts w:ascii="Times New Roman"/>
          <w:b w:val="false"/>
          <w:i w:val="false"/>
          <w:color w:val="000000"/>
          <w:sz w:val="28"/>
        </w:rPr>
        <w:t xml:space="preserve"> УПК.</w:t>
      </w:r>
      <w:r>
        <w:br/>
      </w:r>
      <w:r>
        <w:rPr>
          <w:rFonts w:ascii="Times New Roman"/>
          <w:b w:val="false"/>
          <w:i w:val="false"/>
          <w:color w:val="000000"/>
          <w:sz w:val="28"/>
        </w:rPr>
        <w:t>
      При этом уже ссылка на обстоятельства, указанные в </w:t>
      </w:r>
      <w:r>
        <w:rPr>
          <w:rFonts w:ascii="Times New Roman"/>
          <w:b w:val="false"/>
          <w:i w:val="false"/>
          <w:color w:val="000000"/>
          <w:sz w:val="28"/>
        </w:rPr>
        <w:t>статье 38</w:t>
      </w:r>
      <w:r>
        <w:rPr>
          <w:rFonts w:ascii="Times New Roman"/>
          <w:b w:val="false"/>
          <w:i w:val="false"/>
          <w:color w:val="000000"/>
          <w:sz w:val="28"/>
        </w:rPr>
        <w:t xml:space="preserve"> УПК отсутствует. Дело в том, что указанные в части первой статьи 38 основания прекращения дела (по статьям 65-68 УК, примечаниям к статьям 371, 375-378, 381 УК) неприемлемы по делам об особо тяжких преступлениях.</w:t>
      </w:r>
      <w:r>
        <w:br/>
      </w:r>
      <w:r>
        <w:rPr>
          <w:rFonts w:ascii="Times New Roman"/>
          <w:b w:val="false"/>
          <w:i w:val="false"/>
          <w:color w:val="000000"/>
          <w:sz w:val="28"/>
        </w:rPr>
        <w:t>
      А в </w:t>
      </w:r>
      <w:r>
        <w:rPr>
          <w:rFonts w:ascii="Times New Roman"/>
          <w:b w:val="false"/>
          <w:i w:val="false"/>
          <w:color w:val="000000"/>
          <w:sz w:val="28"/>
        </w:rPr>
        <w:t>статье 570</w:t>
      </w:r>
      <w:r>
        <w:rPr>
          <w:rFonts w:ascii="Times New Roman"/>
          <w:b w:val="false"/>
          <w:i w:val="false"/>
          <w:color w:val="000000"/>
          <w:sz w:val="28"/>
        </w:rPr>
        <w:t xml:space="preserve"> УПК, перечисляющей виды решений, принимаемых судом с участием присяжных заседателей, указано, что одним из решений может быть постановление о прекращении дела в случаях, предусмотренных </w:t>
      </w:r>
      <w:r>
        <w:rPr>
          <w:rFonts w:ascii="Times New Roman"/>
          <w:b w:val="false"/>
          <w:i w:val="false"/>
          <w:color w:val="000000"/>
          <w:sz w:val="28"/>
        </w:rPr>
        <w:t>статьей 324</w:t>
      </w:r>
      <w:r>
        <w:rPr>
          <w:rFonts w:ascii="Times New Roman"/>
          <w:b w:val="false"/>
          <w:i w:val="false"/>
          <w:color w:val="000000"/>
          <w:sz w:val="28"/>
        </w:rPr>
        <w:t xml:space="preserve"> УПК, в которой основаниями прекращения дела являются обстоятельства, указанные в пунктах 3-12 части первой </w:t>
      </w:r>
      <w:r>
        <w:rPr>
          <w:rFonts w:ascii="Times New Roman"/>
          <w:b w:val="false"/>
          <w:i w:val="false"/>
          <w:color w:val="000000"/>
          <w:sz w:val="28"/>
        </w:rPr>
        <w:t>статьи 37</w:t>
      </w:r>
      <w:r>
        <w:rPr>
          <w:rFonts w:ascii="Times New Roman"/>
          <w:b w:val="false"/>
          <w:i w:val="false"/>
          <w:color w:val="000000"/>
          <w:sz w:val="28"/>
        </w:rPr>
        <w:t xml:space="preserve"> и в части первой </w:t>
      </w:r>
      <w:r>
        <w:rPr>
          <w:rFonts w:ascii="Times New Roman"/>
          <w:b w:val="false"/>
          <w:i w:val="false"/>
          <w:color w:val="000000"/>
          <w:sz w:val="28"/>
        </w:rPr>
        <w:t>статьи 38</w:t>
      </w:r>
      <w:r>
        <w:rPr>
          <w:rFonts w:ascii="Times New Roman"/>
          <w:b w:val="false"/>
          <w:i w:val="false"/>
          <w:color w:val="000000"/>
          <w:sz w:val="28"/>
        </w:rPr>
        <w:t xml:space="preserve"> УПК.</w:t>
      </w:r>
      <w:r>
        <w:br/>
      </w:r>
      <w:r>
        <w:rPr>
          <w:rFonts w:ascii="Times New Roman"/>
          <w:b w:val="false"/>
          <w:i w:val="false"/>
          <w:color w:val="000000"/>
          <w:sz w:val="28"/>
        </w:rPr>
        <w:t>
      Представляется, что статья 570 УПК регламентирует вынесение постановления о прекращении дела в совещательной комнате, а </w:t>
      </w:r>
      <w:r>
        <w:rPr>
          <w:rFonts w:ascii="Times New Roman"/>
          <w:b w:val="false"/>
          <w:i w:val="false"/>
          <w:color w:val="000000"/>
          <w:sz w:val="28"/>
        </w:rPr>
        <w:t>статья 561</w:t>
      </w:r>
      <w:r>
        <w:rPr>
          <w:rFonts w:ascii="Times New Roman"/>
          <w:b w:val="false"/>
          <w:i w:val="false"/>
          <w:color w:val="000000"/>
          <w:sz w:val="28"/>
        </w:rPr>
        <w:t xml:space="preserve"> УПК – в ходе разбирательства дела в судебном заседании.</w:t>
      </w:r>
      <w:r>
        <w:br/>
      </w:r>
      <w:r>
        <w:rPr>
          <w:rFonts w:ascii="Times New Roman"/>
          <w:b w:val="false"/>
          <w:i w:val="false"/>
          <w:color w:val="000000"/>
          <w:sz w:val="28"/>
        </w:rPr>
        <w:t>
      Порядок вынесения в главном судебном разбирательстве постановлений (в том числе и постановлений по заявленным сторонами ходатайствам в подготовительной части судебного разбирательства дела) регламентирован </w:t>
      </w:r>
      <w:r>
        <w:rPr>
          <w:rFonts w:ascii="Times New Roman"/>
          <w:b w:val="false"/>
          <w:i w:val="false"/>
          <w:color w:val="000000"/>
          <w:sz w:val="28"/>
        </w:rPr>
        <w:t>статьей 325</w:t>
      </w:r>
      <w:r>
        <w:rPr>
          <w:rFonts w:ascii="Times New Roman"/>
          <w:b w:val="false"/>
          <w:i w:val="false"/>
          <w:color w:val="000000"/>
          <w:sz w:val="28"/>
        </w:rPr>
        <w:t xml:space="preserve"> УПК, положения которой приемлемы и при рассмотрении дела с участием присяжных заседателей (см. ст. 542 УПК).</w:t>
      </w:r>
      <w:r>
        <w:br/>
      </w:r>
      <w:r>
        <w:rPr>
          <w:rFonts w:ascii="Times New Roman"/>
          <w:b w:val="false"/>
          <w:i w:val="false"/>
          <w:color w:val="000000"/>
          <w:sz w:val="28"/>
        </w:rPr>
        <w:t>
      Согласно этой норме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r>
        <w:br/>
      </w:r>
      <w:r>
        <w:rPr>
          <w:rFonts w:ascii="Times New Roman"/>
          <w:b w:val="false"/>
          <w:i w:val="false"/>
          <w:color w:val="000000"/>
          <w:sz w:val="28"/>
        </w:rPr>
        <w:t>
      При этом постановления о направлении дела для дополнительного расследования, о прекращении дела, о приостановлении производства по делу, об избрании, изменении или отмене меры пресечения, об отводах, о назначении экспертизы и частные постановления выносятся в совещательной комнате и излагаются в виде отдельных документов.</w:t>
      </w:r>
      <w:r>
        <w:br/>
      </w:r>
      <w:r>
        <w:rPr>
          <w:rFonts w:ascii="Times New Roman"/>
          <w:b w:val="false"/>
          <w:i w:val="false"/>
          <w:color w:val="000000"/>
          <w:sz w:val="28"/>
        </w:rPr>
        <w:t>
      Иные постановления по усмотрению суда выносятся либо в указанном в части второй данной статьи порядке, либо на месте в зале судебного заседания с занесением постановления в протокол судебного заседания.</w:t>
      </w:r>
      <w:r>
        <w:br/>
      </w:r>
      <w:r>
        <w:rPr>
          <w:rFonts w:ascii="Times New Roman"/>
          <w:b w:val="false"/>
          <w:i w:val="false"/>
          <w:color w:val="000000"/>
          <w:sz w:val="28"/>
        </w:rPr>
        <w:t>
      В части первой </w:t>
      </w:r>
      <w:r>
        <w:rPr>
          <w:rFonts w:ascii="Times New Roman"/>
          <w:b w:val="false"/>
          <w:i w:val="false"/>
          <w:color w:val="000000"/>
          <w:sz w:val="28"/>
        </w:rPr>
        <w:t>статьи 551</w:t>
      </w:r>
      <w:r>
        <w:rPr>
          <w:rFonts w:ascii="Times New Roman"/>
          <w:b w:val="false"/>
          <w:i w:val="false"/>
          <w:color w:val="000000"/>
          <w:sz w:val="28"/>
        </w:rPr>
        <w:t xml:space="preserve"> УПК указано, что после выполнения требований </w:t>
      </w:r>
      <w:r>
        <w:rPr>
          <w:rFonts w:ascii="Times New Roman"/>
          <w:b w:val="false"/>
          <w:i w:val="false"/>
          <w:color w:val="000000"/>
          <w:sz w:val="28"/>
        </w:rPr>
        <w:t>статей 331</w:t>
      </w:r>
      <w:r>
        <w:rPr>
          <w:rFonts w:ascii="Times New Roman"/>
          <w:b w:val="false"/>
          <w:i w:val="false"/>
          <w:color w:val="000000"/>
          <w:sz w:val="28"/>
        </w:rPr>
        <w:t>-</w:t>
      </w:r>
      <w:r>
        <w:rPr>
          <w:rFonts w:ascii="Times New Roman"/>
          <w:b w:val="false"/>
          <w:i w:val="false"/>
          <w:color w:val="000000"/>
          <w:sz w:val="28"/>
        </w:rPr>
        <w:t>344</w:t>
      </w:r>
      <w:r>
        <w:rPr>
          <w:rFonts w:ascii="Times New Roman"/>
          <w:b w:val="false"/>
          <w:i w:val="false"/>
          <w:color w:val="000000"/>
          <w:sz w:val="28"/>
        </w:rPr>
        <w:t xml:space="preserve"> суд приступает к формированию коллегии присяжных заседателей, процедура которой была освещена в предыдущих частях настоящего комментария.</w:t>
      </w:r>
    </w:p>
    <w:bookmarkEnd w:id="35"/>
    <w:bookmarkStart w:name="z265" w:id="36"/>
    <w:p>
      <w:pPr>
        <w:spacing w:after="0"/>
        <w:ind w:left="0"/>
        <w:jc w:val="both"/>
      </w:pPr>
      <w:r>
        <w:rPr>
          <w:rFonts w:ascii="Times New Roman"/>
          <w:b w:val="false"/>
          <w:i w:val="false"/>
          <w:color w:val="000000"/>
          <w:sz w:val="28"/>
        </w:rPr>
        <w:t>
      </w:t>
      </w:r>
      <w:r>
        <w:rPr>
          <w:rFonts w:ascii="Times New Roman"/>
          <w:b/>
          <w:i w:val="false"/>
          <w:color w:val="000000"/>
          <w:sz w:val="28"/>
        </w:rPr>
        <w:t>17. Судебное следствие по делам, рассматриваемым с участием присяжных заседателей.</w:t>
      </w:r>
      <w:r>
        <w:br/>
      </w:r>
      <w:r>
        <w:rPr>
          <w:rFonts w:ascii="Times New Roman"/>
          <w:b w:val="false"/>
          <w:i w:val="false"/>
          <w:color w:val="000000"/>
          <w:sz w:val="28"/>
        </w:rPr>
        <w:t>
      Судебное следствие по делам данной категории проводится с соблюдением положений </w:t>
      </w:r>
      <w:r>
        <w:rPr>
          <w:rFonts w:ascii="Times New Roman"/>
          <w:b w:val="false"/>
          <w:i w:val="false"/>
          <w:color w:val="000000"/>
          <w:sz w:val="28"/>
        </w:rPr>
        <w:t>главы 42</w:t>
      </w:r>
      <w:r>
        <w:rPr>
          <w:rFonts w:ascii="Times New Roman"/>
          <w:b w:val="false"/>
          <w:i w:val="false"/>
          <w:color w:val="000000"/>
          <w:sz w:val="28"/>
        </w:rPr>
        <w:t xml:space="preserve"> УПК и особенностей, предусмотренных статьей 562 УПК.</w:t>
      </w:r>
      <w:r>
        <w:br/>
      </w:r>
      <w:r>
        <w:rPr>
          <w:rFonts w:ascii="Times New Roman"/>
          <w:b w:val="false"/>
          <w:i w:val="false"/>
          <w:color w:val="000000"/>
          <w:sz w:val="28"/>
        </w:rPr>
        <w:t>
      Итак, согласно </w:t>
      </w:r>
      <w:r>
        <w:rPr>
          <w:rFonts w:ascii="Times New Roman"/>
          <w:b w:val="false"/>
          <w:i w:val="false"/>
          <w:color w:val="000000"/>
          <w:sz w:val="28"/>
        </w:rPr>
        <w:t>статье 345</w:t>
      </w:r>
      <w:r>
        <w:rPr>
          <w:rFonts w:ascii="Times New Roman"/>
          <w:b w:val="false"/>
          <w:i w:val="false"/>
          <w:color w:val="000000"/>
          <w:sz w:val="28"/>
        </w:rPr>
        <w:t xml:space="preserve"> УПК, судебное следствие начинается с изложения государственным обвинителем сущности предъявленного подсудимому обвинения. В случае изменения им обвинения на менее тяжкое или при отказе от части обвинения обвинитель обязан изложить суду новую мотивированную формулировку обвинения в письменном виде. В таком случае, если на прежнем обвинении не настаивает потерпевший, суд рассматривает дело в пределах нового обвинения.</w:t>
      </w:r>
      <w:r>
        <w:br/>
      </w:r>
      <w:r>
        <w:rPr>
          <w:rFonts w:ascii="Times New Roman"/>
          <w:b w:val="false"/>
          <w:i w:val="false"/>
          <w:color w:val="000000"/>
          <w:sz w:val="28"/>
        </w:rPr>
        <w:t>
      После изложения обвинителем обвинения председательствующий должен выяснить у подсудимого его отношение к данному обвинению. В этих целях председательствующий, как это указано в статье 346 УПК, опрашивает подсудимого, понятно ли ему обвинение, разъясняет ему сущность обвинения и выясняет, желает ли он сообщить суду свое отношение к предъявленному обвинению.</w:t>
      </w:r>
      <w:r>
        <w:br/>
      </w:r>
      <w:r>
        <w:rPr>
          <w:rFonts w:ascii="Times New Roman"/>
          <w:b w:val="false"/>
          <w:i w:val="false"/>
          <w:color w:val="000000"/>
          <w:sz w:val="28"/>
        </w:rPr>
        <w:t>
      Закон обязывает председательствующего разъяснить подсудимому, что он не связан признанием или отрицанием вины, сделанным на предварительном следствии, не обязан отвечать на вопрос о том, признает он свою виновность или нет, и что отказ подсудимого отвечать не может быть истолкован во вред ему, что он вправе мотивировать свой ответ и что его молчание будет истолковывается как непризнание им своей виновности.</w:t>
      </w:r>
      <w:r>
        <w:br/>
      </w:r>
      <w:r>
        <w:rPr>
          <w:rFonts w:ascii="Times New Roman"/>
          <w:b w:val="false"/>
          <w:i w:val="false"/>
          <w:color w:val="000000"/>
          <w:sz w:val="28"/>
        </w:rPr>
        <w:t>
      Если по делу заявлен гражданский иск, то председательствующий должен спросить у подсудимого, признает ли он (полностью, в части) предъявленный к нему гражданский иск. Если подсудимый дает ответ на этот вопрос, он должен его мотивировать. Молчание подсудимого истолковывается как непризнание им гражданского иска.</w:t>
      </w:r>
      <w:r>
        <w:br/>
      </w:r>
      <w:r>
        <w:rPr>
          <w:rFonts w:ascii="Times New Roman"/>
          <w:b w:val="false"/>
          <w:i w:val="false"/>
          <w:color w:val="000000"/>
          <w:sz w:val="28"/>
        </w:rPr>
        <w:t>
      Стороны вправе задавать подсудимому вопросы, направленные на уточнение его позиции по изложенному обвинителем обвинению и предъявленному к нему гражданскому иску.</w:t>
      </w:r>
      <w:r>
        <w:br/>
      </w:r>
      <w:r>
        <w:rPr>
          <w:rFonts w:ascii="Times New Roman"/>
          <w:b w:val="false"/>
          <w:i w:val="false"/>
          <w:color w:val="000000"/>
          <w:sz w:val="28"/>
        </w:rPr>
        <w:t>
      При проведении судебного следствия суд руководствуется принципом непосредственности и устности судебного разбирательства, и учитывает, что в соответствии с законом приговор суда может быть основан лишь на тех доказательствах, которые были исследованы в судебном заседании.</w:t>
      </w:r>
      <w:r>
        <w:br/>
      </w:r>
      <w:r>
        <w:rPr>
          <w:rFonts w:ascii="Times New Roman"/>
          <w:b w:val="false"/>
          <w:i w:val="false"/>
          <w:color w:val="000000"/>
          <w:sz w:val="28"/>
        </w:rPr>
        <w:t>
      Поэтому в соответствии со </w:t>
      </w:r>
      <w:r>
        <w:rPr>
          <w:rFonts w:ascii="Times New Roman"/>
          <w:b w:val="false"/>
          <w:i w:val="false"/>
          <w:color w:val="000000"/>
          <w:sz w:val="28"/>
        </w:rPr>
        <w:t>ст. 311</w:t>
      </w:r>
      <w:r>
        <w:rPr>
          <w:rFonts w:ascii="Times New Roman"/>
          <w:b w:val="false"/>
          <w:i w:val="false"/>
          <w:color w:val="000000"/>
          <w:sz w:val="28"/>
        </w:rPr>
        <w:t xml:space="preserve"> УПК, все доказательства по делу, представленные сторонами обвинения и защиты, подлежат непосредственному исследованию в судебном разбирательстве.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в присутствии присяжных заседателей и при их участии, за исключением случаев, предусмотренных УПК.</w:t>
      </w:r>
      <w:r>
        <w:br/>
      </w:r>
      <w:r>
        <w:rPr>
          <w:rFonts w:ascii="Times New Roman"/>
          <w:b w:val="false"/>
          <w:i w:val="false"/>
          <w:color w:val="000000"/>
          <w:sz w:val="28"/>
        </w:rPr>
        <w:t>
      При исследовании доказательств суд должен придерживаться порядка, предусмотренного </w:t>
      </w:r>
      <w:r>
        <w:rPr>
          <w:rFonts w:ascii="Times New Roman"/>
          <w:b w:val="false"/>
          <w:i w:val="false"/>
          <w:color w:val="000000"/>
          <w:sz w:val="28"/>
        </w:rPr>
        <w:t>статьей 347</w:t>
      </w:r>
      <w:r>
        <w:rPr>
          <w:rFonts w:ascii="Times New Roman"/>
          <w:b w:val="false"/>
          <w:i w:val="false"/>
          <w:color w:val="000000"/>
          <w:sz w:val="28"/>
        </w:rPr>
        <w:t xml:space="preserve"> УПК.</w:t>
      </w:r>
      <w:r>
        <w:br/>
      </w:r>
      <w:r>
        <w:rPr>
          <w:rFonts w:ascii="Times New Roman"/>
          <w:b w:val="false"/>
          <w:i w:val="false"/>
          <w:color w:val="000000"/>
          <w:sz w:val="28"/>
        </w:rPr>
        <w:t>
      Первой представляет доказательства сторона обвинения. Порядок исследования представленных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r>
        <w:br/>
      </w:r>
      <w:r>
        <w:rPr>
          <w:rFonts w:ascii="Times New Roman"/>
          <w:b w:val="false"/>
          <w:i w:val="false"/>
          <w:color w:val="000000"/>
          <w:sz w:val="28"/>
        </w:rPr>
        <w:t>
      Традиционно порядок исследования доказательств устанавливается с допроса подсудимого. Однако при принятии такого порядка исследования доказательств суд обязательно должен учесть право подсудимого давать показания в любой момент судебного следствия. Если подсудимый согласен, то исследование доказательств начинается с проверки его показаний путем его допроса, если он заявил о том, что будет давать показания позже, суд не вправе его принуждать, и в таких случаях изменяет порядок исследования доказательств.</w:t>
      </w:r>
      <w:r>
        <w:br/>
      </w:r>
      <w:r>
        <w:rPr>
          <w:rFonts w:ascii="Times New Roman"/>
          <w:b w:val="false"/>
          <w:i w:val="false"/>
          <w:color w:val="000000"/>
          <w:sz w:val="28"/>
        </w:rPr>
        <w:t>
      При допросе подсудимого суд должен иметь в виду, что у него имеется право быть выслушанным в суде, но на нем не лежит обязанность давать суду показания.</w:t>
      </w:r>
      <w:r>
        <w:br/>
      </w:r>
      <w:r>
        <w:rPr>
          <w:rFonts w:ascii="Times New Roman"/>
          <w:b w:val="false"/>
          <w:i w:val="false"/>
          <w:color w:val="000000"/>
          <w:sz w:val="28"/>
        </w:rPr>
        <w:t>
      Поэтому, если подсудимый откажется в суде давать показания по предъявленному обвинению, его принуждать к даче показаний запрещается. Согласно </w:t>
      </w:r>
      <w:r>
        <w:rPr>
          <w:rFonts w:ascii="Times New Roman"/>
          <w:b w:val="false"/>
          <w:i w:val="false"/>
          <w:color w:val="000000"/>
          <w:sz w:val="28"/>
        </w:rPr>
        <w:t>Конституции</w:t>
      </w:r>
      <w:r>
        <w:rPr>
          <w:rFonts w:ascii="Times New Roman"/>
          <w:b w:val="false"/>
          <w:i w:val="false"/>
          <w:color w:val="000000"/>
          <w:sz w:val="28"/>
        </w:rPr>
        <w:t xml:space="preserve"> РК и </w:t>
      </w:r>
      <w:r>
        <w:rPr>
          <w:rFonts w:ascii="Times New Roman"/>
          <w:b w:val="false"/>
          <w:i w:val="false"/>
          <w:color w:val="000000"/>
          <w:sz w:val="28"/>
        </w:rPr>
        <w:t>статьи 27</w:t>
      </w:r>
      <w:r>
        <w:rPr>
          <w:rFonts w:ascii="Times New Roman"/>
          <w:b w:val="false"/>
          <w:i w:val="false"/>
          <w:color w:val="000000"/>
          <w:sz w:val="28"/>
        </w:rPr>
        <w:t xml:space="preserve"> УПК никто не обязан давать показания против самого себя, поэтому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r>
        <w:br/>
      </w:r>
      <w:r>
        <w:rPr>
          <w:rFonts w:ascii="Times New Roman"/>
          <w:b w:val="false"/>
          <w:i w:val="false"/>
          <w:color w:val="000000"/>
          <w:sz w:val="28"/>
        </w:rPr>
        <w:t>
      Если подсудимый выразил согласие на дачу показаний, то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r>
        <w:br/>
      </w:r>
      <w:r>
        <w:rPr>
          <w:rFonts w:ascii="Times New Roman"/>
          <w:b w:val="false"/>
          <w:i w:val="false"/>
          <w:color w:val="000000"/>
          <w:sz w:val="28"/>
        </w:rPr>
        <w:t>
      Суд задает вопросы подсудимому после допроса его сторонами, однако уточняющие вопросы могут быть заданы в любой момент допроса.</w:t>
      </w:r>
      <w:r>
        <w:br/>
      </w:r>
      <w:r>
        <w:rPr>
          <w:rFonts w:ascii="Times New Roman"/>
          <w:b w:val="false"/>
          <w:i w:val="false"/>
          <w:color w:val="000000"/>
          <w:sz w:val="28"/>
        </w:rPr>
        <w:t>
      Если подсудимых несколько, то по ходатайству сторон или инициативе суда допускается допрос одного подсудимого в отсутствие другого подсудимого, о чем суд выносит постановление. В этом случае подсудимый, в отсутствии которого принято решение произвести допрос другого подсудимого, удаляется из зала судебного заседания.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 (</w:t>
      </w:r>
      <w:r>
        <w:rPr>
          <w:rFonts w:ascii="Times New Roman"/>
          <w:b w:val="false"/>
          <w:i w:val="false"/>
          <w:color w:val="000000"/>
          <w:sz w:val="28"/>
        </w:rPr>
        <w:t>ст. 348</w:t>
      </w:r>
      <w:r>
        <w:rPr>
          <w:rFonts w:ascii="Times New Roman"/>
          <w:b w:val="false"/>
          <w:i w:val="false"/>
          <w:color w:val="000000"/>
          <w:sz w:val="28"/>
        </w:rPr>
        <w:t xml:space="preserve"> УПК).</w:t>
      </w:r>
      <w:r>
        <w:br/>
      </w:r>
      <w:r>
        <w:rPr>
          <w:rFonts w:ascii="Times New Roman"/>
          <w:b w:val="false"/>
          <w:i w:val="false"/>
          <w:color w:val="000000"/>
          <w:sz w:val="28"/>
        </w:rPr>
        <w:t>
      Суд вправе огласить показания подсудимого, данные им в ходе досудебного производства по делу, а также воспроизвести приложенные к протоколу допроса звукозаписи, видеозаписи или киносъемки его показаний в случаях, предусмотренных </w:t>
      </w:r>
      <w:r>
        <w:rPr>
          <w:rFonts w:ascii="Times New Roman"/>
          <w:b w:val="false"/>
          <w:i w:val="false"/>
          <w:color w:val="000000"/>
          <w:sz w:val="28"/>
        </w:rPr>
        <w:t>статьей 349</w:t>
      </w:r>
      <w:r>
        <w:rPr>
          <w:rFonts w:ascii="Times New Roman"/>
          <w:b w:val="false"/>
          <w:i w:val="false"/>
          <w:color w:val="000000"/>
          <w:sz w:val="28"/>
        </w:rPr>
        <w:t xml:space="preserve"> УПК:</w:t>
      </w:r>
      <w:r>
        <w:br/>
      </w:r>
      <w:r>
        <w:rPr>
          <w:rFonts w:ascii="Times New Roman"/>
          <w:b w:val="false"/>
          <w:i w:val="false"/>
          <w:color w:val="000000"/>
          <w:sz w:val="28"/>
        </w:rPr>
        <w:t>
      1) при отказе подсудимого от дачи показаний в суде;</w:t>
      </w:r>
      <w:r>
        <w:br/>
      </w:r>
      <w:r>
        <w:rPr>
          <w:rFonts w:ascii="Times New Roman"/>
          <w:b w:val="false"/>
          <w:i w:val="false"/>
          <w:color w:val="000000"/>
          <w:sz w:val="28"/>
        </w:rPr>
        <w:t>
      2) если дело рассматривается в отсутствие подсудимого;</w:t>
      </w:r>
      <w:r>
        <w:br/>
      </w:r>
      <w:r>
        <w:rPr>
          <w:rFonts w:ascii="Times New Roman"/>
          <w:b w:val="false"/>
          <w:i w:val="false"/>
          <w:color w:val="000000"/>
          <w:sz w:val="28"/>
        </w:rPr>
        <w:t>
      3) при наличии существенных противоречий между показаниями, данными в судебном разбирательстве, и в ходе предварительного расследования.</w:t>
      </w:r>
      <w:r>
        <w:br/>
      </w:r>
      <w:r>
        <w:rPr>
          <w:rFonts w:ascii="Times New Roman"/>
          <w:b w:val="false"/>
          <w:i w:val="false"/>
          <w:color w:val="000000"/>
          <w:sz w:val="28"/>
        </w:rPr>
        <w:t>
      Воспроизведение аудио- видеозаписи и киносъемки не допускается без предварительного оглашения показаний, содержащихся в соответствующем протоколе допроса или протоколе судебного заседания.</w:t>
      </w:r>
      <w:r>
        <w:br/>
      </w:r>
      <w:r>
        <w:rPr>
          <w:rFonts w:ascii="Times New Roman"/>
          <w:b w:val="false"/>
          <w:i w:val="false"/>
          <w:color w:val="000000"/>
          <w:sz w:val="28"/>
        </w:rPr>
        <w:t>
      Допрос потерпевшего, свидетелей должен осуществляться с соблюдением правил, предусмотренных </w:t>
      </w:r>
      <w:r>
        <w:rPr>
          <w:rFonts w:ascii="Times New Roman"/>
          <w:b w:val="false"/>
          <w:i w:val="false"/>
          <w:color w:val="000000"/>
          <w:sz w:val="28"/>
        </w:rPr>
        <w:t>статьями 350</w:t>
      </w:r>
      <w:r>
        <w:rPr>
          <w:rFonts w:ascii="Times New Roman"/>
          <w:b w:val="false"/>
          <w:i w:val="false"/>
          <w:color w:val="000000"/>
          <w:sz w:val="28"/>
        </w:rPr>
        <w:t>, </w:t>
      </w:r>
      <w:r>
        <w:rPr>
          <w:rFonts w:ascii="Times New Roman"/>
          <w:b w:val="false"/>
          <w:i w:val="false"/>
          <w:color w:val="000000"/>
          <w:sz w:val="28"/>
        </w:rPr>
        <w:t>351</w:t>
      </w:r>
      <w:r>
        <w:rPr>
          <w:rFonts w:ascii="Times New Roman"/>
          <w:b w:val="false"/>
          <w:i w:val="false"/>
          <w:color w:val="000000"/>
          <w:sz w:val="28"/>
        </w:rPr>
        <w:t>, </w:t>
      </w:r>
      <w:r>
        <w:rPr>
          <w:rFonts w:ascii="Times New Roman"/>
          <w:b w:val="false"/>
          <w:i w:val="false"/>
          <w:color w:val="000000"/>
          <w:sz w:val="28"/>
        </w:rPr>
        <w:t>352</w:t>
      </w:r>
      <w:r>
        <w:rPr>
          <w:rFonts w:ascii="Times New Roman"/>
          <w:b w:val="false"/>
          <w:i w:val="false"/>
          <w:color w:val="000000"/>
          <w:sz w:val="28"/>
        </w:rPr>
        <w:t xml:space="preserve"> УПК.</w:t>
      </w:r>
      <w:r>
        <w:br/>
      </w:r>
      <w:r>
        <w:rPr>
          <w:rFonts w:ascii="Times New Roman"/>
          <w:b w:val="false"/>
          <w:i w:val="false"/>
          <w:color w:val="000000"/>
          <w:sz w:val="28"/>
        </w:rPr>
        <w:t>
      Исходя из принципа непосредственности оглашение показаний потерпевшего и свидетеля, а также воспроизводство аудио- видеозаписи и киносъемки их допроса допускается только при наличии обстоятельств, указанных в </w:t>
      </w:r>
      <w:r>
        <w:rPr>
          <w:rFonts w:ascii="Times New Roman"/>
          <w:b w:val="false"/>
          <w:i w:val="false"/>
          <w:color w:val="000000"/>
          <w:sz w:val="28"/>
        </w:rPr>
        <w:t>статье 353</w:t>
      </w:r>
      <w:r>
        <w:rPr>
          <w:rFonts w:ascii="Times New Roman"/>
          <w:b w:val="false"/>
          <w:i w:val="false"/>
          <w:color w:val="000000"/>
          <w:sz w:val="28"/>
        </w:rPr>
        <w:t xml:space="preserve"> УПК:</w:t>
      </w:r>
      <w:r>
        <w:br/>
      </w:r>
      <w:r>
        <w:rPr>
          <w:rFonts w:ascii="Times New Roman"/>
          <w:b w:val="false"/>
          <w:i w:val="false"/>
          <w:color w:val="000000"/>
          <w:sz w:val="28"/>
        </w:rPr>
        <w:t>
      1) при наличии существенных противоречий между этими показаниями и показаниями, данными ими в суде;</w:t>
      </w:r>
      <w:r>
        <w:br/>
      </w:r>
      <w:r>
        <w:rPr>
          <w:rFonts w:ascii="Times New Roman"/>
          <w:b w:val="false"/>
          <w:i w:val="false"/>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r>
        <w:br/>
      </w:r>
      <w:r>
        <w:rPr>
          <w:rFonts w:ascii="Times New Roman"/>
          <w:b w:val="false"/>
          <w:i w:val="false"/>
          <w:color w:val="000000"/>
          <w:sz w:val="28"/>
        </w:rPr>
        <w:t>
      В целях обеспечения полноты, объективности и всесторонности исследования доказательств, суд, в соответствии со </w:t>
      </w:r>
      <w:r>
        <w:rPr>
          <w:rFonts w:ascii="Times New Roman"/>
          <w:b w:val="false"/>
          <w:i w:val="false"/>
          <w:color w:val="000000"/>
          <w:sz w:val="28"/>
        </w:rPr>
        <w:t>ст. 354</w:t>
      </w:r>
      <w:r>
        <w:rPr>
          <w:rFonts w:ascii="Times New Roman"/>
          <w:b w:val="false"/>
          <w:i w:val="false"/>
          <w:color w:val="000000"/>
          <w:sz w:val="28"/>
        </w:rPr>
        <w:t xml:space="preserve"> УПК по ходатайству сторон или по собственной инициативе вправе назначить экспертизу.</w:t>
      </w:r>
      <w:r>
        <w:br/>
      </w:r>
      <w:r>
        <w:rPr>
          <w:rFonts w:ascii="Times New Roman"/>
          <w:b w:val="false"/>
          <w:i w:val="false"/>
          <w:color w:val="000000"/>
          <w:sz w:val="28"/>
        </w:rPr>
        <w:t>
      Экспертизу проводит эксперт (эксперты), давший заключение в ходе предварительного расследования, либо другой эксперт (эксперты), назначенный судом.</w:t>
      </w:r>
      <w:r>
        <w:br/>
      </w: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r>
        <w:br/>
      </w:r>
      <w:r>
        <w:rPr>
          <w:rFonts w:ascii="Times New Roman"/>
          <w:b w:val="false"/>
          <w:i w:val="false"/>
          <w:color w:val="000000"/>
          <w:sz w:val="28"/>
        </w:rPr>
        <w:t>
      Производство экспертизы в суде осуществляется по правилам, изложенным в </w:t>
      </w:r>
      <w:r>
        <w:rPr>
          <w:rFonts w:ascii="Times New Roman"/>
          <w:b w:val="false"/>
          <w:i w:val="false"/>
          <w:color w:val="000000"/>
          <w:sz w:val="28"/>
        </w:rPr>
        <w:t>главе 32</w:t>
      </w:r>
      <w:r>
        <w:rPr>
          <w:rFonts w:ascii="Times New Roman"/>
          <w:b w:val="false"/>
          <w:i w:val="false"/>
          <w:color w:val="000000"/>
          <w:sz w:val="28"/>
        </w:rPr>
        <w:t xml:space="preserve"> УПК, с учетом требований </w:t>
      </w:r>
      <w:r>
        <w:rPr>
          <w:rFonts w:ascii="Times New Roman"/>
          <w:b w:val="false"/>
          <w:i w:val="false"/>
          <w:color w:val="000000"/>
          <w:sz w:val="28"/>
        </w:rPr>
        <w:t>статьи 354</w:t>
      </w:r>
      <w:r>
        <w:rPr>
          <w:rFonts w:ascii="Times New Roman"/>
          <w:b w:val="false"/>
          <w:i w:val="false"/>
          <w:color w:val="000000"/>
          <w:sz w:val="28"/>
        </w:rPr>
        <w:t xml:space="preserve"> УПК.</w:t>
      </w:r>
      <w:r>
        <w:br/>
      </w:r>
      <w:r>
        <w:rPr>
          <w:rFonts w:ascii="Times New Roman"/>
          <w:b w:val="false"/>
          <w:i w:val="false"/>
          <w:color w:val="000000"/>
          <w:sz w:val="28"/>
        </w:rPr>
        <w:t>
      Участвующий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r>
        <w:br/>
      </w:r>
      <w:r>
        <w:rPr>
          <w:rFonts w:ascii="Times New Roman"/>
          <w:b w:val="false"/>
          <w:i w:val="false"/>
          <w:color w:val="000000"/>
          <w:sz w:val="28"/>
        </w:rPr>
        <w:t>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r>
        <w:br/>
      </w:r>
      <w:r>
        <w:rPr>
          <w:rFonts w:ascii="Times New Roman"/>
          <w:b w:val="false"/>
          <w:i w:val="false"/>
          <w:color w:val="000000"/>
          <w:sz w:val="28"/>
        </w:rPr>
        <w:t>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 Рассмотрев вопросы и заслушав мнения по ним сторон, суд своим постановлением устраняет те из них, которые не относятся к делу или к компетенции эксперта, формулирует новые вопросы. Лицу, назначенному экспертом, вручается копия постановления суда о назначении экспертизы и разъясняются его права и обязанности, предусмотренные </w:t>
      </w:r>
      <w:r>
        <w:rPr>
          <w:rFonts w:ascii="Times New Roman"/>
          <w:b w:val="false"/>
          <w:i w:val="false"/>
          <w:color w:val="000000"/>
          <w:sz w:val="28"/>
        </w:rPr>
        <w:t>статьей 83</w:t>
      </w:r>
      <w:r>
        <w:rPr>
          <w:rFonts w:ascii="Times New Roman"/>
          <w:b w:val="false"/>
          <w:i w:val="false"/>
          <w:color w:val="000000"/>
          <w:sz w:val="28"/>
        </w:rPr>
        <w:t xml:space="preserve"> УПК. Суд, выслушав мнения сторон, вправе отложить судебное заседание на время, необходимое для проведения исследования Эксперт дает заключение в письменном виде и оглашает его в судебном заседании, после чего может быть произведен его допрос по правилам, предусмотренным статьей 355 настоящего Кодекса. Заключение эксперта приобщается к делу.</w:t>
      </w:r>
      <w:r>
        <w:br/>
      </w:r>
      <w:r>
        <w:rPr>
          <w:rFonts w:ascii="Times New Roman"/>
          <w:b w:val="false"/>
          <w:i w:val="false"/>
          <w:color w:val="000000"/>
          <w:sz w:val="28"/>
        </w:rPr>
        <w:t>
      После проведения экспертизы в судебном разбирательстве, в случаях,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УПК, суд вправе назначить дополнительную либо повторную экспертизу.</w:t>
      </w:r>
      <w:r>
        <w:br/>
      </w:r>
      <w:r>
        <w:rPr>
          <w:rFonts w:ascii="Times New Roman"/>
          <w:b w:val="false"/>
          <w:i w:val="false"/>
          <w:color w:val="000000"/>
          <w:sz w:val="28"/>
        </w:rPr>
        <w:t>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 с соблюдением правил, предусмотренных </w:t>
      </w:r>
      <w:r>
        <w:rPr>
          <w:rFonts w:ascii="Times New Roman"/>
          <w:b w:val="false"/>
          <w:i w:val="false"/>
          <w:color w:val="000000"/>
          <w:sz w:val="28"/>
        </w:rPr>
        <w:t>статьей 355</w:t>
      </w:r>
      <w:r>
        <w:rPr>
          <w:rFonts w:ascii="Times New Roman"/>
          <w:b w:val="false"/>
          <w:i w:val="false"/>
          <w:color w:val="000000"/>
          <w:sz w:val="28"/>
        </w:rPr>
        <w:t xml:space="preserve"> УПК:</w:t>
      </w:r>
      <w:r>
        <w:br/>
      </w:r>
      <w:r>
        <w:rPr>
          <w:rFonts w:ascii="Times New Roman"/>
          <w:b w:val="false"/>
          <w:i w:val="false"/>
          <w:color w:val="000000"/>
          <w:sz w:val="28"/>
        </w:rPr>
        <w:t>
      - допрос эксперта может быть произведен только после оглашения заключения для его разъяснения, уточнения или дополнения с учетом требований части третьей </w:t>
      </w:r>
      <w:r>
        <w:rPr>
          <w:rFonts w:ascii="Times New Roman"/>
          <w:b w:val="false"/>
          <w:i w:val="false"/>
          <w:color w:val="000000"/>
          <w:sz w:val="28"/>
        </w:rPr>
        <w:t>статьи 253</w:t>
      </w:r>
      <w:r>
        <w:rPr>
          <w:rFonts w:ascii="Times New Roman"/>
          <w:b w:val="false"/>
          <w:i w:val="false"/>
          <w:color w:val="000000"/>
          <w:sz w:val="28"/>
        </w:rPr>
        <w:t xml:space="preserve"> УПК;</w:t>
      </w:r>
      <w:r>
        <w:br/>
      </w:r>
      <w:r>
        <w:rPr>
          <w:rFonts w:ascii="Times New Roman"/>
          <w:b w:val="false"/>
          <w:i w:val="false"/>
          <w:color w:val="000000"/>
          <w:sz w:val="28"/>
        </w:rPr>
        <w:t>
      - первым эксперта допрашивает сторона, по ходатайству которой назначена экспертиза;</w:t>
      </w:r>
      <w:r>
        <w:br/>
      </w:r>
      <w:r>
        <w:rPr>
          <w:rFonts w:ascii="Times New Roman"/>
          <w:b w:val="false"/>
          <w:i w:val="false"/>
          <w:color w:val="000000"/>
          <w:sz w:val="28"/>
        </w:rPr>
        <w:t>
      - если экспертиза произведена по соглашению между сторонами или по инициативе органа, ведущего уголовный процесс, первой допрашивает эксперта сторона обвинения, затем сторона защиты;</w:t>
      </w:r>
      <w:r>
        <w:br/>
      </w:r>
      <w:r>
        <w:rPr>
          <w:rFonts w:ascii="Times New Roman"/>
          <w:b w:val="false"/>
          <w:i w:val="false"/>
          <w:color w:val="000000"/>
          <w:sz w:val="28"/>
        </w:rPr>
        <w:t>
      - суд вправе задавать эксперту вопросы в любой момент допроса.</w:t>
      </w:r>
      <w:r>
        <w:br/>
      </w:r>
      <w:r>
        <w:rPr>
          <w:rFonts w:ascii="Times New Roman"/>
          <w:b w:val="false"/>
          <w:i w:val="false"/>
          <w:color w:val="000000"/>
          <w:sz w:val="28"/>
        </w:rPr>
        <w:t>
      В целях полного соблюдения требований закона при назначении экспертизы в суде необходимо учитывать разъяснения, данные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Верховного Суда Республики Казахстан No 16 от 26 ноября 2004 года «О судебной экспертизе по уголовным делам».</w:t>
      </w:r>
      <w:r>
        <w:br/>
      </w:r>
      <w:r>
        <w:rPr>
          <w:rFonts w:ascii="Times New Roman"/>
          <w:b w:val="false"/>
          <w:i w:val="false"/>
          <w:color w:val="000000"/>
          <w:sz w:val="28"/>
        </w:rPr>
        <w:t>
</w:t>
      </w:r>
      <w:r>
        <w:rPr>
          <w:rFonts w:ascii="Times New Roman"/>
          <w:b w:val="false"/>
          <w:i w:val="false"/>
          <w:color w:val="000000"/>
          <w:sz w:val="28"/>
        </w:rPr>
        <w:t>
      18. В пункте 8 комментируемого нормативного постановления говорится следующее: «Отказ сторонам в исследовании доказательств, не признанных судом недопустимыми, а также тех доказательств, которые могут иметь существенное значение для исхода дела, следует расценивать как ограничение их прав, то есть как нарушение уголовно-процессуального закона, влекущее отмену приговора в соответствии со </w:t>
      </w:r>
      <w:r>
        <w:rPr>
          <w:rFonts w:ascii="Times New Roman"/>
          <w:b w:val="false"/>
          <w:i w:val="false"/>
          <w:color w:val="000000"/>
          <w:sz w:val="28"/>
        </w:rPr>
        <w:t>статьей 575</w:t>
      </w:r>
      <w:r>
        <w:rPr>
          <w:rFonts w:ascii="Times New Roman"/>
          <w:b w:val="false"/>
          <w:i w:val="false"/>
          <w:color w:val="000000"/>
          <w:sz w:val="28"/>
        </w:rPr>
        <w:t xml:space="preserve"> УПК».</w:t>
      </w:r>
      <w:r>
        <w:br/>
      </w:r>
      <w:r>
        <w:rPr>
          <w:rFonts w:ascii="Times New Roman"/>
          <w:b w:val="false"/>
          <w:i w:val="false"/>
          <w:color w:val="000000"/>
          <w:sz w:val="28"/>
        </w:rPr>
        <w:t>
      Надо иметь в виду, что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УПК доказательствами являются законно полученные фактические данные, на основе которых в определенном УПК порядке суд устанавливает наличие или отсутствие деяния, предусмотренного Уголовным кодексом Республики Казахстан, совершение или несовершение этого деяния обвиняемым и виновность либо невиновность обвиняемого, а также иные обстоятельства, имеющие значение для правильного разрешения дела. А в части второй данной статьи перечисляется, как устанавливаются фактические данные, имеющие значение для правильного разрешения уголовного дела: показаниями подозреваемого, обвиняемого, потерпевшего, свидетеля; заключениями эксперта, специалиста; вещественными доказательствами; протоколами процессуальных действий и иными документами.</w:t>
      </w:r>
      <w:r>
        <w:br/>
      </w:r>
      <w:r>
        <w:rPr>
          <w:rFonts w:ascii="Times New Roman"/>
          <w:b w:val="false"/>
          <w:i w:val="false"/>
          <w:color w:val="000000"/>
          <w:sz w:val="28"/>
        </w:rPr>
        <w:t>
      В этой связи и в целях обеспечения всесторонности, полноты и объективности исследования всех обстоятельств дела (</w:t>
      </w:r>
      <w:r>
        <w:rPr>
          <w:rFonts w:ascii="Times New Roman"/>
          <w:b w:val="false"/>
          <w:i w:val="false"/>
          <w:color w:val="000000"/>
          <w:sz w:val="28"/>
        </w:rPr>
        <w:t>ст. 24</w:t>
      </w:r>
      <w:r>
        <w:rPr>
          <w:rFonts w:ascii="Times New Roman"/>
          <w:b w:val="false"/>
          <w:i w:val="false"/>
          <w:color w:val="000000"/>
          <w:sz w:val="28"/>
        </w:rPr>
        <w:t xml:space="preserve"> УПК) суд в ходе судебного следствия обязан не только допросить потерпевших, свидетелей, исследовать заключения эксперта, специалиста, но и осмотреть вещественные доказательства.</w:t>
      </w:r>
      <w:r>
        <w:br/>
      </w:r>
      <w:r>
        <w:rPr>
          <w:rFonts w:ascii="Times New Roman"/>
          <w:b w:val="false"/>
          <w:i w:val="false"/>
          <w:color w:val="000000"/>
          <w:sz w:val="28"/>
        </w:rPr>
        <w:t>
      Следует напомнить, что согласно части первой статьи 121 УПК, вещественными доказательствами признаются те предметы, в отношении которых есть основания полагать:</w:t>
      </w:r>
      <w:r>
        <w:br/>
      </w:r>
      <w:r>
        <w:rPr>
          <w:rFonts w:ascii="Times New Roman"/>
          <w:b w:val="false"/>
          <w:i w:val="false"/>
          <w:color w:val="000000"/>
          <w:sz w:val="28"/>
        </w:rPr>
        <w:t>
      а) что они служили орудиями преступления; сохранили на себе следы преступления; были объектами преступных действий;</w:t>
      </w:r>
      <w:r>
        <w:br/>
      </w:r>
      <w:r>
        <w:rPr>
          <w:rFonts w:ascii="Times New Roman"/>
          <w:b w:val="false"/>
          <w:i w:val="false"/>
          <w:color w:val="000000"/>
          <w:sz w:val="28"/>
        </w:rPr>
        <w:t>
      б) деньги и иные ценности, предметы и документы, которые могут служить средствами к обнаружению преступления, установлению фактических обстоятельств дела, выявлению виновных либо опровержению обвинения или смягчению ответственности.</w:t>
      </w:r>
      <w:r>
        <w:br/>
      </w:r>
      <w:r>
        <w:rPr>
          <w:rFonts w:ascii="Times New Roman"/>
          <w:b w:val="false"/>
          <w:i w:val="false"/>
          <w:color w:val="000000"/>
          <w:sz w:val="28"/>
        </w:rPr>
        <w:t>
      Но этого еще недостаточно для того, чтобы перечисленные вещественные предметы стали вещественными доказательствами. Согласно части второй </w:t>
      </w:r>
      <w:r>
        <w:rPr>
          <w:rFonts w:ascii="Times New Roman"/>
          <w:b w:val="false"/>
          <w:i w:val="false"/>
          <w:color w:val="000000"/>
          <w:sz w:val="28"/>
        </w:rPr>
        <w:t>статьи 121</w:t>
      </w:r>
      <w:r>
        <w:rPr>
          <w:rFonts w:ascii="Times New Roman"/>
          <w:b w:val="false"/>
          <w:i w:val="false"/>
          <w:color w:val="000000"/>
          <w:sz w:val="28"/>
        </w:rPr>
        <w:t xml:space="preserve"> УПК, они как вещественные доказательства по постановлению органа, ведущего уголовный процесс, должны быть приобщены к делу и находиться при нем до вступления в законную силу приговора или постановления о прекращении дела.</w:t>
      </w:r>
      <w:r>
        <w:br/>
      </w:r>
      <w:r>
        <w:rPr>
          <w:rFonts w:ascii="Times New Roman"/>
          <w:b w:val="false"/>
          <w:i w:val="false"/>
          <w:color w:val="000000"/>
          <w:sz w:val="28"/>
        </w:rPr>
        <w:t>
      Порядок хранения вещественных доказательств и их осмотра определяется </w:t>
      </w:r>
      <w:r>
        <w:rPr>
          <w:rFonts w:ascii="Times New Roman"/>
          <w:b w:val="false"/>
          <w:i w:val="false"/>
          <w:color w:val="000000"/>
          <w:sz w:val="28"/>
        </w:rPr>
        <w:t>статьей 223</w:t>
      </w:r>
      <w:r>
        <w:rPr>
          <w:rFonts w:ascii="Times New Roman"/>
          <w:b w:val="false"/>
          <w:i w:val="false"/>
          <w:color w:val="000000"/>
          <w:sz w:val="28"/>
        </w:rPr>
        <w:t xml:space="preserve"> УПК.</w:t>
      </w:r>
      <w:r>
        <w:br/>
      </w:r>
      <w:r>
        <w:rPr>
          <w:rFonts w:ascii="Times New Roman"/>
          <w:b w:val="false"/>
          <w:i w:val="false"/>
          <w:color w:val="000000"/>
          <w:sz w:val="28"/>
        </w:rPr>
        <w:t>
      И в ходе судебного следствия суд в соответствии со статьей 356 УПК обязан сам (включая присяжных заседателей) осмотреть и предъявить сторонам приобщенные к делу в ходе расследования и вновь представленные вещественные доказательства.</w:t>
      </w:r>
      <w:r>
        <w:br/>
      </w:r>
      <w:r>
        <w:rPr>
          <w:rFonts w:ascii="Times New Roman"/>
          <w:b w:val="false"/>
          <w:i w:val="false"/>
          <w:color w:val="000000"/>
          <w:sz w:val="28"/>
        </w:rPr>
        <w:t xml:space="preserve">
      Осмотр вещественных доказательств в суде может производиться в любой момент судебного следствия, как по ходатайству сторон, так и по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 </w:t>
      </w:r>
      <w:r>
        <w:br/>
      </w:r>
      <w:r>
        <w:rPr>
          <w:rFonts w:ascii="Times New Roman"/>
          <w:b w:val="false"/>
          <w:i w:val="false"/>
          <w:color w:val="000000"/>
          <w:sz w:val="28"/>
        </w:rPr>
        <w:t>
      В таком же порядке и с соблюдением правил, установленных частью первой </w:t>
      </w:r>
      <w:r>
        <w:rPr>
          <w:rFonts w:ascii="Times New Roman"/>
          <w:b w:val="false"/>
          <w:i w:val="false"/>
          <w:color w:val="000000"/>
          <w:sz w:val="28"/>
        </w:rPr>
        <w:t>статьи 356</w:t>
      </w:r>
      <w:r>
        <w:rPr>
          <w:rFonts w:ascii="Times New Roman"/>
          <w:b w:val="false"/>
          <w:i w:val="false"/>
          <w:color w:val="000000"/>
          <w:sz w:val="28"/>
        </w:rPr>
        <w:t xml:space="preserve"> УПК, осмотр судом вещественных доказательств может производиться по месту их нахождения, т.к. не все вещественные доказательства в силу их громоздкости и особенностей хранения могут быть в деле.</w:t>
      </w:r>
      <w:r>
        <w:br/>
      </w:r>
      <w:r>
        <w:rPr>
          <w:rFonts w:ascii="Times New Roman"/>
          <w:b w:val="false"/>
          <w:i w:val="false"/>
          <w:color w:val="000000"/>
          <w:sz w:val="28"/>
        </w:rPr>
        <w:t>
      Председательствующий должен иметь в виду, что при осмотре вещественных доказательств у сторон может сложиться мнение об их недопустимости или в связи с их осмотром о недопустимости других доказательств, и они захотят заявить об этом суду. В таких случаях председательствующий должен руководствоваться положением части третьей </w:t>
      </w:r>
      <w:r>
        <w:rPr>
          <w:rFonts w:ascii="Times New Roman"/>
          <w:b w:val="false"/>
          <w:i w:val="false"/>
          <w:color w:val="000000"/>
          <w:sz w:val="28"/>
        </w:rPr>
        <w:t>статьи 560</w:t>
      </w:r>
      <w:r>
        <w:rPr>
          <w:rFonts w:ascii="Times New Roman"/>
          <w:b w:val="false"/>
          <w:i w:val="false"/>
          <w:color w:val="000000"/>
          <w:sz w:val="28"/>
        </w:rPr>
        <w:t xml:space="preserve"> УПК. Он должен немедленно напомнить сторонам, что они не вправе без разрешения председательствующего упоминать в суде с участием присяжных заседателей о недопустимости доказательств или, наоборот, о допустимости исключенных из разбирательства дела доказательств, ссылаться на них для обоснования своей позиции. Судья не должен знакомить присяжных заседателей с фактическими данными, недопустимыми в качестве доказательств.</w:t>
      </w:r>
      <w:r>
        <w:br/>
      </w:r>
      <w:r>
        <w:rPr>
          <w:rFonts w:ascii="Times New Roman"/>
          <w:b w:val="false"/>
          <w:i w:val="false"/>
          <w:color w:val="000000"/>
          <w:sz w:val="28"/>
        </w:rPr>
        <w:t>
      К числу доказательств закон относит протоколы. Протоколы – это предусмотренная законом процессуальная форма фиксации процессуальных действий и полученных в ходе их осуществления данных об обстоятельствах, подлежащих доказыванию по делу.</w:t>
      </w:r>
      <w:r>
        <w:br/>
      </w:r>
      <w:r>
        <w:rPr>
          <w:rFonts w:ascii="Times New Roman"/>
          <w:b w:val="false"/>
          <w:i w:val="false"/>
          <w:color w:val="000000"/>
          <w:sz w:val="28"/>
        </w:rPr>
        <w:t>
      Следует обратить внимание на </w:t>
      </w:r>
      <w:r>
        <w:rPr>
          <w:rFonts w:ascii="Times New Roman"/>
          <w:b w:val="false"/>
          <w:i w:val="false"/>
          <w:color w:val="000000"/>
          <w:sz w:val="28"/>
        </w:rPr>
        <w:t>статью 122</w:t>
      </w:r>
      <w:r>
        <w:rPr>
          <w:rFonts w:ascii="Times New Roman"/>
          <w:b w:val="false"/>
          <w:i w:val="false"/>
          <w:color w:val="000000"/>
          <w:sz w:val="28"/>
        </w:rPr>
        <w:t xml:space="preserve"> УПК, согласно которой указано, что фактические данные, содержащиеся в составленных в соответствии с правилами УПК протоколах следственных действий, являются доказательствами по уголовному делу, если они удостоверяют обстоятельства:</w:t>
      </w:r>
      <w:r>
        <w:br/>
      </w:r>
      <w:r>
        <w:rPr>
          <w:rFonts w:ascii="Times New Roman"/>
          <w:b w:val="false"/>
          <w:i w:val="false"/>
          <w:color w:val="000000"/>
          <w:sz w:val="28"/>
        </w:rPr>
        <w:t>
      - непосредственно воспринятые лицом, ведущим уголовный процесс,</w:t>
      </w:r>
      <w:r>
        <w:br/>
      </w:r>
      <w:r>
        <w:rPr>
          <w:rFonts w:ascii="Times New Roman"/>
          <w:b w:val="false"/>
          <w:i w:val="false"/>
          <w:color w:val="000000"/>
          <w:sz w:val="28"/>
        </w:rPr>
        <w:t>
      - установленные при осмотре, освидетельствовании, выемке, обыске, задержании, наложении ареста на имущество, аресте корреспонденции, перехвате сообщений, прослушивании и записи телефонных и других переговоров, предъявлении для опознания, получении образцов, эксгумации трупа, проверке показаний на месте, следственном эксперименте, исследовании вещественных доказательств, проведенном специалистом в ходе следственного действия,</w:t>
      </w:r>
      <w:r>
        <w:br/>
      </w:r>
      <w:r>
        <w:rPr>
          <w:rFonts w:ascii="Times New Roman"/>
          <w:b w:val="false"/>
          <w:i w:val="false"/>
          <w:color w:val="000000"/>
          <w:sz w:val="28"/>
        </w:rPr>
        <w:t>
      - содержащиеся в протоколе судебного заседания и отражающие ход судебных действий и их результаты.</w:t>
      </w:r>
      <w:r>
        <w:br/>
      </w:r>
      <w:r>
        <w:rPr>
          <w:rFonts w:ascii="Times New Roman"/>
          <w:b w:val="false"/>
          <w:i w:val="false"/>
          <w:color w:val="000000"/>
          <w:sz w:val="28"/>
        </w:rPr>
        <w:t>
      В части второй </w:t>
      </w:r>
      <w:r>
        <w:rPr>
          <w:rFonts w:ascii="Times New Roman"/>
          <w:b w:val="false"/>
          <w:i w:val="false"/>
          <w:color w:val="000000"/>
          <w:sz w:val="28"/>
        </w:rPr>
        <w:t>статьи 122</w:t>
      </w:r>
      <w:r>
        <w:rPr>
          <w:rFonts w:ascii="Times New Roman"/>
          <w:b w:val="false"/>
          <w:i w:val="false"/>
          <w:color w:val="000000"/>
          <w:sz w:val="28"/>
        </w:rPr>
        <w:t xml:space="preserve"> УПК указано, что кроме перечисленных в качестве доказательств могут быть также использованы фактические данные, содержащиеся в протоколах, составленных при принятии устного заявления о преступлении, о представленных предметах и документах, о явке с повинной, разъяснении лицам принадлежащих им прав и возложенных на них обязанностей.</w:t>
      </w:r>
      <w:r>
        <w:br/>
      </w:r>
      <w:r>
        <w:rPr>
          <w:rFonts w:ascii="Times New Roman"/>
          <w:b w:val="false"/>
          <w:i w:val="false"/>
          <w:color w:val="000000"/>
          <w:sz w:val="28"/>
        </w:rPr>
        <w:t xml:space="preserve">
      Исходя из этого, суд должен исследовать обстоятельства, зафиксированные в указанных протоколах. </w:t>
      </w:r>
      <w:r>
        <w:br/>
      </w:r>
      <w:r>
        <w:rPr>
          <w:rFonts w:ascii="Times New Roman"/>
          <w:b w:val="false"/>
          <w:i w:val="false"/>
          <w:color w:val="000000"/>
          <w:sz w:val="28"/>
        </w:rPr>
        <w:t>
      </w:t>
      </w:r>
      <w:r>
        <w:rPr>
          <w:rFonts w:ascii="Times New Roman"/>
          <w:b w:val="false"/>
          <w:i w:val="false"/>
          <w:color w:val="000000"/>
          <w:sz w:val="28"/>
        </w:rPr>
        <w:t>Статья 357</w:t>
      </w:r>
      <w:r>
        <w:rPr>
          <w:rFonts w:ascii="Times New Roman"/>
          <w:b w:val="false"/>
          <w:i w:val="false"/>
          <w:color w:val="000000"/>
          <w:sz w:val="28"/>
        </w:rPr>
        <w:t xml:space="preserve"> УПК предусматривает оглашение в ходе судебного следствия протоколов следственных действий. При этом подлежат оглашению полностью или частично протоколы следственных действий, удостоверяющие обстоятельства и факты, установленные при вышеперечисленных следственных действий.</w:t>
      </w:r>
      <w:r>
        <w:br/>
      </w:r>
      <w:r>
        <w:rPr>
          <w:rFonts w:ascii="Times New Roman"/>
          <w:b w:val="false"/>
          <w:i w:val="false"/>
          <w:color w:val="000000"/>
          <w:sz w:val="28"/>
        </w:rPr>
        <w:t xml:space="preserve">
      Следует обратить внимание судей на то, что запись в протоколе судебного заседания об оглашении протоколов, содержащихся в материалах дела, не есть исследование обстоятельств, зафиксированных в этих протоколах. Огласить и исследовать это не одно и то же. Необходимо, прежде всего, выявить те обстоятельства, которые зафиксированы в оглашенном протоколе, и затем исследовать их. </w:t>
      </w:r>
      <w:r>
        <w:br/>
      </w:r>
      <w:r>
        <w:rPr>
          <w:rFonts w:ascii="Times New Roman"/>
          <w:b w:val="false"/>
          <w:i w:val="false"/>
          <w:color w:val="000000"/>
          <w:sz w:val="28"/>
        </w:rPr>
        <w:t>
      </w:t>
      </w:r>
      <w:r>
        <w:rPr>
          <w:rFonts w:ascii="Times New Roman"/>
          <w:b w:val="false"/>
          <w:i w:val="false"/>
          <w:color w:val="000000"/>
          <w:sz w:val="28"/>
        </w:rPr>
        <w:t>Статья 127</w:t>
      </w:r>
      <w:r>
        <w:rPr>
          <w:rFonts w:ascii="Times New Roman"/>
          <w:b w:val="false"/>
          <w:i w:val="false"/>
          <w:color w:val="000000"/>
          <w:sz w:val="28"/>
        </w:rPr>
        <w:t xml:space="preserve"> УПК поясняет, что исследование доказательств включает их анализ, сопоставление с другими доказательствами, проверку источников доказательств, собирание дополнительных доказательств, для подтверждения или опровержения исследуемого доказательства.</w:t>
      </w:r>
      <w:r>
        <w:br/>
      </w:r>
      <w:r>
        <w:rPr>
          <w:rFonts w:ascii="Times New Roman"/>
          <w:b w:val="false"/>
          <w:i w:val="false"/>
          <w:color w:val="000000"/>
          <w:sz w:val="28"/>
        </w:rPr>
        <w:t>
      При исследовании обстоятельств, зафиксированных в протоколах, суд должен обращать внимание и на то, как был оформлен сам протокол.</w:t>
      </w:r>
      <w:r>
        <w:br/>
      </w:r>
      <w:r>
        <w:rPr>
          <w:rFonts w:ascii="Times New Roman"/>
          <w:b w:val="false"/>
          <w:i w:val="false"/>
          <w:color w:val="000000"/>
          <w:sz w:val="28"/>
        </w:rPr>
        <w:t>
      В соответствии с частью второй </w:t>
      </w:r>
      <w:r>
        <w:rPr>
          <w:rFonts w:ascii="Times New Roman"/>
          <w:b w:val="false"/>
          <w:i w:val="false"/>
          <w:color w:val="000000"/>
          <w:sz w:val="28"/>
        </w:rPr>
        <w:t>статьи 126</w:t>
      </w:r>
      <w:r>
        <w:rPr>
          <w:rFonts w:ascii="Times New Roman"/>
          <w:b w:val="false"/>
          <w:i w:val="false"/>
          <w:color w:val="000000"/>
          <w:sz w:val="28"/>
        </w:rPr>
        <w:t xml:space="preserve"> УПК, ответственность за ведение протоколов в ходе дознания и предварительного следствия возлагается соответственно на дознавателя и следователя, а в суде на председательствующего и секретаря судебного заседания.</w:t>
      </w:r>
      <w:r>
        <w:br/>
      </w:r>
      <w:r>
        <w:rPr>
          <w:rFonts w:ascii="Times New Roman"/>
          <w:b w:val="false"/>
          <w:i w:val="false"/>
          <w:color w:val="000000"/>
          <w:sz w:val="28"/>
        </w:rPr>
        <w:t>
      Суд должен удостовериться в том, что участникам следственных и судебных действий разъяснялись их права (об этом делается отметка в протоколе):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или суда на обстоятельства, которые могут иметь значение для дела.</w:t>
      </w:r>
      <w:r>
        <w:br/>
      </w:r>
      <w:r>
        <w:rPr>
          <w:rFonts w:ascii="Times New Roman"/>
          <w:b w:val="false"/>
          <w:i w:val="false"/>
          <w:color w:val="000000"/>
          <w:sz w:val="28"/>
        </w:rPr>
        <w:t xml:space="preserve">
      Необходимо иметь в виду, что дополнения, исправления, замечания, возражения, ходатайства и жалобы участников, следственных и судебных действий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подписями в конце протокола. </w:t>
      </w:r>
      <w:r>
        <w:br/>
      </w:r>
      <w:r>
        <w:rPr>
          <w:rFonts w:ascii="Times New Roman"/>
          <w:b w:val="false"/>
          <w:i w:val="false"/>
          <w:color w:val="000000"/>
          <w:sz w:val="28"/>
        </w:rPr>
        <w:t>
      В случае несогласия с замечаниями или возражениями дознаватель, следователь или суд выносят об этом постановление. Если такое постановление не было вынесено, это означает, что данные замечания и предложения приняты.</w:t>
      </w:r>
      <w:r>
        <w:br/>
      </w:r>
      <w:r>
        <w:rPr>
          <w:rFonts w:ascii="Times New Roman"/>
          <w:b w:val="false"/>
          <w:i w:val="false"/>
          <w:color w:val="000000"/>
          <w:sz w:val="28"/>
        </w:rPr>
        <w:t>
      Существенным моментом, предусмотренным частью пятой </w:t>
      </w:r>
      <w:r>
        <w:rPr>
          <w:rFonts w:ascii="Times New Roman"/>
          <w:b w:val="false"/>
          <w:i w:val="false"/>
          <w:color w:val="000000"/>
          <w:sz w:val="28"/>
        </w:rPr>
        <w:t>статьи 126</w:t>
      </w:r>
      <w:r>
        <w:rPr>
          <w:rFonts w:ascii="Times New Roman"/>
          <w:b w:val="false"/>
          <w:i w:val="false"/>
          <w:color w:val="000000"/>
          <w:sz w:val="28"/>
        </w:rPr>
        <w:t xml:space="preserve"> УПК, является проставление лицами, ознакомленными с протоколом следственного действия, своей подписи под последней строкой текста на каждой странице и в конце протокола. При ознакомлении с частью протокола судебного заседания подписи ставятся в конце каждой страницы и в конце этой части.</w:t>
      </w:r>
      <w:r>
        <w:br/>
      </w:r>
      <w:r>
        <w:rPr>
          <w:rFonts w:ascii="Times New Roman"/>
          <w:b w:val="false"/>
          <w:i w:val="false"/>
          <w:color w:val="000000"/>
          <w:sz w:val="28"/>
        </w:rPr>
        <w:t>
      Если участник процессуального действия из за своих физических недостатков не может сам прочитать или подписать протокол, то с его согласия протокол прочитывает вслух и подписывает его защитник, представитель или другой гражданин, которому это лицо доверяет, о чем делается отметка в протоколе.</w:t>
      </w:r>
      <w:r>
        <w:br/>
      </w:r>
      <w:r>
        <w:rPr>
          <w:rFonts w:ascii="Times New Roman"/>
          <w:b w:val="false"/>
          <w:i w:val="false"/>
          <w:color w:val="000000"/>
          <w:sz w:val="28"/>
        </w:rPr>
        <w:t>
      Имеют место случаи, когда кто либо из участников процесса или других лиц, участвовавших в следственном действии, отказывается подписать протокол. Тогда дознаватель или следователь делает об этом отметку в протоколе, которую удостоверяет своей подписью.</w:t>
      </w:r>
      <w:r>
        <w:br/>
      </w:r>
      <w:r>
        <w:rPr>
          <w:rFonts w:ascii="Times New Roman"/>
          <w:b w:val="false"/>
          <w:i w:val="false"/>
          <w:color w:val="000000"/>
          <w:sz w:val="28"/>
        </w:rPr>
        <w:t>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r>
        <w:br/>
      </w:r>
      <w:r>
        <w:rPr>
          <w:rFonts w:ascii="Times New Roman"/>
          <w:b w:val="false"/>
          <w:i w:val="false"/>
          <w:color w:val="000000"/>
          <w:sz w:val="28"/>
        </w:rPr>
        <w:t>
      А отказавшийся подписать протокол вправе объяснить причину отказа, и это объяснение должно быть внесено в протокол.</w:t>
      </w:r>
      <w:r>
        <w:br/>
      </w:r>
      <w:r>
        <w:rPr>
          <w:rFonts w:ascii="Times New Roman"/>
          <w:b w:val="false"/>
          <w:i w:val="false"/>
          <w:color w:val="000000"/>
          <w:sz w:val="28"/>
        </w:rPr>
        <w:t>
      Для закрепления доказательств, наряду с составлением протоколов, все чаще стали применяться звукозапись, видеозапись, киносъемка,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 технических средств.</w:t>
      </w:r>
      <w:r>
        <w:br/>
      </w:r>
      <w:r>
        <w:rPr>
          <w:rFonts w:ascii="Times New Roman"/>
          <w:b w:val="false"/>
          <w:i w:val="false"/>
          <w:color w:val="000000"/>
          <w:sz w:val="28"/>
        </w:rPr>
        <w:t>
      Фонограммы, видеозаписи,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надпись удостоверяют своими подписями в ходе досудебного производства по делу дознаватель или следователь и, в необходимых случаях, понятые, а в суде председательствующий и секретарь судебного заседания.</w:t>
      </w:r>
      <w:r>
        <w:br/>
      </w:r>
      <w:r>
        <w:rPr>
          <w:rFonts w:ascii="Times New Roman"/>
          <w:b w:val="false"/>
          <w:i w:val="false"/>
          <w:color w:val="000000"/>
          <w:sz w:val="28"/>
        </w:rPr>
        <w:t>
      Сведения об обстоятельствах, имеющих значение для дела, зафиксированные не только путем составления протоколов, но и с применением указанных технических средств, обязывают суд осмотреть, просмотреть, прослушать их и сопоставить имеющиеся в них данные с данными, содержащимися в протоколах. Если они не совпадают, необходимо выяснить противоречия и дать им соответствующую оценку.</w:t>
      </w:r>
      <w:r>
        <w:br/>
      </w:r>
      <w:r>
        <w:rPr>
          <w:rFonts w:ascii="Times New Roman"/>
          <w:b w:val="false"/>
          <w:i w:val="false"/>
          <w:color w:val="000000"/>
          <w:sz w:val="28"/>
        </w:rPr>
        <w:t>
      Согласно УПК (</w:t>
      </w:r>
      <w:r>
        <w:rPr>
          <w:rFonts w:ascii="Times New Roman"/>
          <w:b w:val="false"/>
          <w:i w:val="false"/>
          <w:color w:val="000000"/>
          <w:sz w:val="28"/>
        </w:rPr>
        <w:t>статья 123</w:t>
      </w:r>
      <w:r>
        <w:rPr>
          <w:rFonts w:ascii="Times New Roman"/>
          <w:b w:val="false"/>
          <w:i w:val="false"/>
          <w:color w:val="000000"/>
          <w:sz w:val="28"/>
        </w:rPr>
        <w:t>), доказательством могут признаваться также документы, если сведения, изложенные или удостоверенные в них организациями, должностными лицами и гражданами, имеют значение для рассматриваемого уголовного дела. Документы могут содержать сведения, зафиксированные как в письменной, так и в иной форме.</w:t>
      </w:r>
      <w:r>
        <w:br/>
      </w:r>
      <w:r>
        <w:rPr>
          <w:rFonts w:ascii="Times New Roman"/>
          <w:b w:val="false"/>
          <w:i w:val="false"/>
          <w:color w:val="000000"/>
          <w:sz w:val="28"/>
        </w:rPr>
        <w:t>
      К документам, закон относит материалы доследственной проверки (объяснения и другие показания, акты инвентаризаций, ревизий, справки, акты налоговых проверок, заключения органов налоговой службы), а также, содержащие компьютерную информацию, фото- и киносъемки, звуко- и видеозаписи, полученные, истребованные или представленные в порядке, предусмотренном </w:t>
      </w:r>
      <w:r>
        <w:rPr>
          <w:rFonts w:ascii="Times New Roman"/>
          <w:b w:val="false"/>
          <w:i w:val="false"/>
          <w:color w:val="000000"/>
          <w:sz w:val="28"/>
        </w:rPr>
        <w:t>статьей 125</w:t>
      </w:r>
      <w:r>
        <w:rPr>
          <w:rFonts w:ascii="Times New Roman"/>
          <w:b w:val="false"/>
          <w:i w:val="false"/>
          <w:color w:val="000000"/>
          <w:sz w:val="28"/>
        </w:rPr>
        <w:t xml:space="preserve"> УПК.</w:t>
      </w:r>
      <w:r>
        <w:br/>
      </w:r>
      <w:r>
        <w:rPr>
          <w:rFonts w:ascii="Times New Roman"/>
          <w:b w:val="false"/>
          <w:i w:val="false"/>
          <w:color w:val="000000"/>
          <w:sz w:val="28"/>
        </w:rPr>
        <w:t xml:space="preserve">
      Документы, как доказательства, должны приобщаться к делу и храниться в нем в течение всего срока хранения дела. А в случае, когда изъятые и приобщенные к делу документы требуются для текущего учета, отчетности и в иных правомерных целях, они могут быть возвращены законному владельцу или предоставлены во временное пользование, если это возможно без ущерба для дела, либо переданы их копии. </w:t>
      </w:r>
      <w:r>
        <w:br/>
      </w:r>
      <w:r>
        <w:rPr>
          <w:rFonts w:ascii="Times New Roman"/>
          <w:b w:val="false"/>
          <w:i w:val="false"/>
          <w:color w:val="000000"/>
          <w:sz w:val="28"/>
        </w:rPr>
        <w:t>
      Представленные в судебное заседание документы могут быть по постановлению суда приобщены к делу.</w:t>
      </w:r>
      <w:r>
        <w:br/>
      </w:r>
      <w:r>
        <w:rPr>
          <w:rFonts w:ascii="Times New Roman"/>
          <w:b w:val="false"/>
          <w:i w:val="false"/>
          <w:color w:val="000000"/>
          <w:sz w:val="28"/>
        </w:rPr>
        <w:t>
      Следует обратить внимание на часть четвертую </w:t>
      </w:r>
      <w:r>
        <w:rPr>
          <w:rFonts w:ascii="Times New Roman"/>
          <w:b w:val="false"/>
          <w:i w:val="false"/>
          <w:color w:val="000000"/>
          <w:sz w:val="28"/>
        </w:rPr>
        <w:t>статьи 123</w:t>
      </w:r>
      <w:r>
        <w:rPr>
          <w:rFonts w:ascii="Times New Roman"/>
          <w:b w:val="false"/>
          <w:i w:val="false"/>
          <w:color w:val="000000"/>
          <w:sz w:val="28"/>
        </w:rPr>
        <w:t xml:space="preserve"> УПК, согласно которой документы, обладающие признаками, указанными в </w:t>
      </w:r>
      <w:r>
        <w:rPr>
          <w:rFonts w:ascii="Times New Roman"/>
          <w:b w:val="false"/>
          <w:i w:val="false"/>
          <w:color w:val="000000"/>
          <w:sz w:val="28"/>
        </w:rPr>
        <w:t>статье 121</w:t>
      </w:r>
      <w:r>
        <w:rPr>
          <w:rFonts w:ascii="Times New Roman"/>
          <w:b w:val="false"/>
          <w:i w:val="false"/>
          <w:color w:val="000000"/>
          <w:sz w:val="28"/>
        </w:rPr>
        <w:t xml:space="preserve"> УПК, признаются вещественными доказательствами.</w:t>
      </w:r>
      <w:r>
        <w:br/>
      </w:r>
      <w:r>
        <w:rPr>
          <w:rFonts w:ascii="Times New Roman"/>
          <w:b w:val="false"/>
          <w:i w:val="false"/>
          <w:color w:val="000000"/>
          <w:sz w:val="28"/>
        </w:rPr>
        <w:t>
      Суду нет необходимости затрачивать время и усилия для установления обстоятельств, перечисленных в </w:t>
      </w:r>
      <w:r>
        <w:rPr>
          <w:rFonts w:ascii="Times New Roman"/>
          <w:b w:val="false"/>
          <w:i w:val="false"/>
          <w:color w:val="000000"/>
          <w:sz w:val="28"/>
        </w:rPr>
        <w:t>статье 118</w:t>
      </w:r>
      <w:r>
        <w:rPr>
          <w:rFonts w:ascii="Times New Roman"/>
          <w:b w:val="false"/>
          <w:i w:val="false"/>
          <w:color w:val="000000"/>
          <w:sz w:val="28"/>
        </w:rPr>
        <w:t xml:space="preserve"> УПК. Они законодателем названы обстоятельствами, устанавливаемыми без доказательств, и дан их исчерпывающий перечень:</w:t>
      </w:r>
      <w:r>
        <w:br/>
      </w:r>
      <w:r>
        <w:rPr>
          <w:rFonts w:ascii="Times New Roman"/>
          <w:b w:val="false"/>
          <w:i w:val="false"/>
          <w:color w:val="000000"/>
          <w:sz w:val="28"/>
        </w:rPr>
        <w:t>
      1) общеизвестные факты;</w:t>
      </w:r>
      <w:r>
        <w:br/>
      </w:r>
      <w:r>
        <w:rPr>
          <w:rFonts w:ascii="Times New Roman"/>
          <w:b w:val="false"/>
          <w:i w:val="false"/>
          <w:color w:val="000000"/>
          <w:sz w:val="28"/>
        </w:rPr>
        <w:t>
      2) правильность общепринятых в современных науке, технике, искусстве, ремесле методов исследования;</w:t>
      </w:r>
      <w:r>
        <w:br/>
      </w:r>
      <w:r>
        <w:rPr>
          <w:rFonts w:ascii="Times New Roman"/>
          <w:b w:val="false"/>
          <w:i w:val="false"/>
          <w:color w:val="000000"/>
          <w:sz w:val="28"/>
        </w:rPr>
        <w:t>
      3) обстоятельства, установленные вступившим в законную силу решением суда (имеется в виду облеченное в любую предусмотренную законом процессуальную форму);</w:t>
      </w:r>
      <w:r>
        <w:br/>
      </w:r>
      <w:r>
        <w:rPr>
          <w:rFonts w:ascii="Times New Roman"/>
          <w:b w:val="false"/>
          <w:i w:val="false"/>
          <w:color w:val="000000"/>
          <w:sz w:val="28"/>
        </w:rPr>
        <w:t>
      4) знание лицом закона;</w:t>
      </w:r>
      <w:r>
        <w:br/>
      </w:r>
      <w:r>
        <w:rPr>
          <w:rFonts w:ascii="Times New Roman"/>
          <w:b w:val="false"/>
          <w:i w:val="false"/>
          <w:color w:val="000000"/>
          <w:sz w:val="28"/>
        </w:rPr>
        <w:t>
      5) знание лицом своих служебных и профессиональных обязанностей;</w:t>
      </w:r>
      <w:r>
        <w:br/>
      </w:r>
      <w:r>
        <w:rPr>
          <w:rFonts w:ascii="Times New Roman"/>
          <w:b w:val="false"/>
          <w:i w:val="false"/>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r>
        <w:br/>
      </w:r>
      <w:r>
        <w:rPr>
          <w:rFonts w:ascii="Times New Roman"/>
          <w:b w:val="false"/>
          <w:i w:val="false"/>
          <w:color w:val="000000"/>
          <w:sz w:val="28"/>
        </w:rPr>
        <w:t>
      Эти обстоятельства считаются установленными без доказательств, если в рамках надлежащей правовой процедуры не будет доказано обратного.</w:t>
      </w:r>
      <w:r>
        <w:br/>
      </w:r>
      <w:r>
        <w:rPr>
          <w:rFonts w:ascii="Times New Roman"/>
          <w:b w:val="false"/>
          <w:i w:val="false"/>
          <w:color w:val="000000"/>
          <w:sz w:val="28"/>
        </w:rPr>
        <w:t>
      Еще раз следует обратить внимание судов на то, что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УПК каждое доказательство подлежит оценке с точки зрения относимости, допустимости, достоверности, а все собранные доказательства в совокупности достаточности для разрешения уголовного дела.</w:t>
      </w:r>
      <w:r>
        <w:br/>
      </w:r>
      <w:r>
        <w:rPr>
          <w:rFonts w:ascii="Times New Roman"/>
          <w:b w:val="false"/>
          <w:i w:val="false"/>
          <w:color w:val="000000"/>
          <w:sz w:val="28"/>
        </w:rPr>
        <w:t>
      В этой же статье даются критерии оценки доказательств:</w:t>
      </w:r>
      <w:r>
        <w:br/>
      </w:r>
      <w:r>
        <w:rPr>
          <w:rFonts w:ascii="Times New Roman"/>
          <w:b w:val="false"/>
          <w:i w:val="false"/>
          <w:color w:val="000000"/>
          <w:sz w:val="28"/>
        </w:rPr>
        <w:t>
      -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r>
        <w:br/>
      </w:r>
      <w:r>
        <w:rPr>
          <w:rFonts w:ascii="Times New Roman"/>
          <w:b w:val="false"/>
          <w:i w:val="false"/>
          <w:color w:val="000000"/>
          <w:sz w:val="28"/>
        </w:rPr>
        <w:t>
      - доказательство признается допустимым, если оно получено в порядке, установленном настоящим Кодексом</w:t>
      </w:r>
      <w:r>
        <w:br/>
      </w:r>
      <w:r>
        <w:rPr>
          <w:rFonts w:ascii="Times New Roman"/>
          <w:b w:val="false"/>
          <w:i w:val="false"/>
          <w:color w:val="000000"/>
          <w:sz w:val="28"/>
        </w:rPr>
        <w:t>
      - доказательство признается достоверным, если в результате проверки выясняется, что оно соответствует действительности</w:t>
      </w:r>
      <w:r>
        <w:br/>
      </w:r>
      <w:r>
        <w:rPr>
          <w:rFonts w:ascii="Times New Roman"/>
          <w:b w:val="false"/>
          <w:i w:val="false"/>
          <w:color w:val="000000"/>
          <w:sz w:val="28"/>
        </w:rPr>
        <w:t>
      -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неоспоримо устанавливающие истину обо всех и каждом из обстоятельств, подлежащих доказыванию.</w:t>
      </w:r>
      <w:r>
        <w:br/>
      </w:r>
      <w:r>
        <w:rPr>
          <w:rFonts w:ascii="Times New Roman"/>
          <w:b w:val="false"/>
          <w:i w:val="false"/>
          <w:color w:val="000000"/>
          <w:sz w:val="28"/>
        </w:rPr>
        <w:t>
      </w:t>
      </w:r>
      <w:r>
        <w:rPr>
          <w:rFonts w:ascii="Times New Roman"/>
          <w:b w:val="false"/>
          <w:i w:val="false"/>
          <w:color w:val="000000"/>
          <w:sz w:val="28"/>
        </w:rPr>
        <w:t>Статья 25</w:t>
      </w:r>
      <w:r>
        <w:rPr>
          <w:rFonts w:ascii="Times New Roman"/>
          <w:b w:val="false"/>
          <w:i w:val="false"/>
          <w:color w:val="000000"/>
          <w:sz w:val="28"/>
        </w:rPr>
        <w:t xml:space="preserve"> УПК гласит о том, что судья оценивает доказательства по своему внутреннему убеждению, основанному на всестороннем, полном и объективном рассмотрении их в совокупности, руководствуясь при этом законом и совестью. (На занятиях с магистрантами задаю вопрос о том, что делать, если у лица, который оценивает доказательства, нет совести, т.е. обязательного компонента, предусмотренного законом? Это приводит их в замешательство. А на самом деле может такое иметь место?)</w:t>
      </w:r>
      <w:r>
        <w:br/>
      </w:r>
      <w:r>
        <w:rPr>
          <w:rFonts w:ascii="Times New Roman"/>
          <w:b w:val="false"/>
          <w:i w:val="false"/>
          <w:color w:val="000000"/>
          <w:sz w:val="28"/>
        </w:rPr>
        <w:t>
      При оценке доказательств суду следует руководствоваться такжеразъяснениями, данными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Верховного Суда Республики Казахстан No 4 от 20 апреля 2006 года «О некоторых вопросах оценки доказательств по уголовным делам».</w:t>
      </w:r>
      <w:r>
        <w:br/>
      </w:r>
      <w:r>
        <w:rPr>
          <w:rFonts w:ascii="Times New Roman"/>
          <w:b w:val="false"/>
          <w:i w:val="false"/>
          <w:color w:val="000000"/>
          <w:sz w:val="28"/>
        </w:rPr>
        <w:t>
      Суд обязательно должен при оценке доказательств учитывать положения </w:t>
      </w:r>
      <w:r>
        <w:rPr>
          <w:rFonts w:ascii="Times New Roman"/>
          <w:b w:val="false"/>
          <w:i w:val="false"/>
          <w:color w:val="000000"/>
          <w:sz w:val="28"/>
        </w:rPr>
        <w:t>статьи 116</w:t>
      </w:r>
      <w:r>
        <w:rPr>
          <w:rFonts w:ascii="Times New Roman"/>
          <w:b w:val="false"/>
          <w:i w:val="false"/>
          <w:color w:val="000000"/>
          <w:sz w:val="28"/>
        </w:rPr>
        <w:t xml:space="preserve"> УПК, в которой указано, какие фактические данные не могут быть признаны допустимыми в качестве доказательств. По общей характеристике фактические данные должны быть (заметьте: должны быть, а не могут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расследовании или судебном разбирательстве дела повлияли или могли повлиять на достоверность полученных фактических данных.</w:t>
      </w:r>
      <w:r>
        <w:br/>
      </w:r>
      <w:r>
        <w:rPr>
          <w:rFonts w:ascii="Times New Roman"/>
          <w:b w:val="false"/>
          <w:i w:val="false"/>
          <w:color w:val="000000"/>
          <w:sz w:val="28"/>
        </w:rPr>
        <w:t>
      В статье 116 УПК приведен перечень фактических данных, которые должны признаваться недопустимыми в качестве доказательств. Это данные, полученные:</w:t>
      </w:r>
      <w:r>
        <w:br/>
      </w:r>
      <w:r>
        <w:rPr>
          <w:rFonts w:ascii="Times New Roman"/>
          <w:b w:val="false"/>
          <w:i w:val="false"/>
          <w:color w:val="000000"/>
          <w:sz w:val="28"/>
        </w:rPr>
        <w:t>
      1) с применением пытки, насилия, угроз, обмана, а равно иных незаконных действий;</w:t>
      </w:r>
      <w:r>
        <w:br/>
      </w:r>
      <w:r>
        <w:rPr>
          <w:rFonts w:ascii="Times New Roman"/>
          <w:b w:val="false"/>
          <w:i w:val="false"/>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 разъяснения, неполного или неправильного ему их разъяснения;</w:t>
      </w:r>
      <w:r>
        <w:br/>
      </w:r>
      <w:r>
        <w:rPr>
          <w:rFonts w:ascii="Times New Roman"/>
          <w:b w:val="false"/>
          <w:i w:val="false"/>
          <w:color w:val="000000"/>
          <w:sz w:val="28"/>
        </w:rPr>
        <w:t xml:space="preserve">
      3) в связи с проведением процессуального действия лицом, не имеющим права осуществлять производство по данному уголовному делу; </w:t>
      </w:r>
      <w:r>
        <w:br/>
      </w:r>
      <w:r>
        <w:rPr>
          <w:rFonts w:ascii="Times New Roman"/>
          <w:b w:val="false"/>
          <w:i w:val="false"/>
          <w:color w:val="000000"/>
          <w:sz w:val="28"/>
        </w:rPr>
        <w:t>
      4) в связи с участием в процессуальном действии лица, подлежащего отводу;</w:t>
      </w:r>
      <w:r>
        <w:br/>
      </w:r>
      <w:r>
        <w:rPr>
          <w:rFonts w:ascii="Times New Roman"/>
          <w:b w:val="false"/>
          <w:i w:val="false"/>
          <w:color w:val="000000"/>
          <w:sz w:val="28"/>
        </w:rPr>
        <w:t>
      5) с существенным нарушением порядка производства процессуального действия;</w:t>
      </w:r>
      <w:r>
        <w:br/>
      </w: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r>
        <w:br/>
      </w:r>
      <w:r>
        <w:rPr>
          <w:rFonts w:ascii="Times New Roman"/>
          <w:b w:val="false"/>
          <w:i w:val="false"/>
          <w:color w:val="000000"/>
          <w:sz w:val="28"/>
        </w:rPr>
        <w:t>
      7) с применением в ходе доказывания методов, противоречащих современным научным знаниям.</w:t>
      </w:r>
      <w:r>
        <w:br/>
      </w:r>
      <w:r>
        <w:rPr>
          <w:rFonts w:ascii="Times New Roman"/>
          <w:b w:val="false"/>
          <w:i w:val="false"/>
          <w:color w:val="000000"/>
          <w:sz w:val="28"/>
        </w:rPr>
        <w:t>
      В последующих частях </w:t>
      </w:r>
      <w:r>
        <w:rPr>
          <w:rFonts w:ascii="Times New Roman"/>
          <w:b w:val="false"/>
          <w:i w:val="false"/>
          <w:color w:val="000000"/>
          <w:sz w:val="28"/>
        </w:rPr>
        <w:t>статьи 116</w:t>
      </w:r>
      <w:r>
        <w:rPr>
          <w:rFonts w:ascii="Times New Roman"/>
          <w:b w:val="false"/>
          <w:i w:val="false"/>
          <w:color w:val="000000"/>
          <w:sz w:val="28"/>
        </w:rPr>
        <w:t xml:space="preserve"> УПК содержатся ценные положения, которыми должен руководствоваться суд, в частности:</w:t>
      </w:r>
      <w:r>
        <w:br/>
      </w:r>
      <w:r>
        <w:rPr>
          <w:rFonts w:ascii="Times New Roman"/>
          <w:b w:val="false"/>
          <w:i w:val="false"/>
          <w:color w:val="000000"/>
          <w:sz w:val="28"/>
        </w:rPr>
        <w:t>
      - недопустимость использования фактических данных в качестве доказательств, а также возможность их ограниченного использования при производстве по уголовному делу устанавливаются судом по собственной инициативе или по ходатайству стороны</w:t>
      </w:r>
      <w:r>
        <w:br/>
      </w:r>
      <w:r>
        <w:rPr>
          <w:rFonts w:ascii="Times New Roman"/>
          <w:b w:val="false"/>
          <w:i w:val="false"/>
          <w:color w:val="000000"/>
          <w:sz w:val="28"/>
        </w:rPr>
        <w:t>
      - в основу обвинения не могут быть положены показания одозреваемого, обвиняемого, потерпевшего и свидетеля, заключения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w:t>
      </w:r>
      <w:r>
        <w:br/>
      </w:r>
      <w:r>
        <w:rPr>
          <w:rFonts w:ascii="Times New Roman"/>
          <w:b w:val="false"/>
          <w:i w:val="false"/>
          <w:color w:val="000000"/>
          <w:sz w:val="28"/>
        </w:rPr>
        <w:t xml:space="preserve">
      Показания, данные подозреваемым, обвиняемым в ходе его предварительного допроса в качестве свидетеля, не могут быть признаны в качестве доказательств и положены в основу обвинения </w:t>
      </w:r>
      <w:r>
        <w:br/>
      </w:r>
      <w:r>
        <w:rPr>
          <w:rFonts w:ascii="Times New Roman"/>
          <w:b w:val="false"/>
          <w:i w:val="false"/>
          <w:color w:val="000000"/>
          <w:sz w:val="28"/>
        </w:rPr>
        <w:t>
      - доказательства, полученные с нарушением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указанного в </w:t>
      </w:r>
      <w:r>
        <w:rPr>
          <w:rFonts w:ascii="Times New Roman"/>
          <w:b w:val="false"/>
          <w:i w:val="false"/>
          <w:color w:val="000000"/>
          <w:sz w:val="28"/>
        </w:rPr>
        <w:t>статье 117</w:t>
      </w:r>
      <w:r>
        <w:rPr>
          <w:rFonts w:ascii="Times New Roman"/>
          <w:b w:val="false"/>
          <w:i w:val="false"/>
          <w:color w:val="000000"/>
          <w:sz w:val="28"/>
        </w:rPr>
        <w:t xml:space="preserve"> настоящего Кодекса.</w:t>
      </w:r>
      <w:r>
        <w:br/>
      </w:r>
      <w:r>
        <w:rPr>
          <w:rFonts w:ascii="Times New Roman"/>
          <w:b w:val="false"/>
          <w:i w:val="false"/>
          <w:color w:val="000000"/>
          <w:sz w:val="28"/>
        </w:rPr>
        <w:t>
      - фактические данные,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их допустивших. Суд при установлении таких нарушений выносит частное постановление.</w:t>
      </w:r>
      <w:r>
        <w:br/>
      </w:r>
      <w:r>
        <w:rPr>
          <w:rFonts w:ascii="Times New Roman"/>
          <w:b w:val="false"/>
          <w:i w:val="false"/>
          <w:color w:val="000000"/>
          <w:sz w:val="28"/>
        </w:rPr>
        <w:t>
      Поскольку данное исследование является комментарием к нормативному постановлению Верховного Суда и применительно к судопроизводству с участием присяжных заседателей, то следует привести содержание пункта 10 нормативного постановления:</w:t>
      </w:r>
      <w:r>
        <w:br/>
      </w:r>
      <w:r>
        <w:rPr>
          <w:rFonts w:ascii="Times New Roman"/>
          <w:b w:val="false"/>
          <w:i w:val="false"/>
          <w:color w:val="000000"/>
          <w:sz w:val="28"/>
        </w:rPr>
        <w:t>
      «Суд, учитывая, что в ходе судебного разбирательства исследуются доказательства, предоставленные только сторонами обвинения и защиты, и в соответствии с требованиями закона о сохранении судом объективности и беспристрастности в ходе судебного разбирательства, должен обеспечить оглашение протоколов следственных действий, заключений экспертов, протоколов показаний потерпевших, свидетелей и других, приобщенных к делу документов, стороной, заявившей ходатайство об этом.</w:t>
      </w:r>
      <w:r>
        <w:br/>
      </w:r>
      <w:r>
        <w:rPr>
          <w:rFonts w:ascii="Times New Roman"/>
          <w:b w:val="false"/>
          <w:i w:val="false"/>
          <w:color w:val="000000"/>
          <w:sz w:val="28"/>
        </w:rPr>
        <w:t>
      В присутствии присяжных заседателей не подлежат исследованию процессуальные решения – постановление о возбуждении уголовного дела, постановление о привлечении в качестве обвиняемого, а также не подлежат обсуждению и разрешению вопросы и ходатайства, направленные на обеспечение условий судебного разбирательства, такие как принудительный привод потерпевших, свидетелей, отводы участникам процесса, вопросы, касающиеся меры пресечения, и другие вопросы права, не входящие в компетенцию присяжных заседателей и способные вызвать их предубеждение в отношении подсудимого и других участников процесса. Не подлежат рассмотрению в присутствии присяжных заседателей заявления подсудимых об оказании на них в ходе предварительного следствия физического или психического воздействия, которое повлияло на содержание полученных доказательств.»</w:t>
      </w:r>
      <w:r>
        <w:br/>
      </w:r>
      <w:r>
        <w:rPr>
          <w:rFonts w:ascii="Times New Roman"/>
          <w:b w:val="false"/>
          <w:i w:val="false"/>
          <w:color w:val="000000"/>
          <w:sz w:val="28"/>
        </w:rPr>
        <w:t>
      Это председательствующими при рассмотрении дел с участием присяжных заседателей должно неукоснительно соблюдаться.</w:t>
      </w:r>
      <w:r>
        <w:br/>
      </w:r>
      <w:r>
        <w:rPr>
          <w:rFonts w:ascii="Times New Roman"/>
          <w:b w:val="false"/>
          <w:i w:val="false"/>
          <w:color w:val="000000"/>
          <w:sz w:val="28"/>
        </w:rPr>
        <w:t>
      Кроме того, председательствующий должен учесть положения пункта 13 нормативного постановления, согласно которому Верховный Суд напоминает, что в соответствии с «частью третьей </w:t>
      </w:r>
      <w:r>
        <w:rPr>
          <w:rFonts w:ascii="Times New Roman"/>
          <w:b w:val="false"/>
          <w:i w:val="false"/>
          <w:color w:val="000000"/>
          <w:sz w:val="28"/>
        </w:rPr>
        <w:t>статьи 560</w:t>
      </w:r>
      <w:r>
        <w:rPr>
          <w:rFonts w:ascii="Times New Roman"/>
          <w:b w:val="false"/>
          <w:i w:val="false"/>
          <w:color w:val="000000"/>
          <w:sz w:val="28"/>
        </w:rPr>
        <w:t xml:space="preserve"> УПК, в судебном разбирательстве вопрос о допустимости доказательств разрешается без участия присяжных заседателей.</w:t>
      </w:r>
      <w:r>
        <w:br/>
      </w:r>
      <w:r>
        <w:rPr>
          <w:rFonts w:ascii="Times New Roman"/>
          <w:b w:val="false"/>
          <w:i w:val="false"/>
          <w:color w:val="000000"/>
          <w:sz w:val="28"/>
        </w:rPr>
        <w:t>
      По смыслу этой нормы стороны сообщают судье о наличии у них ходатайств юридического характера, не раскрывая их содержания в присутствии присяжных заседателей. При рассмотрении дела с участием присяжных заседателей стороны не вправе без разрешения судьи упоминать присяжным заседателям о наличии в деле доказательств, исключенных ранее решением суда».</w:t>
      </w:r>
      <w:r>
        <w:br/>
      </w:r>
      <w:r>
        <w:rPr>
          <w:rFonts w:ascii="Times New Roman"/>
          <w:b w:val="false"/>
          <w:i w:val="false"/>
          <w:color w:val="000000"/>
          <w:sz w:val="28"/>
        </w:rPr>
        <w:t>
      И самое главное: «Судья, руководствуясь </w:t>
      </w:r>
      <w:r>
        <w:rPr>
          <w:rFonts w:ascii="Times New Roman"/>
          <w:b w:val="false"/>
          <w:i w:val="false"/>
          <w:color w:val="000000"/>
          <w:sz w:val="28"/>
        </w:rPr>
        <w:t>статьями 560</w:t>
      </w:r>
      <w:r>
        <w:rPr>
          <w:rFonts w:ascii="Times New Roman"/>
          <w:b w:val="false"/>
          <w:i w:val="false"/>
          <w:color w:val="000000"/>
          <w:sz w:val="28"/>
        </w:rPr>
        <w:t xml:space="preserve"> и </w:t>
      </w:r>
      <w:r>
        <w:rPr>
          <w:rFonts w:ascii="Times New Roman"/>
          <w:b w:val="false"/>
          <w:i w:val="false"/>
          <w:color w:val="000000"/>
          <w:sz w:val="28"/>
        </w:rPr>
        <w:t>562</w:t>
      </w:r>
      <w:r>
        <w:rPr>
          <w:rFonts w:ascii="Times New Roman"/>
          <w:b w:val="false"/>
          <w:i w:val="false"/>
          <w:color w:val="000000"/>
          <w:sz w:val="28"/>
        </w:rPr>
        <w:t xml:space="preserve"> УПК, обязан принять необходимые меры, исключающие возможность ознакомления присяжных заседателей с недопустимыми доказательствами, а также исследования вопросов, не входящих в их компетенцию. Если исследование недопустимых доказательств состоялось, то обсуждение вопроса о признании их, не имеющими юридической силы, а состоявшееся их исследование – недействительным, производится в отсутствии присяжных заседателей, и впоследствии им разъясняется содержание принятого решения».</w:t>
      </w:r>
      <w:r>
        <w:br/>
      </w:r>
      <w:r>
        <w:rPr>
          <w:rFonts w:ascii="Times New Roman"/>
          <w:b w:val="false"/>
          <w:i w:val="false"/>
          <w:color w:val="000000"/>
          <w:sz w:val="28"/>
        </w:rPr>
        <w:t>
      «Аналогичным образом, говорится в нормативном постановлении, судья должен поступить в случае, когда до присяжных заседателей доведена информация, не относящаяся к фактическим обстоятельствам дела, например, сведения о судимости подсудимого, о признании его хроническим алкоголиком или наркоманом и т.п.</w:t>
      </w:r>
      <w:r>
        <w:br/>
      </w:r>
      <w:r>
        <w:rPr>
          <w:rFonts w:ascii="Times New Roman"/>
          <w:b w:val="false"/>
          <w:i w:val="false"/>
          <w:color w:val="000000"/>
          <w:sz w:val="28"/>
        </w:rPr>
        <w:t xml:space="preserve">
      Если в ходе судебного заседания подсудимый заявит о применении к нему в ходе предварительного следствия недозволенных методов (принуждение к даче показаний, пытки), судья в отсутствии присяжных заседателей исследует показания подсудимого, осуществляет допрос указанных им лиц. Если факты применения недозволенных методов следствия не подтвердились, суд извещает об этом присяжных заседателей. </w:t>
      </w:r>
      <w:r>
        <w:br/>
      </w:r>
      <w:r>
        <w:rPr>
          <w:rFonts w:ascii="Times New Roman"/>
          <w:b w:val="false"/>
          <w:i w:val="false"/>
          <w:color w:val="000000"/>
          <w:sz w:val="28"/>
        </w:rPr>
        <w:t>
      В случае если факты применения недозволенных методов в ходе предварительного следствия подтвердились, судья признает полученные таким способом доказательства недопустимыми».</w:t>
      </w:r>
      <w:r>
        <w:br/>
      </w:r>
      <w:r>
        <w:rPr>
          <w:rFonts w:ascii="Times New Roman"/>
          <w:b w:val="false"/>
          <w:i w:val="false"/>
          <w:color w:val="000000"/>
          <w:sz w:val="28"/>
        </w:rPr>
        <w:t>
      Согласно </w:t>
      </w:r>
      <w:r>
        <w:rPr>
          <w:rFonts w:ascii="Times New Roman"/>
          <w:b w:val="false"/>
          <w:i w:val="false"/>
          <w:color w:val="000000"/>
          <w:sz w:val="28"/>
        </w:rPr>
        <w:t>статье 119</w:t>
      </w:r>
      <w:r>
        <w:rPr>
          <w:rFonts w:ascii="Times New Roman"/>
          <w:b w:val="false"/>
          <w:i w:val="false"/>
          <w:color w:val="000000"/>
          <w:sz w:val="28"/>
        </w:rPr>
        <w:t xml:space="preserve"> УПК, показания подозреваемого, обвиняемого это сведения, сообщенные ими в письменной или устной форме на допросе, проведенном в процессе дознания или предварительного следствия в порядке, установленном УПК. При этом важно не забывать, что подозреваемый, обвиняемый вправе (а не обязаны) давать показания по поводу имеющегося против него подозрения или соответственно обвинения, а равно об иных известных ему обстоятельствах, имеющих значение по делу, и доказательствах. Причем,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делу доказательств, о чем должен помнить суд.</w:t>
      </w:r>
      <w:r>
        <w:br/>
      </w:r>
      <w:r>
        <w:rPr>
          <w:rFonts w:ascii="Times New Roman"/>
          <w:b w:val="false"/>
          <w:i w:val="false"/>
          <w:color w:val="000000"/>
          <w:sz w:val="28"/>
        </w:rPr>
        <w:t>
      </w:t>
      </w:r>
      <w:r>
        <w:rPr>
          <w:rFonts w:ascii="Times New Roman"/>
          <w:b w:val="false"/>
          <w:i w:val="false"/>
          <w:color w:val="000000"/>
          <w:sz w:val="28"/>
        </w:rPr>
        <w:t>Статья 361</w:t>
      </w:r>
      <w:r>
        <w:rPr>
          <w:rFonts w:ascii="Times New Roman"/>
          <w:b w:val="false"/>
          <w:i w:val="false"/>
          <w:color w:val="000000"/>
          <w:sz w:val="28"/>
        </w:rPr>
        <w:t xml:space="preserve"> УПК предусматривает возможность ограничения исследования доказательств в судебном заседании. Согласно этой норме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В </w:t>
      </w:r>
      <w:r>
        <w:rPr>
          <w:rFonts w:ascii="Times New Roman"/>
          <w:b w:val="false"/>
          <w:i w:val="false"/>
          <w:color w:val="000000"/>
          <w:sz w:val="28"/>
        </w:rPr>
        <w:t>статье 562</w:t>
      </w:r>
      <w:r>
        <w:rPr>
          <w:rFonts w:ascii="Times New Roman"/>
          <w:b w:val="false"/>
          <w:i w:val="false"/>
          <w:color w:val="000000"/>
          <w:sz w:val="28"/>
        </w:rPr>
        <w:t xml:space="preserve"> УПК запретов на применение данного положения закона при проведении судебного следствия по делам, рассматриваемым, с участием присяжных заседателей не имеется. В таких случаях суд, выслушав мнения сторон, вправе удовлетворить это ходатайство, но вправе его и оставить без удовлетворения, если ограничение исследования доказательств может отрицательно отразиться на полноте, всесторонности и объективности установления всех обстоятельств по делу. При этом судья должен также иметь в виду, что ограничение исследования доказательств даже по ходатайству самого государственного обвинителя может быть сопряжено с тем, что обвинитель, потерпевший будут в результате этого ограничены в предоставлении доказательств. А это в предусмотренных законом случаях уже само по себе является основанием для отмены приговора, поэтому председательствующий должен быть весьма осмотрительным при принятии решения об ограничении исследования доказательств. Кроме того, необходимо учитывать, что присяжные заседатели не обладают такими же профессиональными юридическими знаниями, как другие участники процесса, и поэтому для них может быть важным, когда об одном и том же обстоятельстве свидетельствует несколько лиц или на одно и то же обстоятельство указывает несколько иных доказательств.</w:t>
      </w:r>
      <w:r>
        <w:br/>
      </w:r>
      <w:r>
        <w:rPr>
          <w:rFonts w:ascii="Times New Roman"/>
          <w:b w:val="false"/>
          <w:i w:val="false"/>
          <w:color w:val="000000"/>
          <w:sz w:val="28"/>
        </w:rPr>
        <w:t>
      Закон предоставляет также и стороне защиты право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r>
        <w:br/>
      </w:r>
      <w:r>
        <w:rPr>
          <w:rFonts w:ascii="Times New Roman"/>
          <w:b w:val="false"/>
          <w:i w:val="false"/>
          <w:color w:val="000000"/>
          <w:sz w:val="28"/>
        </w:rPr>
        <w:t>
      Когда все имеющиеся в деле и представленные сторонами доказательства исследованы, председательствующий опрашивает стороны, желают ли они дополнить судебное следствие и чем именно. В случае заявления ходатайств о дополнении судебного следствия, суд обсуждает эти ходатайства и разрешает их.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 и о переходе к судебным прениям.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w:t>
      </w:r>
      <w:r>
        <w:rPr>
          <w:rFonts w:ascii="Times New Roman"/>
          <w:b w:val="false"/>
          <w:i w:val="false"/>
          <w:color w:val="000000"/>
          <w:sz w:val="28"/>
        </w:rPr>
        <w:t>. Перед тем, как приступить к судебным прениям, председательствующий должен выяснить у сторон, не требуется ли им время для подготовки. Если от участника процесса поступит такое ходатайство, председательствующий обязан предоставить ему необходимое время разумной продолжительности для подготовки к судебным прениям. По истечении предоставленного для подготовки времени суд объявляет о начале судебных прений. При этом председательствующий разъясняет сторонам, что они в судебных прениях вправе ссылаться только на доказательства, рассмотренные в судебном следствии.</w:t>
      </w:r>
      <w:r>
        <w:br/>
      </w:r>
      <w:r>
        <w:rPr>
          <w:rFonts w:ascii="Times New Roman"/>
          <w:b w:val="false"/>
          <w:i w:val="false"/>
          <w:color w:val="000000"/>
          <w:sz w:val="28"/>
        </w:rPr>
        <w:t>
      В соответствии со </w:t>
      </w:r>
      <w:r>
        <w:rPr>
          <w:rFonts w:ascii="Times New Roman"/>
          <w:b w:val="false"/>
          <w:i w:val="false"/>
          <w:color w:val="000000"/>
          <w:sz w:val="28"/>
        </w:rPr>
        <w:t>статьей 364</w:t>
      </w:r>
      <w:r>
        <w:rPr>
          <w:rFonts w:ascii="Times New Roman"/>
          <w:b w:val="false"/>
          <w:i w:val="false"/>
          <w:color w:val="000000"/>
          <w:sz w:val="28"/>
        </w:rPr>
        <w:t xml:space="preserve"> УПК,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Последовательность выступлений участников процесса устанавливается судом по их предложениям, но во всех случаях первым выступает обвинитель. </w:t>
      </w:r>
      <w:r>
        <w:br/>
      </w:r>
      <w:r>
        <w:rPr>
          <w:rFonts w:ascii="Times New Roman"/>
          <w:b w:val="false"/>
          <w:i w:val="false"/>
          <w:color w:val="000000"/>
          <w:sz w:val="28"/>
        </w:rPr>
        <w:t>
      Если государственное обвинение поддерживают несколько государственных обвинителей, в деле участвует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r>
        <w:br/>
      </w:r>
      <w:r>
        <w:rPr>
          <w:rFonts w:ascii="Times New Roman"/>
          <w:b w:val="false"/>
          <w:i w:val="false"/>
          <w:color w:val="000000"/>
          <w:sz w:val="28"/>
        </w:rPr>
        <w:t>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 Если же в ходе судебных прений кем либо из участников высказана необходимость предъявить суду новые доказательства, они могут ходатайствовать о возобновлении судебного следствия.</w:t>
      </w:r>
      <w:r>
        <w:br/>
      </w:r>
      <w:r>
        <w:rPr>
          <w:rFonts w:ascii="Times New Roman"/>
          <w:b w:val="false"/>
          <w:i w:val="false"/>
          <w:color w:val="000000"/>
          <w:sz w:val="28"/>
        </w:rPr>
        <w:t>
      При поступлении такого ходатайства председательствующий приостанавливает судебные прения, обсуждает со сторонами вопрос о необходимости возобновления судебного следствия по заявленному ходатайству и принимает соответствующее решение. При оставлении ходатайства без удовлетворения председательствующий объявляет о продолжении судебных прений. Если же ходатайство об удовлетворении, то председательствующий постановляет о возобновлении судебного следствия, в ходе которого исследуется новое доказательство, завершает судебное следствие и вновь открывает судебные прения, которые начинаются сначала.</w:t>
      </w:r>
      <w:r>
        <w:br/>
      </w:r>
      <w:r>
        <w:rPr>
          <w:rFonts w:ascii="Times New Roman"/>
          <w:b w:val="false"/>
          <w:i w:val="false"/>
          <w:color w:val="000000"/>
          <w:sz w:val="28"/>
        </w:rPr>
        <w:t xml:space="preserve">
      В пункте 14 нормативного постановления указано о том, что «обеспечение соблюдения процедуры прений сторон возложено на судью, он должен руководствоваться требованиями закона о проведении прений лишь в пределах вопросов, подлежащих разрешению присяжными заседателями». </w:t>
      </w:r>
      <w:r>
        <w:br/>
      </w:r>
      <w:r>
        <w:rPr>
          <w:rFonts w:ascii="Times New Roman"/>
          <w:b w:val="false"/>
          <w:i w:val="false"/>
          <w:color w:val="000000"/>
          <w:sz w:val="28"/>
        </w:rPr>
        <w:t>
      Особенностью судебных прений по делам, рассматриваемым с участием присяжных заседателей, является их проведение в двух частях.</w:t>
      </w:r>
      <w:r>
        <w:br/>
      </w:r>
      <w:r>
        <w:rPr>
          <w:rFonts w:ascii="Times New Roman"/>
          <w:b w:val="false"/>
          <w:i w:val="false"/>
          <w:color w:val="000000"/>
          <w:sz w:val="28"/>
        </w:rPr>
        <w:t>
      В соответствии со </w:t>
      </w:r>
      <w:r>
        <w:rPr>
          <w:rFonts w:ascii="Times New Roman"/>
          <w:b w:val="false"/>
          <w:i w:val="false"/>
          <w:color w:val="000000"/>
          <w:sz w:val="28"/>
        </w:rPr>
        <w:t>статьей 563</w:t>
      </w:r>
      <w:r>
        <w:rPr>
          <w:rFonts w:ascii="Times New Roman"/>
          <w:b w:val="false"/>
          <w:i w:val="false"/>
          <w:color w:val="000000"/>
          <w:sz w:val="28"/>
        </w:rPr>
        <w:t xml:space="preserve"> УПК,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 При этом присяжные заседатели присутствуют в зале суда.</w:t>
      </w:r>
      <w:r>
        <w:br/>
      </w:r>
      <w:r>
        <w:rPr>
          <w:rFonts w:ascii="Times New Roman"/>
          <w:b w:val="false"/>
          <w:i w:val="false"/>
          <w:color w:val="000000"/>
          <w:sz w:val="28"/>
        </w:rPr>
        <w:t>
      И стороны в судебных прениях должны придерживаться требований закона о том, что они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судебном заседании, Далее в пункте 14 нормативного постановления указано: «В случае, когда стороны в первой части прений в обоснование своей позиции ссылаются на доказательства, признанные недопустимыми или не исследованные в судебном заседании, или на обстоятельства, которые подлежат разрешению во второй части прений, судья в соответствии с частью третьей </w:t>
      </w:r>
      <w:r>
        <w:rPr>
          <w:rFonts w:ascii="Times New Roman"/>
          <w:b w:val="false"/>
          <w:i w:val="false"/>
          <w:color w:val="000000"/>
          <w:sz w:val="28"/>
        </w:rPr>
        <w:t>статьи 563</w:t>
      </w:r>
      <w:r>
        <w:rPr>
          <w:rFonts w:ascii="Times New Roman"/>
          <w:b w:val="false"/>
          <w:i w:val="false"/>
          <w:color w:val="000000"/>
          <w:sz w:val="28"/>
        </w:rPr>
        <w:t xml:space="preserve"> УПК обязан прервать выступление такого участника процесса и разъяснить присяжным заседателям, что они не должны учитывать данные обстоятельства при принятия решения в совещательной комнате».</w:t>
      </w:r>
      <w:r>
        <w:br/>
      </w:r>
      <w:r>
        <w:rPr>
          <w:rFonts w:ascii="Times New Roman"/>
          <w:b w:val="false"/>
          <w:i w:val="false"/>
          <w:color w:val="000000"/>
          <w:sz w:val="28"/>
        </w:rPr>
        <w:t>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r>
        <w:br/>
      </w:r>
      <w:r>
        <w:rPr>
          <w:rFonts w:ascii="Times New Roman"/>
          <w:b w:val="false"/>
          <w:i w:val="false"/>
          <w:color w:val="000000"/>
          <w:sz w:val="28"/>
        </w:rPr>
        <w:t>
      В соответствии с частью 7 </w:t>
      </w:r>
      <w:r>
        <w:rPr>
          <w:rFonts w:ascii="Times New Roman"/>
          <w:b w:val="false"/>
          <w:i w:val="false"/>
          <w:color w:val="000000"/>
          <w:sz w:val="28"/>
        </w:rPr>
        <w:t>статьи 364</w:t>
      </w:r>
      <w:r>
        <w:rPr>
          <w:rFonts w:ascii="Times New Roman"/>
          <w:b w:val="false"/>
          <w:i w:val="false"/>
          <w:color w:val="000000"/>
          <w:sz w:val="28"/>
        </w:rPr>
        <w:t xml:space="preserve"> и </w:t>
      </w:r>
      <w:r>
        <w:rPr>
          <w:rFonts w:ascii="Times New Roman"/>
          <w:b w:val="false"/>
          <w:i w:val="false"/>
          <w:color w:val="000000"/>
          <w:sz w:val="28"/>
        </w:rPr>
        <w:t>статьей 564</w:t>
      </w:r>
      <w:r>
        <w:rPr>
          <w:rFonts w:ascii="Times New Roman"/>
          <w:b w:val="false"/>
          <w:i w:val="false"/>
          <w:color w:val="000000"/>
          <w:sz w:val="28"/>
        </w:rPr>
        <w:t xml:space="preserve"> УПК,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Право последней реплики во всех случаях принадлежит подсудимому и его защитнику.</w:t>
      </w:r>
      <w:r>
        <w:br/>
      </w:r>
      <w:r>
        <w:rPr>
          <w:rFonts w:ascii="Times New Roman"/>
          <w:b w:val="false"/>
          <w:i w:val="false"/>
          <w:color w:val="000000"/>
          <w:sz w:val="28"/>
        </w:rPr>
        <w:t>
      В главе 60 УПК ничего не говорится о праве сторон после выступления в прениях воспользоваться правом, предусмотренным частью восьмой </w:t>
      </w:r>
      <w:r>
        <w:rPr>
          <w:rFonts w:ascii="Times New Roman"/>
          <w:b w:val="false"/>
          <w:i w:val="false"/>
          <w:color w:val="000000"/>
          <w:sz w:val="28"/>
        </w:rPr>
        <w:t>статьи 364</w:t>
      </w:r>
      <w:r>
        <w:rPr>
          <w:rFonts w:ascii="Times New Roman"/>
          <w:b w:val="false"/>
          <w:i w:val="false"/>
          <w:color w:val="000000"/>
          <w:sz w:val="28"/>
        </w:rPr>
        <w:t xml:space="preserve"> УПК. Во всяком случае, запрета нет. Поэтому, исходя из положения </w:t>
      </w:r>
      <w:r>
        <w:rPr>
          <w:rFonts w:ascii="Times New Roman"/>
          <w:b w:val="false"/>
          <w:i w:val="false"/>
          <w:color w:val="000000"/>
          <w:sz w:val="28"/>
        </w:rPr>
        <w:t>статьи 542</w:t>
      </w:r>
      <w:r>
        <w:rPr>
          <w:rFonts w:ascii="Times New Roman"/>
          <w:b w:val="false"/>
          <w:i w:val="false"/>
          <w:color w:val="000000"/>
          <w:sz w:val="28"/>
        </w:rPr>
        <w:t xml:space="preserve"> УПК о том, что производство по уголовным делам, рассматриваемым с участием присяжных заседателей, ведется с правилами УПК с учетом особенностей, установленных разделом 13 Уголовно процессуального кодекса РК, и по делам данной категории каждый участник судебных прений после выступления может представить суду в письменном виде предлагаемую им формулировку решения по вопросам, указанным в пунктах 1-6 части первой </w:t>
      </w:r>
      <w:r>
        <w:rPr>
          <w:rFonts w:ascii="Times New Roman"/>
          <w:b w:val="false"/>
          <w:i w:val="false"/>
          <w:color w:val="000000"/>
          <w:sz w:val="28"/>
        </w:rPr>
        <w:t>статьи 371</w:t>
      </w:r>
      <w:r>
        <w:rPr>
          <w:rFonts w:ascii="Times New Roman"/>
          <w:b w:val="false"/>
          <w:i w:val="false"/>
          <w:color w:val="000000"/>
          <w:sz w:val="28"/>
        </w:rPr>
        <w:t xml:space="preserve"> УПК.  Предлагаемая формулировка не имеет для суда обязательной силы. Так и хочется призвать стороны: «Активно пользуйтесь указанным правом! Открыто в рамках закона убеждайте суд в вашей правоте, в соответствии закону вашей позиции! Добивайтесь, чтобы в суде первой инстанции с помощью ваших процессуальных полномочий и совершенных вами действий было обеспечено принятие законного, обоснованного, справедливого решения! Вы должны быть более активными при рассмотрении дела с участием присяжных заседателей, ибо они не профессионалы в юриспруденции и важно, чтобы до их сознания дошли все доказательства, в соответствии с которыми они будут принимать свое решение!»</w:t>
      </w:r>
      <w:r>
        <w:br/>
      </w:r>
      <w:r>
        <w:rPr>
          <w:rFonts w:ascii="Times New Roman"/>
          <w:b w:val="false"/>
          <w:i w:val="false"/>
          <w:color w:val="000000"/>
          <w:sz w:val="28"/>
        </w:rPr>
        <w:t>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r>
        <w:br/>
      </w:r>
      <w:r>
        <w:rPr>
          <w:rFonts w:ascii="Times New Roman"/>
          <w:b w:val="false"/>
          <w:i w:val="false"/>
          <w:color w:val="000000"/>
          <w:sz w:val="28"/>
        </w:rPr>
        <w:t>
      В соответствии со </w:t>
      </w:r>
      <w:r>
        <w:rPr>
          <w:rFonts w:ascii="Times New Roman"/>
          <w:b w:val="false"/>
          <w:i w:val="false"/>
          <w:color w:val="000000"/>
          <w:sz w:val="28"/>
        </w:rPr>
        <w:t>статьей 365</w:t>
      </w:r>
      <w:r>
        <w:rPr>
          <w:rFonts w:ascii="Times New Roman"/>
          <w:b w:val="false"/>
          <w:i w:val="false"/>
          <w:color w:val="000000"/>
          <w:sz w:val="28"/>
        </w:rPr>
        <w:t xml:space="preserve"> УПК,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r>
        <w:br/>
      </w:r>
      <w:r>
        <w:rPr>
          <w:rFonts w:ascii="Times New Roman"/>
          <w:b w:val="false"/>
          <w:i w:val="false"/>
          <w:color w:val="000000"/>
          <w:sz w:val="28"/>
        </w:rPr>
        <w:t>
      Суд должен иметь в виду, что положение </w:t>
      </w:r>
      <w:r>
        <w:rPr>
          <w:rFonts w:ascii="Times New Roman"/>
          <w:b w:val="false"/>
          <w:i w:val="false"/>
          <w:color w:val="000000"/>
          <w:sz w:val="28"/>
        </w:rPr>
        <w:t>статьи 366</w:t>
      </w:r>
      <w:r>
        <w:rPr>
          <w:rFonts w:ascii="Times New Roman"/>
          <w:b w:val="false"/>
          <w:i w:val="false"/>
          <w:color w:val="000000"/>
          <w:sz w:val="28"/>
        </w:rPr>
        <w:t xml:space="preserve"> УПК применимо и по делам, рассматриваемым с участием присяжных заседателей. Если подсудимый в последнем слове сообщит о новых обстоятельствах, имеющих значение для дела, суд по ходатайству сторон или по собственной инициативе возобновляет судебное следствие. По окончании возобновленного судебного следствия суд вновь открывает судебные прения, которые проводятся заново с самого начала в предусмотренном законом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w:t>
      </w:r>
      <w:r>
        <w:rPr>
          <w:rFonts w:ascii="Times New Roman"/>
          <w:b w:val="false"/>
          <w:i w:val="false"/>
          <w:color w:val="000000"/>
          <w:sz w:val="28"/>
        </w:rPr>
        <w:t>. По общим правилам (</w:t>
      </w:r>
      <w:r>
        <w:rPr>
          <w:rFonts w:ascii="Times New Roman"/>
          <w:b w:val="false"/>
          <w:i w:val="false"/>
          <w:color w:val="000000"/>
          <w:sz w:val="28"/>
        </w:rPr>
        <w:t>статья 367</w:t>
      </w:r>
      <w:r>
        <w:rPr>
          <w:rFonts w:ascii="Times New Roman"/>
          <w:b w:val="false"/>
          <w:i w:val="false"/>
          <w:color w:val="000000"/>
          <w:sz w:val="28"/>
        </w:rPr>
        <w:t xml:space="preserve"> УПК) после заслушивания последнего слова подсудимого председательствующий объявляет присутствующим о том, что суд удаляется в совещательную комнату для постановления приговора, и перед удалением может объявить о времени провозглашения приговора.</w:t>
      </w:r>
      <w:r>
        <w:br/>
      </w:r>
      <w:r>
        <w:rPr>
          <w:rFonts w:ascii="Times New Roman"/>
          <w:b w:val="false"/>
          <w:i w:val="false"/>
          <w:color w:val="000000"/>
          <w:sz w:val="28"/>
        </w:rPr>
        <w:t>
      Но по делам, рассматриваемым с участием присяжных заседателей, порядок дальнейшего судебного заседания несколько иной.</w:t>
      </w:r>
      <w:r>
        <w:br/>
      </w:r>
      <w:r>
        <w:rPr>
          <w:rFonts w:ascii="Times New Roman"/>
          <w:b w:val="false"/>
          <w:i w:val="false"/>
          <w:color w:val="000000"/>
          <w:sz w:val="28"/>
        </w:rPr>
        <w:t>
      Перед тем, как суду предстоит удалиться в совещательную комнату, председательствующий в соответствии с частью первой </w:t>
      </w:r>
      <w:r>
        <w:rPr>
          <w:rFonts w:ascii="Times New Roman"/>
          <w:b w:val="false"/>
          <w:i w:val="false"/>
          <w:color w:val="000000"/>
          <w:sz w:val="28"/>
        </w:rPr>
        <w:t>статьи 565</w:t>
      </w:r>
      <w:r>
        <w:rPr>
          <w:rFonts w:ascii="Times New Roman"/>
          <w:b w:val="false"/>
          <w:i w:val="false"/>
          <w:color w:val="000000"/>
          <w:sz w:val="28"/>
        </w:rPr>
        <w:t xml:space="preserve"> УПК самостоятельно формулирует в письменном виде вопросы, подлежащие разрешению судом с участием присяжных заседателей.</w:t>
      </w:r>
      <w:r>
        <w:br/>
      </w:r>
      <w:r>
        <w:rPr>
          <w:rFonts w:ascii="Times New Roman"/>
          <w:b w:val="false"/>
          <w:i w:val="false"/>
          <w:color w:val="000000"/>
          <w:sz w:val="28"/>
        </w:rPr>
        <w:t>
      Законодатель не указывает, должен ли председательствующий для этого удаляться в совещательную комнату, возможен ли перерыв судебного заседания на время подготовки председательствующим вопросов, или же председательствующий должен формулировать вопросы прямо здесь, в присутствии всех участников процесса в судебном заседании, которое не прерывается. К сожалению, по этому поводу в комментируемом нормативном постановлении какого либо четкого разъяснения не содержится. Однако обратим внимание на третий абзац пункта 15 нормативного постановления. Последнее предложение в нем изложено в следующей редакции: «После возвращения в зал судебного заседания судья оглашает вопросный лист в присутствии сторон и присяжных заседателей». Из этого следует, что если председательствующий возвращается в зал судебного заседания, то, естественно, что перед этим для формирования вопросов, подлежащих включению в вопросный лист, он удаляется из зала судебного заседания.   Куда? Ну, конечно же, в совещательную комнату. Ну и чтобы убедиться в этом окончательно, следует обратить на первое предложение третьего абзаца пункта 15 нормативного постановления, в котором говорится о том, что судья окончательно формулирует вопросы в совещательной комнате.</w:t>
      </w:r>
      <w:r>
        <w:br/>
      </w:r>
      <w:r>
        <w:rPr>
          <w:rFonts w:ascii="Times New Roman"/>
          <w:b w:val="false"/>
          <w:i w:val="false"/>
          <w:color w:val="000000"/>
          <w:sz w:val="28"/>
        </w:rPr>
        <w:t>
      В части первой </w:t>
      </w:r>
      <w:r>
        <w:rPr>
          <w:rFonts w:ascii="Times New Roman"/>
          <w:b w:val="false"/>
          <w:i w:val="false"/>
          <w:color w:val="000000"/>
          <w:sz w:val="28"/>
        </w:rPr>
        <w:t>статьи 565</w:t>
      </w:r>
      <w:r>
        <w:rPr>
          <w:rFonts w:ascii="Times New Roman"/>
          <w:b w:val="false"/>
          <w:i w:val="false"/>
          <w:color w:val="000000"/>
          <w:sz w:val="28"/>
        </w:rPr>
        <w:t xml:space="preserve"> УПК говорится о том, что председательствующий, сформулировав вопросы, зачитывает их и передает сторонам. В связи с этим положением закона и частью третьей данной статьи, в которой указывается об удалении присяжных заседателей из зала судебного заседания на время обсуждения и формирования вопросов и разъяснением Верховного Суда в пункте 15 нормативного постановления о том же (заметим: на время оглашения вопросов об их удалении в законе и нормативном постановлении не указывается) , возникает вопрос: присутствуют ли присяжные заседатели во время зачитывания вопросов председательствующим? Представляется, что на этот вопрос необходимо ответить отрицательно, т.е. присяжные не должны присутствовать при оглашении председательствующим первой своей версии вопросного листа.</w:t>
      </w:r>
      <w:r>
        <w:br/>
      </w:r>
      <w:r>
        <w:rPr>
          <w:rFonts w:ascii="Times New Roman"/>
          <w:b w:val="false"/>
          <w:i w:val="false"/>
          <w:color w:val="000000"/>
          <w:sz w:val="28"/>
        </w:rPr>
        <w:t>
      Далее пункт 15 нормативного постановления излагает содержание 24 частей </w:t>
      </w:r>
      <w:r>
        <w:rPr>
          <w:rFonts w:ascii="Times New Roman"/>
          <w:b w:val="false"/>
          <w:i w:val="false"/>
          <w:color w:val="000000"/>
          <w:sz w:val="28"/>
        </w:rPr>
        <w:t>статьи 565</w:t>
      </w:r>
      <w:r>
        <w:rPr>
          <w:rFonts w:ascii="Times New Roman"/>
          <w:b w:val="false"/>
          <w:i w:val="false"/>
          <w:color w:val="000000"/>
          <w:sz w:val="28"/>
        </w:rPr>
        <w:t xml:space="preserve"> УПК с некоторыми уточнениями:</w:t>
      </w:r>
      <w:r>
        <w:br/>
      </w:r>
      <w:r>
        <w:rPr>
          <w:rFonts w:ascii="Times New Roman"/>
          <w:b w:val="false"/>
          <w:i w:val="false"/>
          <w:color w:val="000000"/>
          <w:sz w:val="28"/>
        </w:rPr>
        <w:t>
      «Согласно части второй статьи 565 УПК, стороны вправе высказать свои замечания по содержанию и формулировке вопросов, а также вносить предложения о постановке новых вопросов. В случае подачи сторонами устных замечаний по содержанию и формулировке вопросов и предложений о постановке новых вопросов, эти замечания отражаются в протоколе судебного заседания. Если замечания и предложения поданы сторонами в письменной форме, они приобщаются к материалам дела, о чем делается отметка в протоколе судебного заседания.</w:t>
      </w:r>
      <w:r>
        <w:br/>
      </w:r>
      <w:r>
        <w:rPr>
          <w:rFonts w:ascii="Times New Roman"/>
          <w:b w:val="false"/>
          <w:i w:val="false"/>
          <w:color w:val="000000"/>
          <w:sz w:val="28"/>
        </w:rPr>
        <w:t>
      Судья, принимая во внимание замечания и предложения сторон, окончательно сформулировав вопросы в совещательной комнате, вносит их в вопросный лист и подписывает его».</w:t>
      </w:r>
      <w:r>
        <w:br/>
      </w:r>
      <w:r>
        <w:rPr>
          <w:rFonts w:ascii="Times New Roman"/>
          <w:b w:val="false"/>
          <w:i w:val="false"/>
          <w:color w:val="000000"/>
          <w:sz w:val="28"/>
        </w:rPr>
        <w:t>
      Обратим внимание на разъяснение о том, что независимо от количества подсудимых по делу составляется всего один вопросный лист, а также на то, что судья не вправе вносить в вопросный лист те вопросы, которые не были предметом обсуждения сторонами.</w:t>
      </w:r>
      <w:r>
        <w:br/>
      </w:r>
      <w:r>
        <w:rPr>
          <w:rFonts w:ascii="Times New Roman"/>
          <w:b w:val="false"/>
          <w:i w:val="false"/>
          <w:color w:val="000000"/>
          <w:sz w:val="28"/>
        </w:rPr>
        <w:t>
      В пунктах 16–17 нормативного постановления разъясняется, какие вопросы, и в какой формулировке должны быть включены в вопросный лист.</w:t>
      </w:r>
      <w:r>
        <w:br/>
      </w:r>
      <w:r>
        <w:rPr>
          <w:rFonts w:ascii="Times New Roman"/>
          <w:b w:val="false"/>
          <w:i w:val="false"/>
          <w:color w:val="000000"/>
          <w:sz w:val="28"/>
        </w:rPr>
        <w:t>
      Согласно этому судья должен иметь в виду, что:</w:t>
      </w:r>
      <w:r>
        <w:br/>
      </w:r>
      <w:r>
        <w:rPr>
          <w:rFonts w:ascii="Times New Roman"/>
          <w:b w:val="false"/>
          <w:i w:val="false"/>
          <w:color w:val="000000"/>
          <w:sz w:val="28"/>
        </w:rPr>
        <w:t>
      1) в соответствии с частью первой </w:t>
      </w:r>
      <w:r>
        <w:rPr>
          <w:rFonts w:ascii="Times New Roman"/>
          <w:b w:val="false"/>
          <w:i w:val="false"/>
          <w:color w:val="000000"/>
          <w:sz w:val="28"/>
        </w:rPr>
        <w:t>статьи 566</w:t>
      </w:r>
      <w:r>
        <w:rPr>
          <w:rFonts w:ascii="Times New Roman"/>
          <w:b w:val="false"/>
          <w:i w:val="false"/>
          <w:color w:val="000000"/>
          <w:sz w:val="28"/>
        </w:rPr>
        <w:t xml:space="preserve"> УПК по каждому из деяний, в совершении которых обвиняется подсудимый, ставятся три следующих основных вопроса:</w:t>
      </w:r>
      <w:r>
        <w:br/>
      </w:r>
      <w:r>
        <w:rPr>
          <w:rFonts w:ascii="Times New Roman"/>
          <w:b w:val="false"/>
          <w:i w:val="false"/>
          <w:color w:val="000000"/>
          <w:sz w:val="28"/>
        </w:rPr>
        <w:t>
      доказано ли, что деяние имело место;</w:t>
      </w:r>
      <w:r>
        <w:br/>
      </w:r>
      <w:r>
        <w:rPr>
          <w:rFonts w:ascii="Times New Roman"/>
          <w:b w:val="false"/>
          <w:i w:val="false"/>
          <w:color w:val="000000"/>
          <w:sz w:val="28"/>
        </w:rPr>
        <w:t>
      доказано ли, что это деяние совершил подсудимый;</w:t>
      </w:r>
      <w:r>
        <w:br/>
      </w:r>
      <w:r>
        <w:rPr>
          <w:rFonts w:ascii="Times New Roman"/>
          <w:b w:val="false"/>
          <w:i w:val="false"/>
          <w:color w:val="000000"/>
          <w:sz w:val="28"/>
        </w:rPr>
        <w:t>
      виновен ли подсудимый в совершении этого деяния;</w:t>
      </w:r>
      <w:r>
        <w:br/>
      </w:r>
      <w:r>
        <w:rPr>
          <w:rFonts w:ascii="Times New Roman"/>
          <w:b w:val="false"/>
          <w:i w:val="false"/>
          <w:color w:val="000000"/>
          <w:sz w:val="28"/>
        </w:rPr>
        <w:t>
      2) в соответствии с частью десятой статьи 569 УПК не могут ставиться отдельно либо в составе других вопросы, требующие от присяжных заседателей правовой квалификации деяния;</w:t>
      </w:r>
      <w:r>
        <w:br/>
      </w:r>
      <w:r>
        <w:rPr>
          <w:rFonts w:ascii="Times New Roman"/>
          <w:b w:val="false"/>
          <w:i w:val="false"/>
          <w:color w:val="000000"/>
          <w:sz w:val="28"/>
        </w:rPr>
        <w:t>
      3) вопросы, подлежащие разрешению присяжными заседателями, должны ставиться в понятных для них формулировках;</w:t>
      </w:r>
      <w:r>
        <w:br/>
      </w:r>
      <w:r>
        <w:rPr>
          <w:rFonts w:ascii="Times New Roman"/>
          <w:b w:val="false"/>
          <w:i w:val="false"/>
          <w:color w:val="000000"/>
          <w:sz w:val="28"/>
        </w:rPr>
        <w:t>
      4) недопустима постановка вопросов с использованием специфических юридических терминов, например, таких как убийство, убийство с особой жестокостью, убийство из хулиганских или корыстных побуждений, убийство в состоянии внезапно возникшего сильного душевного волнения, убийство при превышении пределов необходимой обороны, изнасилование, разбой и т. п.;</w:t>
      </w:r>
      <w:r>
        <w:br/>
      </w:r>
      <w:r>
        <w:rPr>
          <w:rFonts w:ascii="Times New Roman"/>
          <w:b w:val="false"/>
          <w:i w:val="false"/>
          <w:color w:val="000000"/>
          <w:sz w:val="28"/>
        </w:rPr>
        <w:t>
      5) в случае обвинения подсудимого в совершении неоконченного преступления (покушения) судья должен в понятной форме поставить перед присяжными заседателями вопросы, предусмотренные статьей 566 УПК, в том числе о доказанности обстоятельств, в силу которых деяние не доведено до конца. При этом данный вопрос должен содержать описание фактической причины, лишившей подсудимого возможности осуществить свои намерения (сломалось лезвие ножа при нанесении удара, потерпевшему удалось выбить из рук подсудимого оружие, потерпевшему была своевременно оказана квалифицированная медицинская помощь и т.д.), а не просто ссылку на таковую;</w:t>
      </w:r>
      <w:r>
        <w:br/>
      </w:r>
      <w:r>
        <w:rPr>
          <w:rFonts w:ascii="Times New Roman"/>
          <w:b w:val="false"/>
          <w:i w:val="false"/>
          <w:color w:val="000000"/>
          <w:sz w:val="28"/>
        </w:rPr>
        <w:t>
      6) при постановке частных вопросов, позволяющих установить виновность подсудимого в совершении менее тяжкого преступления, судья должен соблюдать требование, предусмотренное частью второй </w:t>
      </w:r>
      <w:r>
        <w:rPr>
          <w:rFonts w:ascii="Times New Roman"/>
          <w:b w:val="false"/>
          <w:i w:val="false"/>
          <w:color w:val="000000"/>
          <w:sz w:val="28"/>
        </w:rPr>
        <w:t>статьи 566</w:t>
      </w:r>
      <w:r>
        <w:rPr>
          <w:rFonts w:ascii="Times New Roman"/>
          <w:b w:val="false"/>
          <w:i w:val="false"/>
          <w:color w:val="000000"/>
          <w:sz w:val="28"/>
        </w:rPr>
        <w:t xml:space="preserve"> УПК, т.е. если этим не нарушается право подсудимого на защиту и не ухудшается его положение;</w:t>
      </w:r>
      <w:r>
        <w:br/>
      </w:r>
      <w:r>
        <w:rPr>
          <w:rFonts w:ascii="Times New Roman"/>
          <w:b w:val="false"/>
          <w:i w:val="false"/>
          <w:color w:val="000000"/>
          <w:sz w:val="28"/>
        </w:rPr>
        <w:t>
      7) при постановке частных вопросов об обстоятельствах, которые уменьшают степень виновности, либо влекут освобождение подсудимого от уголовной ответственности, в вопросном листе недопустима постановка вопросов о виновности других лиц, не привлеченных к уголовной ответственности;</w:t>
      </w:r>
      <w:r>
        <w:br/>
      </w:r>
      <w:r>
        <w:rPr>
          <w:rFonts w:ascii="Times New Roman"/>
          <w:b w:val="false"/>
          <w:i w:val="false"/>
          <w:color w:val="000000"/>
          <w:sz w:val="28"/>
        </w:rPr>
        <w:t>
      8) формулировка вопросов не должна допускать возможность при ответе на них признания подсудимого виновным в совершении более тяжкого деяния, по которому обвинение ему не предъявлялось либо не было поддержано государственным обвинителем или потерпевшим;</w:t>
      </w:r>
      <w:r>
        <w:br/>
      </w:r>
      <w:r>
        <w:rPr>
          <w:rFonts w:ascii="Times New Roman"/>
          <w:b w:val="false"/>
          <w:i w:val="false"/>
          <w:color w:val="000000"/>
          <w:sz w:val="28"/>
        </w:rPr>
        <w:t>
      9) в случае предъявления обвинения в совершении преступления в группе лиц, для того чтобы содержание вопросов при ответе на них не предрешало вопроса о виновности других подсудимых, в соответствии с частью третьей </w:t>
      </w:r>
      <w:r>
        <w:rPr>
          <w:rFonts w:ascii="Times New Roman"/>
          <w:b w:val="false"/>
          <w:i w:val="false"/>
          <w:color w:val="000000"/>
          <w:sz w:val="28"/>
        </w:rPr>
        <w:t>статьи 566</w:t>
      </w:r>
      <w:r>
        <w:rPr>
          <w:rFonts w:ascii="Times New Roman"/>
          <w:b w:val="false"/>
          <w:i w:val="false"/>
          <w:color w:val="000000"/>
          <w:sz w:val="28"/>
        </w:rPr>
        <w:t xml:space="preserve"> УПК вопросы, подлежащие разрешению, ставятся в отношении каждого подсудимого отдельно. При этом не следует забывать о разъяснении, данном Верховным Судом в п. 15 нормативного постановления («в соответствии со </w:t>
      </w:r>
      <w:r>
        <w:rPr>
          <w:rFonts w:ascii="Times New Roman"/>
          <w:b w:val="false"/>
          <w:i w:val="false"/>
          <w:color w:val="000000"/>
          <w:sz w:val="28"/>
        </w:rPr>
        <w:t>статьей 565</w:t>
      </w:r>
      <w:r>
        <w:rPr>
          <w:rFonts w:ascii="Times New Roman"/>
          <w:b w:val="false"/>
          <w:i w:val="false"/>
          <w:color w:val="000000"/>
          <w:sz w:val="28"/>
        </w:rPr>
        <w:t xml:space="preserve"> УПК независимо от количества подсудимых по делу составляется один вопросный лист»).</w:t>
      </w:r>
      <w:r>
        <w:br/>
      </w:r>
      <w:r>
        <w:rPr>
          <w:rFonts w:ascii="Times New Roman"/>
          <w:b w:val="false"/>
          <w:i w:val="false"/>
          <w:color w:val="000000"/>
          <w:sz w:val="28"/>
        </w:rPr>
        <w:t>
      Председательствующий после полного составления в окончательной редакции всех вопросов вносит их в вопросный лист и подписывает его. После возвращения в зал судебного заседания судья оглашает вопросный лист в присутствии сторон и присяжных заседателей.</w:t>
      </w:r>
      <w:r>
        <w:br/>
      </w:r>
      <w:r>
        <w:rPr>
          <w:rFonts w:ascii="Times New Roman"/>
          <w:b w:val="false"/>
          <w:i w:val="false"/>
          <w:color w:val="000000"/>
          <w:sz w:val="28"/>
        </w:rPr>
        <w:t>
      Необходимо запомнить, что после оглашения вопросного листа он является окончательным и судья не вправе вносить в него какие либо изменения.</w:t>
      </w:r>
      <w:r>
        <w:br/>
      </w:r>
      <w:r>
        <w:rPr>
          <w:rFonts w:ascii="Times New Roman"/>
          <w:b w:val="false"/>
          <w:i w:val="false"/>
          <w:color w:val="000000"/>
          <w:sz w:val="28"/>
        </w:rPr>
        <w:t>
</w:t>
      </w:r>
      <w:r>
        <w:rPr>
          <w:rFonts w:ascii="Times New Roman"/>
          <w:b w:val="false"/>
          <w:i w:val="false"/>
          <w:color w:val="000000"/>
          <w:sz w:val="28"/>
        </w:rPr>
        <w:t>
      21. После оглашения вопросного листа следует процедура обращения председательствующего к присяжным заседателям.</w:t>
      </w:r>
      <w:r>
        <w:br/>
      </w:r>
      <w:r>
        <w:rPr>
          <w:rFonts w:ascii="Times New Roman"/>
          <w:b w:val="false"/>
          <w:i w:val="false"/>
          <w:color w:val="000000"/>
          <w:sz w:val="28"/>
        </w:rPr>
        <w:t>
      Обращение председательствующего может быть как устным, так и может быть и в виде письменного текста, составленного им. Если председательствующий излагал свое обращение устно, то в соответствии с частью третьей </w:t>
      </w:r>
      <w:r>
        <w:rPr>
          <w:rFonts w:ascii="Times New Roman"/>
          <w:b w:val="false"/>
          <w:i w:val="false"/>
          <w:color w:val="000000"/>
          <w:sz w:val="28"/>
        </w:rPr>
        <w:t>статьи 573</w:t>
      </w:r>
      <w:r>
        <w:rPr>
          <w:rFonts w:ascii="Times New Roman"/>
          <w:b w:val="false"/>
          <w:i w:val="false"/>
          <w:color w:val="000000"/>
          <w:sz w:val="28"/>
        </w:rPr>
        <w:t xml:space="preserve"> УПК содержание обращения должно быть полностью изложено в протоколе судебного заседания. Если обращение председательствующим изложено в письменном виде, то в протоколе судебного заседания делается запись о его зачитывании председательствующим в судебном заседании в присутствии сторон и присяжных заседателей и о приобщении обращения в письменном виде к делу.</w:t>
      </w:r>
      <w:r>
        <w:br/>
      </w:r>
      <w:r>
        <w:rPr>
          <w:rFonts w:ascii="Times New Roman"/>
          <w:b w:val="false"/>
          <w:i w:val="false"/>
          <w:color w:val="000000"/>
          <w:sz w:val="28"/>
        </w:rPr>
        <w:t>
      В пункте 18 нормативного постановления разъясняется, что содержание обращения председательствующего к присяжным заседателям (равно - письменного или устного) перед удалением их в совещательную комнату для вынесения вердикта должно соответствовать требованиям </w:t>
      </w:r>
      <w:r>
        <w:rPr>
          <w:rFonts w:ascii="Times New Roman"/>
          <w:b w:val="false"/>
          <w:i w:val="false"/>
          <w:color w:val="000000"/>
          <w:sz w:val="28"/>
        </w:rPr>
        <w:t>статьи 567</w:t>
      </w:r>
      <w:r>
        <w:rPr>
          <w:rFonts w:ascii="Times New Roman"/>
          <w:b w:val="false"/>
          <w:i w:val="false"/>
          <w:color w:val="000000"/>
          <w:sz w:val="28"/>
        </w:rPr>
        <w:t xml:space="preserve"> УПК.</w:t>
      </w:r>
      <w:r>
        <w:br/>
      </w:r>
      <w:r>
        <w:rPr>
          <w:rFonts w:ascii="Times New Roman"/>
          <w:b w:val="false"/>
          <w:i w:val="false"/>
          <w:color w:val="000000"/>
          <w:sz w:val="28"/>
        </w:rPr>
        <w:t>
      В части третьей статьи 567 УПК перечислено, какие обстоятельства должны быть охвачены председательствующим в обращении к присяжным заседателям. Они здесь приводятся в совокупности с разъяснениями Верховного Суда, данными в нормативном постановлении (выд. курсивом):</w:t>
      </w:r>
      <w:r>
        <w:br/>
      </w:r>
      <w:r>
        <w:rPr>
          <w:rFonts w:ascii="Times New Roman"/>
          <w:b w:val="false"/>
          <w:i w:val="false"/>
          <w:color w:val="000000"/>
          <w:sz w:val="28"/>
        </w:rPr>
        <w:t>
      1) содержание обвинения (если в ходе судебного разбирательства обвинение государственным обвинителем было изменено и позиция потерпевшего совпадает с его мнением, то председательствующий объясняет, что первоначальное обвинение присяжные заседатели не должны принимать во внимание);</w:t>
      </w:r>
      <w:r>
        <w:br/>
      </w:r>
      <w:r>
        <w:rPr>
          <w:rFonts w:ascii="Times New Roman"/>
          <w:b w:val="false"/>
          <w:i w:val="false"/>
          <w:color w:val="000000"/>
          <w:sz w:val="28"/>
        </w:rPr>
        <w:t>
      2) содержание уголовного закона, предусматривающего ответственность за совершение деяния, в котором обвиняется подсудимый (председательствующий при постановке в вопросном листе вопросов о фактических обстоятельствах, позволяющих исключить ответственность подсудимого за содеянное или влекущих за собой его ответственность за менее тяжкое преступление, в обращении наряду с содержанием уголовного закона, предусматривающего ответственность за совершение деяния, в котором обвиняется подсудимый, должен разъяснить присяжным заседателям содержание закона, освобождающего подсудимого от ответственности либо предусматривающего ответственность за менее тяжкое преступление);</w:t>
      </w:r>
      <w:r>
        <w:br/>
      </w:r>
      <w:r>
        <w:rPr>
          <w:rFonts w:ascii="Times New Roman"/>
          <w:b w:val="false"/>
          <w:i w:val="false"/>
          <w:color w:val="000000"/>
          <w:sz w:val="28"/>
        </w:rPr>
        <w:t>
      3) исследованные в суде доказательства как уличающие подсудимого, так и оправдывающие его, не выражая при этом своего отношения к этим доказательствам и не делая выводов из них (судья лишь напоминает присяжным заседателям об исследованных в суде как уличающих, так и оправдывающих подсудимого доказательствах, излагая их краткое содержание, не выражая при этом своего отношения к ним и не делая из них каких-либо выводов, разъясняет правила оценки доказательств и другие принципы правосудия, изложенные в этой статье. Полное содержание доказательств перед присяжными заседателями излагается сторонами). Последнее предложение размещено в пункте 18 нормативного постановления, посвященного обращению председательствующего к присяжным заседателям, однако его не следует воспринимать так, будто бы стороны также участвуют в процедуре обращения к присяжным заседателям. Здесь, видимо имелось в виду, что уже ранее, в судебных прениях стороны изложили свои доводы о содержании рассмотренных судом доказательств;</w:t>
      </w:r>
      <w:r>
        <w:br/>
      </w:r>
      <w:r>
        <w:rPr>
          <w:rFonts w:ascii="Times New Roman"/>
          <w:b w:val="false"/>
          <w:i w:val="false"/>
          <w:color w:val="000000"/>
          <w:sz w:val="28"/>
        </w:rPr>
        <w:t>
      4) разъяснение присяжным заседателям основных правил оценки доказательств в их совокупности; сущность принципа презумпции невиновности; положение о толковании неустранимых сомнений в пользу подсудимого; положение о том, что их выводы могут быть основаны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r>
        <w:br/>
      </w:r>
      <w:r>
        <w:rPr>
          <w:rFonts w:ascii="Times New Roman"/>
          <w:b w:val="false"/>
          <w:i w:val="false"/>
          <w:color w:val="000000"/>
          <w:sz w:val="28"/>
        </w:rPr>
        <w:t>
      5) позиции государственного обвинителя и защиты (без выражения своего мнения каким бы то ни было образом по поводу их позиции);</w:t>
      </w:r>
      <w:r>
        <w:br/>
      </w:r>
      <w:r>
        <w:rPr>
          <w:rFonts w:ascii="Times New Roman"/>
          <w:b w:val="false"/>
          <w:i w:val="false"/>
          <w:color w:val="000000"/>
          <w:sz w:val="28"/>
        </w:rPr>
        <w:t>
      6) разъяснение присяжным заседателям, что отказ подсудимого от дачи показаний или его молчание в суде является его правом и это не может быть истолковано против него, например, как свидетельство его виновности;</w:t>
      </w:r>
      <w:r>
        <w:br/>
      </w:r>
      <w:r>
        <w:rPr>
          <w:rFonts w:ascii="Times New Roman"/>
          <w:b w:val="false"/>
          <w:i w:val="false"/>
          <w:color w:val="000000"/>
          <w:sz w:val="28"/>
        </w:rPr>
        <w:t>
      7) порядок совещания, заполнения бюллетеней по основным вопросам, порядок общего голосования по вопросам вынесения приговора. Судьям следует всегда неукоснительно соблюдать положение части второй  </w:t>
      </w:r>
      <w:r>
        <w:rPr>
          <w:rFonts w:ascii="Times New Roman"/>
          <w:b w:val="false"/>
          <w:i w:val="false"/>
          <w:color w:val="000000"/>
          <w:sz w:val="28"/>
        </w:rPr>
        <w:t>статьи 567</w:t>
      </w:r>
      <w:r>
        <w:rPr>
          <w:rFonts w:ascii="Times New Roman"/>
          <w:b w:val="false"/>
          <w:i w:val="false"/>
          <w:color w:val="000000"/>
          <w:sz w:val="28"/>
        </w:rPr>
        <w:t xml:space="preserve"> УПК, в которой говорится о том, что председательствующему при обращении к присяжным заседателям категорически запрещается в какой либо форме выражать свое мнение по вопросам, поставленным перед коллегией присяжных заседателей и судьей, которые им предстоит решать в совещательной комнате. </w:t>
      </w:r>
      <w:r>
        <w:br/>
      </w:r>
      <w:r>
        <w:rPr>
          <w:rFonts w:ascii="Times New Roman"/>
          <w:b w:val="false"/>
          <w:i w:val="false"/>
          <w:color w:val="000000"/>
          <w:sz w:val="28"/>
        </w:rPr>
        <w:t>
      Стороны вправе заявить в судебном заседании возражения в связи с содержанием обращения председательствующего по мотивам нарушения им принципа объективности, которые подлежат внесению в протокол судебного заседания. В пункте 19 нормативного постановления по этому поводу разъясняется:</w:t>
      </w:r>
      <w:r>
        <w:br/>
      </w:r>
      <w:r>
        <w:rPr>
          <w:rFonts w:ascii="Times New Roman"/>
          <w:b w:val="false"/>
          <w:i w:val="false"/>
          <w:color w:val="000000"/>
          <w:sz w:val="28"/>
        </w:rPr>
        <w:t>
      «По смыслу статьи 567 УПК возражения сторон в связи с содержанием обращения заявляются в присутствии присяжных заседателей. В присутствии присяжных заседателей судья излагает свое решение по заявленным сторонами возражениям, это решение заносится в протокол судебного заседания. При отсутствии возражений сторон на содержание обращения об этом также делается отметка в протоколе судебного заседания».</w:t>
      </w:r>
      <w:r>
        <w:br/>
      </w:r>
      <w:r>
        <w:rPr>
          <w:rFonts w:ascii="Times New Roman"/>
          <w:b w:val="false"/>
          <w:i w:val="false"/>
          <w:color w:val="000000"/>
          <w:sz w:val="28"/>
        </w:rPr>
        <w:t xml:space="preserve">
      Судебная практика показывает, что нередко нарушения председательствующим вышеуказанных требований закона при обращении к присяжным заседателям являются обстоятельством, повлекшим отмену приговора, поэтому Верховный Суд предостерегает: </w:t>
      </w:r>
      <w:r>
        <w:br/>
      </w:r>
      <w:r>
        <w:rPr>
          <w:rFonts w:ascii="Times New Roman"/>
          <w:b w:val="false"/>
          <w:i w:val="false"/>
          <w:color w:val="000000"/>
          <w:sz w:val="28"/>
        </w:rPr>
        <w:t>
      Нарушение судьей уголовно-процессуального закона при обращении к присяжным заседателям служит основанием для отмены судебного акта, вынесенного по делу.</w:t>
      </w:r>
      <w:r>
        <w:br/>
      </w:r>
      <w:r>
        <w:rPr>
          <w:rFonts w:ascii="Times New Roman"/>
          <w:b w:val="false"/>
          <w:i w:val="false"/>
          <w:color w:val="000000"/>
          <w:sz w:val="28"/>
        </w:rPr>
        <w:t>
      Таким нарушением может признаваться несоблюдение судьей принципа объективности и беспристрастности, выразившееся при произнесении обращения, например, в напоминании присяжным заседателям только об уличающих либо только оправдывающих подсудимого доказательствах, их оценка самим председательствующим, выражение в какой либо форме своего мнения по вопросам, поставленным перед коллегией присяжных заседателей, и другие подобные тому действия.».   Интересно было бы узнать мнение Верховного Суда: должно ли влечь безусловную отмену приговора наличие указанных нарушений со стороны председательствующего при отсутствии возражений сторон в связи с содержанием обращения председательствующего? Разъяснения по этому поводу в нормативном постановлении нет. Попробуем порассуждать по этому вопросу при освещении оснований для отмены или изменения приговора, постановленного по делу, рассмотренному с участием присяжных заседателей.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w:t>
      </w:r>
      <w:r>
        <w:rPr>
          <w:rFonts w:ascii="Times New Roman"/>
          <w:b w:val="false"/>
          <w:i w:val="false"/>
          <w:color w:val="000000"/>
          <w:sz w:val="28"/>
        </w:rPr>
        <w:t xml:space="preserve">. Произнесение (оглашение письменного) обращения председательствующим к присяжным заседателям является моментом окончания нахождения его и основных присяжных заседателей в судебном заседании. Они после этого незамедлительно, без какого-либо перерыва  удаляются в совещательную комнату. </w:t>
      </w:r>
      <w:r>
        <w:br/>
      </w:r>
      <w:r>
        <w:rPr>
          <w:rFonts w:ascii="Times New Roman"/>
          <w:b w:val="false"/>
          <w:i w:val="false"/>
          <w:color w:val="000000"/>
          <w:sz w:val="28"/>
        </w:rPr>
        <w:t>
      В статье 568 УПК указано, что после окончания прений судья и основные присяжные заседатели удаляются в совещательную комнату. Но на самом деле, это не так. </w:t>
      </w:r>
      <w:r>
        <w:rPr>
          <w:rFonts w:ascii="Times New Roman"/>
          <w:b w:val="false"/>
          <w:i w:val="false"/>
          <w:color w:val="000000"/>
          <w:sz w:val="28"/>
        </w:rPr>
        <w:t>Статья 565</w:t>
      </w:r>
      <w:r>
        <w:rPr>
          <w:rFonts w:ascii="Times New Roman"/>
          <w:b w:val="false"/>
          <w:i w:val="false"/>
          <w:color w:val="000000"/>
          <w:sz w:val="28"/>
        </w:rPr>
        <w:t xml:space="preserve"> УПК предусматривает, что после судебных прений, в том числе с учетом их содержания, председательствующий выполняет полномочия по формулированию вопросов, о чем в настоящем Комментарии указано выше, и только после выполнения указанных действий он с основными присяжными заседателями удаляются в совещательную комнату.</w:t>
      </w:r>
      <w:r>
        <w:br/>
      </w:r>
      <w:r>
        <w:rPr>
          <w:rFonts w:ascii="Times New Roman"/>
          <w:b w:val="false"/>
          <w:i w:val="false"/>
          <w:color w:val="000000"/>
          <w:sz w:val="28"/>
        </w:rPr>
        <w:t>
      Должна быть соблюдена тайна совещательной комнаты. Тайна совещания присяжных заседателей состоит в том, что присутствие в совещательной комнате кроме них самих и председательствующего судьи иных лиц не допускается (ч. 2 </w:t>
      </w:r>
      <w:r>
        <w:rPr>
          <w:rFonts w:ascii="Times New Roman"/>
          <w:b w:val="false"/>
          <w:i w:val="false"/>
          <w:color w:val="000000"/>
          <w:sz w:val="28"/>
        </w:rPr>
        <w:t>ст. 568</w:t>
      </w:r>
      <w:r>
        <w:rPr>
          <w:rFonts w:ascii="Times New Roman"/>
          <w:b w:val="false"/>
          <w:i w:val="false"/>
          <w:color w:val="000000"/>
          <w:sz w:val="28"/>
        </w:rPr>
        <w:t xml:space="preserve"> УПК). Судья и присяжныезаседатели  находятся в совещательной комнате непрерывно, кроме случаев, когда председательствующий объявляет перерыв (например, для приема пищи, отдыха) с выходом из совещательной комнаты. По окончании рабочего времени председательствующий также вправе объявить перерыв совещания присяжных заседателей с выходом их из совещательной комнаты.</w:t>
      </w:r>
      <w:r>
        <w:br/>
      </w:r>
      <w:r>
        <w:rPr>
          <w:rFonts w:ascii="Times New Roman"/>
          <w:b w:val="false"/>
          <w:i w:val="false"/>
          <w:color w:val="000000"/>
          <w:sz w:val="28"/>
        </w:rPr>
        <w:t>
      В статье 568 УПК не сказано ничего о запрете на разглашение присяжными заседателями в перерывах своих мнений и суждений, определяющих решение по делу. Но следует обратить внимание на статью 370 УПК, положения которой в соответствии со ст. 542 УПК приемлемы и к судопроизводству по делам, рассматриваемым с участием присяжных заседателей, и они должны неуклонно соблюдаться.</w:t>
      </w:r>
      <w:r>
        <w:br/>
      </w:r>
      <w:r>
        <w:rPr>
          <w:rFonts w:ascii="Times New Roman"/>
          <w:b w:val="false"/>
          <w:i w:val="false"/>
          <w:color w:val="000000"/>
          <w:sz w:val="28"/>
        </w:rPr>
        <w:t>
      В </w:t>
      </w:r>
      <w:r>
        <w:rPr>
          <w:rFonts w:ascii="Times New Roman"/>
          <w:b w:val="false"/>
          <w:i w:val="false"/>
          <w:color w:val="000000"/>
          <w:sz w:val="28"/>
        </w:rPr>
        <w:t>статье 370</w:t>
      </w:r>
      <w:r>
        <w:rPr>
          <w:rFonts w:ascii="Times New Roman"/>
          <w:b w:val="false"/>
          <w:i w:val="false"/>
          <w:color w:val="000000"/>
          <w:sz w:val="28"/>
        </w:rPr>
        <w:t xml:space="preserve"> УПК указано:</w:t>
      </w:r>
      <w:r>
        <w:br/>
      </w: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r>
        <w:br/>
      </w:r>
      <w:r>
        <w:rPr>
          <w:rFonts w:ascii="Times New Roman"/>
          <w:b w:val="false"/>
          <w:i w:val="false"/>
          <w:color w:val="000000"/>
          <w:sz w:val="28"/>
        </w:rPr>
        <w:t>
      2. По окончании рабочего времени, а также в течение рабочего дня судья вправе сделать перерыв для отдыха с выходом из совещательной комнаты.</w:t>
      </w:r>
      <w:r>
        <w:br/>
      </w: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w:t>
      </w:r>
      <w:r>
        <w:br/>
      </w:r>
      <w:r>
        <w:rPr>
          <w:rFonts w:ascii="Times New Roman"/>
          <w:b w:val="false"/>
          <w:i w:val="false"/>
          <w:color w:val="000000"/>
          <w:sz w:val="28"/>
        </w:rPr>
        <w:t>
      Председательствующий, делая перерывы в совещании присяжных заседателей с выходом их из совещательной комнаты, должен им разъяснить положение ч. 3 </w:t>
      </w:r>
      <w:r>
        <w:rPr>
          <w:rFonts w:ascii="Times New Roman"/>
          <w:b w:val="false"/>
          <w:i w:val="false"/>
          <w:color w:val="000000"/>
          <w:sz w:val="28"/>
        </w:rPr>
        <w:t>ст. 370</w:t>
      </w:r>
      <w:r>
        <w:rPr>
          <w:rFonts w:ascii="Times New Roman"/>
          <w:b w:val="false"/>
          <w:i w:val="false"/>
          <w:color w:val="000000"/>
          <w:sz w:val="28"/>
        </w:rPr>
        <w:t xml:space="preserve"> УПК, предупредить о ее выполнении, ну и, конечно же, должен это соблюдать лично сам.</w:t>
      </w:r>
      <w:r>
        <w:br/>
      </w:r>
      <w:r>
        <w:rPr>
          <w:rFonts w:ascii="Times New Roman"/>
          <w:b w:val="false"/>
          <w:i w:val="false"/>
          <w:color w:val="000000"/>
          <w:sz w:val="28"/>
        </w:rPr>
        <w:t>
      Перед тем, как присяжные выйдут из совещательной комнаты во время перерывов совещания, председательствующий должен их предупредить о том, чтобы они ни с кем не контактировали и не разглашали тайну совещания, т.е. не вели, с кем бы то ни было разговоров о том, что и как они обсуждали в совещательной комнате, какие вопросы уже решили и как решили, кто был за, кто против и т.п.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w:t>
      </w:r>
      <w:r>
        <w:rPr>
          <w:rFonts w:ascii="Times New Roman"/>
          <w:b w:val="false"/>
          <w:i w:val="false"/>
          <w:color w:val="000000"/>
          <w:sz w:val="28"/>
        </w:rPr>
        <w:t>. Порядок совещания присяжных заседателей и голосования по поставленным вопросам определен в </w:t>
      </w:r>
      <w:r>
        <w:rPr>
          <w:rFonts w:ascii="Times New Roman"/>
          <w:b w:val="false"/>
          <w:i w:val="false"/>
          <w:color w:val="000000"/>
          <w:sz w:val="28"/>
        </w:rPr>
        <w:t>статье 569</w:t>
      </w:r>
      <w:r>
        <w:rPr>
          <w:rFonts w:ascii="Times New Roman"/>
          <w:b w:val="false"/>
          <w:i w:val="false"/>
          <w:color w:val="000000"/>
          <w:sz w:val="28"/>
        </w:rPr>
        <w:t xml:space="preserve"> УПК и также дано разъяснение в пункте 20 нормативного постановления. Их содержание позволяет выделить основные моменты:</w:t>
      </w:r>
      <w:r>
        <w:br/>
      </w:r>
      <w:r>
        <w:rPr>
          <w:rFonts w:ascii="Times New Roman"/>
          <w:b w:val="false"/>
          <w:i w:val="false"/>
          <w:color w:val="000000"/>
          <w:sz w:val="28"/>
        </w:rPr>
        <w:t>
      1) руководство совещанием присяжных заседателей закон возлагает на председательствующего;</w:t>
      </w:r>
      <w:r>
        <w:br/>
      </w:r>
      <w:r>
        <w:rPr>
          <w:rFonts w:ascii="Times New Roman"/>
          <w:b w:val="false"/>
          <w:i w:val="false"/>
          <w:color w:val="000000"/>
          <w:sz w:val="28"/>
        </w:rPr>
        <w:t>
      2) на момент начала совещания у судьи и каждого присяжного заседателя должны быть чистые бюллетени со штампом суда по числу подсудимых («чистые» бюллетени означает отсутствие в них каких либо записей в графах ответов, которые должны быть заполнены лично присяжными и судьей). Председательствующий должен проверить, у всех ли присяжных заседателей имеются на руках такие бюллетени и в соответствующем количестве;</w:t>
      </w:r>
      <w:r>
        <w:br/>
      </w:r>
      <w:r>
        <w:rPr>
          <w:rFonts w:ascii="Times New Roman"/>
          <w:b w:val="false"/>
          <w:i w:val="false"/>
          <w:color w:val="000000"/>
          <w:sz w:val="28"/>
        </w:rPr>
        <w:t>
      3) в каждом бюллетене должны быть указаны слова «По своей чести, совести и внутреннему убеждению мой вывод...». Председательствующий должен опросить присяжных заседателей, имеются ли в розданных им бюллетенях такие слова и разъяснить, что они должны принимать решение по поставленным вопросам, исходя именно из своего личного убеждения, основанного на рассмотренных в судебном заседании доказательств, и что каждое из доказательств не имеет заранее установленной силы, а оценивается в их совокупности (ст. 25 УПК);</w:t>
      </w:r>
      <w:r>
        <w:br/>
      </w:r>
      <w:r>
        <w:rPr>
          <w:rFonts w:ascii="Times New Roman"/>
          <w:b w:val="false"/>
          <w:i w:val="false"/>
          <w:color w:val="000000"/>
          <w:sz w:val="28"/>
        </w:rPr>
        <w:t xml:space="preserve">
      4) на каждый из поставленных вопросов в вопросном листе присяжные заседатели пишут свой конкретный ответ с обязательным пояснительным словом или словосочетанием, раскрывающим сущность ответа. Председательствующий должен объяснить присяжным заседателям, что в ответе следует писать: «да, доказано», «да, виновен», при отрицательном ответе соответственно следует писать: «нет, не доказано», «нет, не виновен». Им необходимо разъяснить, что недостаточно указывать только слово «да» или слово «нет», что этот недостаток может быть расценен как нарушение, повлиявшее на постановление правосудного приговора; </w:t>
      </w:r>
      <w:r>
        <w:br/>
      </w:r>
      <w:r>
        <w:rPr>
          <w:rFonts w:ascii="Times New Roman"/>
          <w:b w:val="false"/>
          <w:i w:val="false"/>
          <w:color w:val="000000"/>
          <w:sz w:val="28"/>
        </w:rPr>
        <w:t xml:space="preserve">
      5) перед тем, как отвечать на содержащиеся в бюллетеняхвопросы, председательствующий должен выяснить, понятны ли присяжным заседателям поставленные вопросы и при необходимости разъясняет им возникшие неясности; </w:t>
      </w:r>
      <w:r>
        <w:br/>
      </w:r>
      <w:r>
        <w:rPr>
          <w:rFonts w:ascii="Times New Roman"/>
          <w:b w:val="false"/>
          <w:i w:val="false"/>
          <w:color w:val="000000"/>
          <w:sz w:val="28"/>
        </w:rPr>
        <w:t xml:space="preserve">
      6) присяжные заседатели отвечают на поставленные в бюллетене вопросы индивидуально и конфиденциально, т.е. втайне друг от друга и от судьи. Председательствующий должен им объяснить, что они не вправе советоваться друг с другом, показывать свои ответы другим присяжным заседателям, «подсматривать» ответы у других присяжных заседателей; </w:t>
      </w:r>
      <w:r>
        <w:br/>
      </w:r>
      <w:r>
        <w:rPr>
          <w:rFonts w:ascii="Times New Roman"/>
          <w:b w:val="false"/>
          <w:i w:val="false"/>
          <w:color w:val="000000"/>
          <w:sz w:val="28"/>
        </w:rPr>
        <w:t>
      6) присяжные дают ответы на поставленные вопросы последовательно. Это означает, что каждый, ответив на первый вопрос, на следующие вопросы ответов сразу не дает. Когда на первый вопрос ответ присяжным заседателем проставлен, они бюллетень опускают в урну. Когда всеми присяжными и судьей бюллетени опущены в урну, председательствующий в присутствии присяжных заседателей вскрываетурну, подсчитывает голоса, выводит результат подсчета голосов на первый вопрос и немедленно записывает его в вопросном листе в том же формате («да, доказано», «нет, не доказано»). Затем присяжные отвечают также постепенно на следующие поставленные в бюллетене вопросы. Ответ на предыдущий вопрос может исключать необходимость отвечать на последующий вопрос. В таких случаях председательствующий в соответствии с частью 7 </w:t>
      </w:r>
      <w:r>
        <w:rPr>
          <w:rFonts w:ascii="Times New Roman"/>
          <w:b w:val="false"/>
          <w:i w:val="false"/>
          <w:color w:val="000000"/>
          <w:sz w:val="28"/>
        </w:rPr>
        <w:t>статьи 569</w:t>
      </w:r>
      <w:r>
        <w:rPr>
          <w:rFonts w:ascii="Times New Roman"/>
          <w:b w:val="false"/>
          <w:i w:val="false"/>
          <w:color w:val="000000"/>
          <w:sz w:val="28"/>
        </w:rPr>
        <w:t xml:space="preserve"> УПК с согласия большинства (не менее 6-ти) присяжных заседателей вписывает в вопросном листе против этого вопроса слова «без ответа». Вопросный лист после включения в него окончательных ответов подписывается судьей и всеми присяжными заседателями. После подписания какие либо изменения вносить в вопросный лист недопустимо. </w:t>
      </w:r>
      <w:r>
        <w:br/>
      </w:r>
      <w:r>
        <w:rPr>
          <w:rFonts w:ascii="Times New Roman"/>
          <w:b w:val="false"/>
          <w:i w:val="false"/>
          <w:color w:val="000000"/>
          <w:sz w:val="28"/>
        </w:rPr>
        <w:t>
      «Таким способом», в пункте 20 нормативного постановления разъясняет Верховный Суд, «проводится голосование по всем основным и дополнительным вопросам»;</w:t>
      </w:r>
      <w:r>
        <w:br/>
      </w:r>
      <w:r>
        <w:rPr>
          <w:rFonts w:ascii="Times New Roman"/>
          <w:b w:val="false"/>
          <w:i w:val="false"/>
          <w:color w:val="000000"/>
          <w:sz w:val="28"/>
        </w:rPr>
        <w:t>
      7) председательствующий должен обеспечить, чтобы бюллетени с ответами присяжных заседателей и судьи согласно части 6 статьи 569 УПК были запечатаны в конверт, который должен храниться в уголовном деле;</w:t>
      </w:r>
      <w:r>
        <w:br/>
      </w:r>
      <w:r>
        <w:rPr>
          <w:rFonts w:ascii="Times New Roman"/>
          <w:b w:val="false"/>
          <w:i w:val="false"/>
          <w:color w:val="000000"/>
          <w:sz w:val="28"/>
        </w:rPr>
        <w:t>
      8) далее оценивается результат голосования судьи и присяжных заседателей по трем основным вопросам, чтобы признать вердикт обвинительным или оправдательным. В соответствии с частью 8 статьи 569 УПК обвинительным вердикт считается в случае получения на каждые из трех вопросов, перечисленных в части первой статьи 566 УПК, утвердительных ответов большинства голосовавших (от 11 голосовавших большинство равно 6-ти и более). Если же хотя бы на один из вопросов, указанных в части первой </w:t>
      </w:r>
      <w:r>
        <w:rPr>
          <w:rFonts w:ascii="Times New Roman"/>
          <w:b w:val="false"/>
          <w:i w:val="false"/>
          <w:color w:val="000000"/>
          <w:sz w:val="28"/>
        </w:rPr>
        <w:t>статьи 569</w:t>
      </w:r>
      <w:r>
        <w:rPr>
          <w:rFonts w:ascii="Times New Roman"/>
          <w:b w:val="false"/>
          <w:i w:val="false"/>
          <w:color w:val="000000"/>
          <w:sz w:val="28"/>
        </w:rPr>
        <w:t xml:space="preserve"> УПК, положительно проголосовало менее шести голосующих, иными словами, если ответы в виде «нет, не доказано», «нет, не виновен» подали шесть и более голосующих, то вердикт считается оправдательным.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w:t>
      </w:r>
      <w:r>
        <w:rPr>
          <w:rFonts w:ascii="Times New Roman"/>
          <w:b w:val="false"/>
          <w:i w:val="false"/>
          <w:color w:val="000000"/>
          <w:sz w:val="28"/>
        </w:rPr>
        <w:t>. Рассмотрение дела с участием присяжных заседателей заканчивается принятием одного из решений: в соответствии со статьей 572 УПК постановлением о прекращении рассмотрения дела с участием присяжных заседателей в случае установления невменяемости подсудимого; в соответствии со статьей 561 УПК – постановлением о прекращении дела при обнаружении обстоятельств, предусмотренных частью первой </w:t>
      </w:r>
      <w:r>
        <w:rPr>
          <w:rFonts w:ascii="Times New Roman"/>
          <w:b w:val="false"/>
          <w:i w:val="false"/>
          <w:color w:val="000000"/>
          <w:sz w:val="28"/>
        </w:rPr>
        <w:t>ст. 37</w:t>
      </w:r>
      <w:r>
        <w:rPr>
          <w:rFonts w:ascii="Times New Roman"/>
          <w:b w:val="false"/>
          <w:i w:val="false"/>
          <w:color w:val="000000"/>
          <w:sz w:val="28"/>
        </w:rPr>
        <w:t xml:space="preserve"> УПК, а также при отказе государственного обвинителя от обвинения в соответствии с частью 7 </w:t>
      </w:r>
      <w:r>
        <w:rPr>
          <w:rFonts w:ascii="Times New Roman"/>
          <w:b w:val="false"/>
          <w:i w:val="false"/>
          <w:color w:val="000000"/>
          <w:sz w:val="28"/>
        </w:rPr>
        <w:t>ст. 317</w:t>
      </w:r>
      <w:r>
        <w:rPr>
          <w:rFonts w:ascii="Times New Roman"/>
          <w:b w:val="false"/>
          <w:i w:val="false"/>
          <w:color w:val="000000"/>
          <w:sz w:val="28"/>
        </w:rPr>
        <w:t xml:space="preserve"> УПК; постановлением оправдательного приговора в случаях, когда хотя бы на один и трех основных вопросов, указанных в части первой статьи 566 УПК дан отрицательный ответ (т.е. «да» ответили менее шести голосующих); постановлением обвинительного приговора, если на каждые из трех вопросов, перечисленных в части первой статьи 566 УПК, получено утвердительных ответов большинства.</w:t>
      </w:r>
      <w:r>
        <w:br/>
      </w:r>
      <w:r>
        <w:rPr>
          <w:rFonts w:ascii="Times New Roman"/>
          <w:b w:val="false"/>
          <w:i w:val="false"/>
          <w:color w:val="000000"/>
          <w:sz w:val="28"/>
        </w:rPr>
        <w:t>
</w:t>
      </w:r>
      <w:r>
        <w:rPr>
          <w:rFonts w:ascii="Times New Roman"/>
          <w:b w:val="false"/>
          <w:i w:val="false"/>
          <w:color w:val="000000"/>
          <w:sz w:val="28"/>
        </w:rPr>
        <w:t>
      25. Вынесение приговора по делу, рассмотренному с участием присяжных заседателей имеет свои специфические особенности. Как уже отмечалось, в зависимости от вида вердикта по делу выносится обвинительный или соответственно оправдательный приговор. Но для каждого из них в </w:t>
      </w:r>
      <w:r>
        <w:rPr>
          <w:rFonts w:ascii="Times New Roman"/>
          <w:b w:val="false"/>
          <w:i w:val="false"/>
          <w:color w:val="000000"/>
          <w:sz w:val="28"/>
        </w:rPr>
        <w:t>статье 571</w:t>
      </w:r>
      <w:r>
        <w:rPr>
          <w:rFonts w:ascii="Times New Roman"/>
          <w:b w:val="false"/>
          <w:i w:val="false"/>
          <w:color w:val="000000"/>
          <w:sz w:val="28"/>
        </w:rPr>
        <w:t xml:space="preserve"> установлены общие правила:</w:t>
      </w:r>
      <w:r>
        <w:br/>
      </w:r>
      <w:r>
        <w:rPr>
          <w:rFonts w:ascii="Times New Roman"/>
          <w:b w:val="false"/>
          <w:i w:val="false"/>
          <w:color w:val="000000"/>
          <w:sz w:val="28"/>
        </w:rPr>
        <w:t>
      1) во вводной части приговора не указываются фамилии присяжных заседателей;</w:t>
      </w:r>
      <w:r>
        <w:br/>
      </w:r>
      <w:r>
        <w:rPr>
          <w:rFonts w:ascii="Times New Roman"/>
          <w:b w:val="false"/>
          <w:i w:val="false"/>
          <w:color w:val="000000"/>
          <w:sz w:val="28"/>
        </w:rPr>
        <w:t xml:space="preserve">
      2) в описательно-мотивировочной части обвинительного или оправдательного приговора излагается сущность обвинения, по которому судом при голосовании в совещательной комнате вынесен оправдательный вердикт, или соответственно описание преступного деяния, в совершении которого подсудимый признан виновным; </w:t>
      </w:r>
      <w:r>
        <w:br/>
      </w:r>
      <w:r>
        <w:rPr>
          <w:rFonts w:ascii="Times New Roman"/>
          <w:b w:val="false"/>
          <w:i w:val="false"/>
          <w:color w:val="000000"/>
          <w:sz w:val="28"/>
        </w:rPr>
        <w:t>
      3) приговор подписывается только председательствующим, присяжные  заседатели приговор не подписывают.</w:t>
      </w:r>
      <w:r>
        <w:br/>
      </w:r>
      <w:r>
        <w:rPr>
          <w:rFonts w:ascii="Times New Roman"/>
          <w:b w:val="false"/>
          <w:i w:val="false"/>
          <w:color w:val="000000"/>
          <w:sz w:val="28"/>
        </w:rPr>
        <w:t>
      Следует заметить, что приговор по делу, рассмотренному с участием присяжных заседателей, более краток по своему содержанию в сравнении с приговором, выносимым по другим делам. Это происходит за счет специфики изложения описательно-мотивировочной части приговора. При оправдании подсудимого в этой части приговора излагается сначала существо обвинения, которое предъявлялось подсудимому и по которому присяжные заседатели не признали его виновным. Затем делается ссылка на оправдательный вердикт присяжных заседателей.</w:t>
      </w:r>
      <w:r>
        <w:br/>
      </w:r>
      <w:r>
        <w:rPr>
          <w:rFonts w:ascii="Times New Roman"/>
          <w:b w:val="false"/>
          <w:i w:val="false"/>
          <w:color w:val="000000"/>
          <w:sz w:val="28"/>
        </w:rPr>
        <w:t>
      В пункте 2) части первой </w:t>
      </w:r>
      <w:r>
        <w:rPr>
          <w:rFonts w:ascii="Times New Roman"/>
          <w:b w:val="false"/>
          <w:i w:val="false"/>
          <w:color w:val="000000"/>
          <w:sz w:val="28"/>
        </w:rPr>
        <w:t>статьи 571</w:t>
      </w:r>
      <w:r>
        <w:rPr>
          <w:rFonts w:ascii="Times New Roman"/>
          <w:b w:val="false"/>
          <w:i w:val="false"/>
          <w:color w:val="000000"/>
          <w:sz w:val="28"/>
        </w:rPr>
        <w:t xml:space="preserve"> УПК указано, что в описательно-мотивировочной части оправдательного приговора делается ссылка либо на оправдательный вердикт присяжных заседателей, либо на отказ государственного обвинителя от обвинения. В связи с этим может сложиться мнение, что для вынесения оправдательного приговора может служить одно из указанных оснований: оправдательный вердикт или отказ гособвинителя от обвинения.</w:t>
      </w:r>
      <w:r>
        <w:br/>
      </w:r>
      <w:r>
        <w:rPr>
          <w:rFonts w:ascii="Times New Roman"/>
          <w:b w:val="false"/>
          <w:i w:val="false"/>
          <w:color w:val="000000"/>
          <w:sz w:val="28"/>
        </w:rPr>
        <w:t>
      Но это вовсе не так. В связи с этим необходимо ответить на вопрос: какое решение согласно УПК принимает суд при отказе государственного обвинителя от обвинения и может ли одним из таких решений быть оправдательный приговор? Чтобы ответить на данный вопрос, обратим внимание на пункт первый </w:t>
      </w:r>
      <w:r>
        <w:rPr>
          <w:rFonts w:ascii="Times New Roman"/>
          <w:b w:val="false"/>
          <w:i w:val="false"/>
          <w:color w:val="000000"/>
          <w:sz w:val="28"/>
        </w:rPr>
        <w:t>статьи 570</w:t>
      </w:r>
      <w:r>
        <w:rPr>
          <w:rFonts w:ascii="Times New Roman"/>
          <w:b w:val="false"/>
          <w:i w:val="false"/>
          <w:color w:val="000000"/>
          <w:sz w:val="28"/>
        </w:rPr>
        <w:t xml:space="preserve"> УПК. В нем указано, что суд с участием присяжных выносит постановление о прекращении дела (заметим: не оправдательный приговор!) в случаях, предусмотренных статьей 324 УПК.</w:t>
      </w:r>
      <w:r>
        <w:br/>
      </w:r>
      <w:r>
        <w:rPr>
          <w:rFonts w:ascii="Times New Roman"/>
          <w:b w:val="false"/>
          <w:i w:val="false"/>
          <w:color w:val="000000"/>
          <w:sz w:val="28"/>
        </w:rPr>
        <w:t>
      Смотрим </w:t>
      </w:r>
      <w:r>
        <w:rPr>
          <w:rFonts w:ascii="Times New Roman"/>
          <w:b w:val="false"/>
          <w:i w:val="false"/>
          <w:color w:val="000000"/>
          <w:sz w:val="28"/>
        </w:rPr>
        <w:t>статью 324</w:t>
      </w:r>
      <w:r>
        <w:rPr>
          <w:rFonts w:ascii="Times New Roman"/>
          <w:b w:val="false"/>
          <w:i w:val="false"/>
          <w:color w:val="000000"/>
          <w:sz w:val="28"/>
        </w:rPr>
        <w:t xml:space="preserve"> УПК. В ней указаны основания </w:t>
      </w:r>
      <w:r>
        <w:rPr>
          <w:rFonts w:ascii="Times New Roman"/>
          <w:b/>
          <w:i w:val="false"/>
          <w:color w:val="000000"/>
          <w:sz w:val="28"/>
        </w:rPr>
        <w:t xml:space="preserve">прекращения дела </w:t>
      </w:r>
      <w:r>
        <w:rPr>
          <w:rFonts w:ascii="Times New Roman"/>
          <w:b w:val="false"/>
          <w:i w:val="false"/>
          <w:color w:val="000000"/>
          <w:sz w:val="28"/>
        </w:rPr>
        <w:t>в главном судебном разбирательстве при установлении ряда перечисленных обстоятельств, одним из которых является отказ государственного обвинителя от обвинения в соответствии с правилами части шестой </w:t>
      </w:r>
      <w:r>
        <w:rPr>
          <w:rFonts w:ascii="Times New Roman"/>
          <w:b w:val="false"/>
          <w:i w:val="false"/>
          <w:color w:val="000000"/>
          <w:sz w:val="28"/>
        </w:rPr>
        <w:t>статьи 317</w:t>
      </w:r>
      <w:r>
        <w:rPr>
          <w:rFonts w:ascii="Times New Roman"/>
          <w:b w:val="false"/>
          <w:i w:val="false"/>
          <w:color w:val="000000"/>
          <w:sz w:val="28"/>
        </w:rPr>
        <w:t xml:space="preserve"> УПК. Читаем статью 317 УПК, в которой в части седьмой указано, что в случае полного отказа прокурора от обвинения и </w:t>
      </w:r>
      <w:r>
        <w:rPr>
          <w:rFonts w:ascii="Times New Roman"/>
          <w:b/>
          <w:i w:val="false"/>
          <w:color w:val="000000"/>
          <w:sz w:val="28"/>
        </w:rPr>
        <w:t>если от обвинения отказался и потерпевший</w:t>
      </w:r>
      <w:r>
        <w:rPr>
          <w:rFonts w:ascii="Times New Roman"/>
          <w:b w:val="false"/>
          <w:i w:val="false"/>
          <w:color w:val="000000"/>
          <w:sz w:val="28"/>
        </w:rPr>
        <w:t>, суд своим постановлением прекращает дело (а не выносит оправдательный приговор).</w:t>
      </w:r>
      <w:r>
        <w:br/>
      </w:r>
      <w:r>
        <w:rPr>
          <w:rFonts w:ascii="Times New Roman"/>
          <w:b w:val="false"/>
          <w:i w:val="false"/>
          <w:color w:val="000000"/>
          <w:sz w:val="28"/>
        </w:rPr>
        <w:t>
      Таким образом, можно констатировать: только при оправдательном вердикте суд постановляет оправдательный приговор, а при полном отказе государственного обвинителя и если от обвинения отказался и потерпевший, суд своим постановлением прекращает дело.</w:t>
      </w:r>
      <w:r>
        <w:br/>
      </w:r>
      <w:r>
        <w:rPr>
          <w:rFonts w:ascii="Times New Roman"/>
          <w:b w:val="false"/>
          <w:i w:val="false"/>
          <w:color w:val="000000"/>
          <w:sz w:val="28"/>
        </w:rPr>
        <w:t>
      Посмотрим, что говорится по этому поводу в нормативном постановлении. В пункте четвертом прямо указано, что «полный отказпрокурора от обвинения на стадии судебного разбирательства в соответствии со </w:t>
      </w:r>
      <w:r>
        <w:rPr>
          <w:rFonts w:ascii="Times New Roman"/>
          <w:b w:val="false"/>
          <w:i w:val="false"/>
          <w:color w:val="000000"/>
          <w:sz w:val="28"/>
        </w:rPr>
        <w:t>статьей 561</w:t>
      </w:r>
      <w:r>
        <w:rPr>
          <w:rFonts w:ascii="Times New Roman"/>
          <w:b w:val="false"/>
          <w:i w:val="false"/>
          <w:color w:val="000000"/>
          <w:sz w:val="28"/>
        </w:rPr>
        <w:t xml:space="preserve"> УПК влечет за собой прекращение уголовного дела.»</w:t>
      </w:r>
      <w:r>
        <w:br/>
      </w:r>
      <w:r>
        <w:rPr>
          <w:rFonts w:ascii="Times New Roman"/>
          <w:b w:val="false"/>
          <w:i w:val="false"/>
          <w:color w:val="000000"/>
          <w:sz w:val="28"/>
        </w:rPr>
        <w:t>
      На основании изложенного судам следует поступать в соответствии с приведенным содержанием норм уголовно-процессуального закона и разъяснениями Верховного Суда.</w:t>
      </w:r>
      <w:r>
        <w:br/>
      </w:r>
      <w:r>
        <w:rPr>
          <w:rFonts w:ascii="Times New Roman"/>
          <w:b w:val="false"/>
          <w:i w:val="false"/>
          <w:color w:val="000000"/>
          <w:sz w:val="28"/>
        </w:rPr>
        <w:t>
      Ссылаясь в приговоре на оправдательный вердикт, судья не выражает какого-либо личного мнения и суждения по поводу вердикта и свою личную позицию по поводу обоснованности оправдания в приговоре не излагает. Аналогично в постановлении о прекращении дела ввиду отказа обвинителей от обвинения судья не обсуждает и в постановлении не отражает правомерность их позиции.</w:t>
      </w:r>
      <w:r>
        <w:br/>
      </w:r>
      <w:r>
        <w:rPr>
          <w:rFonts w:ascii="Times New Roman"/>
          <w:b w:val="false"/>
          <w:i w:val="false"/>
          <w:color w:val="000000"/>
          <w:sz w:val="28"/>
        </w:rPr>
        <w:t>
      Верховный Суд в пункте 24 нормативного постановления разъясняет:</w:t>
      </w:r>
      <w:r>
        <w:br/>
      </w:r>
      <w:r>
        <w:rPr>
          <w:rFonts w:ascii="Times New Roman"/>
          <w:b w:val="false"/>
          <w:i w:val="false"/>
          <w:color w:val="000000"/>
          <w:sz w:val="28"/>
        </w:rPr>
        <w:t>
      «В описательно-мотивировочной части оправдательного приговора излагается сущность обвинения и делается ссылка на решение суда с участием присяжных заседателей как на основание оправдания.</w:t>
      </w:r>
      <w:r>
        <w:br/>
      </w:r>
      <w:r>
        <w:rPr>
          <w:rFonts w:ascii="Times New Roman"/>
          <w:b w:val="false"/>
          <w:i w:val="false"/>
          <w:color w:val="000000"/>
          <w:sz w:val="28"/>
        </w:rPr>
        <w:t>
      Кроме того, в описательно-мотивировочной и резолютивной части оправдательного приговора, помимо ссылки на решение суда с участием присяжных заседателей, судье необходимо конкретизировать основания оправдания в соответствии с ответами коллегии присяжных заседателей на поставленные перед ними три основных вопроса.</w:t>
      </w:r>
      <w:r>
        <w:br/>
      </w:r>
      <w:r>
        <w:rPr>
          <w:rFonts w:ascii="Times New Roman"/>
          <w:b w:val="false"/>
          <w:i w:val="false"/>
          <w:color w:val="000000"/>
          <w:sz w:val="28"/>
        </w:rPr>
        <w:t>
      При отрицательном ответе на первый вопрос о доказанности события (имело ли место деяние) подсудимый должен быть оправдан за отсутствием события преступления.</w:t>
      </w:r>
      <w:r>
        <w:br/>
      </w:r>
      <w:r>
        <w:rPr>
          <w:rFonts w:ascii="Times New Roman"/>
          <w:b w:val="false"/>
          <w:i w:val="false"/>
          <w:color w:val="000000"/>
          <w:sz w:val="28"/>
        </w:rPr>
        <w:t>
      При положительном ответе на первый вопрос и отрицательном на второй вопрос о доказанности причастности к совершению преступления подсудимый оправдывается за недоказанностью его участия к совершению преступления.</w:t>
      </w:r>
      <w:r>
        <w:br/>
      </w:r>
      <w:r>
        <w:rPr>
          <w:rFonts w:ascii="Times New Roman"/>
          <w:b w:val="false"/>
          <w:i w:val="false"/>
          <w:color w:val="000000"/>
          <w:sz w:val="28"/>
        </w:rPr>
        <w:t>
      При положительном ответе на два первых вопроса и отрицательном на третий вопрос подсудимый должен быть оправдан за отсутствием в его действиях состава преступления.</w:t>
      </w:r>
      <w:r>
        <w:br/>
      </w:r>
      <w:r>
        <w:rPr>
          <w:rFonts w:ascii="Times New Roman"/>
          <w:b w:val="false"/>
          <w:i w:val="false"/>
          <w:color w:val="000000"/>
          <w:sz w:val="28"/>
        </w:rPr>
        <w:t>
      В оправдательном приговоре излагается также решение по заявленному гражданскому иску, процессуальным издержкам, судьбе вещественных доказательств.».</w:t>
      </w:r>
      <w:r>
        <w:br/>
      </w:r>
      <w:r>
        <w:rPr>
          <w:rFonts w:ascii="Times New Roman"/>
          <w:b w:val="false"/>
          <w:i w:val="false"/>
          <w:color w:val="000000"/>
          <w:sz w:val="28"/>
        </w:rPr>
        <w:t>
      Если же вынесен обвинительный вердикт, то судья в соответствии с частью второй </w:t>
      </w:r>
      <w:r>
        <w:rPr>
          <w:rFonts w:ascii="Times New Roman"/>
          <w:b w:val="false"/>
          <w:i w:val="false"/>
          <w:color w:val="000000"/>
          <w:sz w:val="28"/>
        </w:rPr>
        <w:t>статьи 375</w:t>
      </w:r>
      <w:r>
        <w:rPr>
          <w:rFonts w:ascii="Times New Roman"/>
          <w:b w:val="false"/>
          <w:i w:val="false"/>
          <w:color w:val="000000"/>
          <w:sz w:val="28"/>
        </w:rPr>
        <w:t xml:space="preserve"> УПК составляет текст обвинительного приговора, в котором кроме описания деяния, в совершении которого присяжные признали подсудимого виновным, и ссылки на обвинительный вердикт, должны быть изложены мотивы и основания по вопросам, решение по которым должно быть указано в резолютивной части приговора (</w:t>
      </w:r>
      <w:r>
        <w:rPr>
          <w:rFonts w:ascii="Times New Roman"/>
          <w:b w:val="false"/>
          <w:i w:val="false"/>
          <w:color w:val="000000"/>
          <w:sz w:val="28"/>
        </w:rPr>
        <w:t>ст. 380</w:t>
      </w:r>
      <w:r>
        <w:rPr>
          <w:rFonts w:ascii="Times New Roman"/>
          <w:b w:val="false"/>
          <w:i w:val="false"/>
          <w:color w:val="000000"/>
          <w:sz w:val="28"/>
        </w:rPr>
        <w:t xml:space="preserve"> УПК).</w:t>
      </w:r>
      <w:r>
        <w:br/>
      </w:r>
      <w:r>
        <w:rPr>
          <w:rFonts w:ascii="Times New Roman"/>
          <w:b w:val="false"/>
          <w:i w:val="false"/>
          <w:color w:val="000000"/>
          <w:sz w:val="28"/>
        </w:rPr>
        <w:t xml:space="preserve">
      И Верховный Суд в пункте 25 нормативного постановления поясняет следующее: </w:t>
      </w:r>
      <w:r>
        <w:br/>
      </w:r>
      <w:r>
        <w:rPr>
          <w:rFonts w:ascii="Times New Roman"/>
          <w:b w:val="false"/>
          <w:i w:val="false"/>
          <w:color w:val="000000"/>
          <w:sz w:val="28"/>
        </w:rPr>
        <w:t>
      «В соответствии с пунктом 3) части первой </w:t>
      </w:r>
      <w:r>
        <w:rPr>
          <w:rFonts w:ascii="Times New Roman"/>
          <w:b w:val="false"/>
          <w:i w:val="false"/>
          <w:color w:val="000000"/>
          <w:sz w:val="28"/>
        </w:rPr>
        <w:t>статьи 571</w:t>
      </w:r>
      <w:r>
        <w:rPr>
          <w:rFonts w:ascii="Times New Roman"/>
          <w:b w:val="false"/>
          <w:i w:val="false"/>
          <w:color w:val="000000"/>
          <w:sz w:val="28"/>
        </w:rPr>
        <w:t xml:space="preserve"> УПК описательно-мотивировочная часть обвинительного приговора должна содержать описание преступного деяния, в совершении которого суд присяжных заседателей признал подсудимого виновным, статью УК, по которой надлежит квалифицировать содеянное преступное деяние, а также мотивы назначения наказания и обоснование решения суда в отношении других вопросов (по гражданскому иску, судьбе вещественных доказательств и т. д.).».</w:t>
      </w:r>
      <w:r>
        <w:br/>
      </w:r>
      <w:r>
        <w:rPr>
          <w:rFonts w:ascii="Times New Roman"/>
          <w:b w:val="false"/>
          <w:i w:val="false"/>
          <w:color w:val="000000"/>
          <w:sz w:val="28"/>
        </w:rPr>
        <w:t>
      При постановлении обвинительного приговора на основании обвинительного вердикта судья в соответствии с частью 10 статьи 569 УПК разрешает вопрос о том, является ли данное деяние преступлением икаким именно уголовным законом оно предусмотрено (статья, часть, пункт).</w:t>
      </w:r>
      <w:r>
        <w:br/>
      </w:r>
      <w:r>
        <w:rPr>
          <w:rFonts w:ascii="Times New Roman"/>
          <w:b w:val="false"/>
          <w:i w:val="false"/>
          <w:color w:val="000000"/>
          <w:sz w:val="28"/>
        </w:rPr>
        <w:t>
      В связи с этим следует обратить внимание на слова о том, что судья сначала решает, является ли данное деяние преступлением. Что это означает? А это означает то, что судья в событии должен установить наличие предусмотренных уголовным законом признаков преступления (объект, объективная сторона, субъект, субъективная сторона) и эти признаки отыскать потом в соответствующей норме уголовного закона, чтобы квалифицировать по ней деяние.</w:t>
      </w:r>
      <w:r>
        <w:br/>
      </w:r>
      <w:r>
        <w:rPr>
          <w:rFonts w:ascii="Times New Roman"/>
          <w:b w:val="false"/>
          <w:i w:val="false"/>
          <w:color w:val="000000"/>
          <w:sz w:val="28"/>
        </w:rPr>
        <w:t xml:space="preserve">
      Вправе ли судья при наличии обвинительного вердикта, не установив признаков преступления в деянии, не выносить обвинительный приговор? Или все же преимущественное значение имеет вердикт присяжных заседателей, которые признали подсудимого виновным в совершении деяния? К сожалению, этот вопрос не регламентирован законом и в нормативном постановлении Верховного Суда разъяснено лишь принятие решения в ходе главного судебного разбирательства. В частности, в пункте 23 указано: </w:t>
      </w:r>
      <w:r>
        <w:br/>
      </w:r>
      <w:r>
        <w:rPr>
          <w:rFonts w:ascii="Times New Roman"/>
          <w:b w:val="false"/>
          <w:i w:val="false"/>
          <w:color w:val="000000"/>
          <w:sz w:val="28"/>
        </w:rPr>
        <w:t>
      «При установлении в ходе главного судебного разбирательства обстоятельств, предусмотренных частью первой </w:t>
      </w:r>
      <w:r>
        <w:rPr>
          <w:rFonts w:ascii="Times New Roman"/>
          <w:b w:val="false"/>
          <w:i w:val="false"/>
          <w:color w:val="000000"/>
          <w:sz w:val="28"/>
        </w:rPr>
        <w:t>статьи 37</w:t>
      </w:r>
      <w:r>
        <w:rPr>
          <w:rFonts w:ascii="Times New Roman"/>
          <w:b w:val="false"/>
          <w:i w:val="false"/>
          <w:color w:val="000000"/>
          <w:sz w:val="28"/>
        </w:rPr>
        <w:t xml:space="preserve"> УПК, а также при отказе прокурора от обвинения в связи с отсутствием события или состава преступления, в связи с недоказанностью участия подсудимого в преступлении (часть седьмая </w:t>
      </w:r>
      <w:r>
        <w:rPr>
          <w:rFonts w:ascii="Times New Roman"/>
          <w:b w:val="false"/>
          <w:i w:val="false"/>
          <w:color w:val="000000"/>
          <w:sz w:val="28"/>
        </w:rPr>
        <w:t>статьи 317</w:t>
      </w:r>
      <w:r>
        <w:rPr>
          <w:rFonts w:ascii="Times New Roman"/>
          <w:b w:val="false"/>
          <w:i w:val="false"/>
          <w:color w:val="000000"/>
          <w:sz w:val="28"/>
        </w:rPr>
        <w:t xml:space="preserve"> УПК) судья, выслушав мнения оставшихся сторон, освобождает присяжных заседателей от дальнейшего участия в судебном заседании и в соответствии со </w:t>
      </w:r>
      <w:r>
        <w:rPr>
          <w:rFonts w:ascii="Times New Roman"/>
          <w:b w:val="false"/>
          <w:i w:val="false"/>
          <w:color w:val="000000"/>
          <w:sz w:val="28"/>
        </w:rPr>
        <w:t>статьями 324</w:t>
      </w:r>
      <w:r>
        <w:rPr>
          <w:rFonts w:ascii="Times New Roman"/>
          <w:b w:val="false"/>
          <w:i w:val="false"/>
          <w:color w:val="000000"/>
          <w:sz w:val="28"/>
        </w:rPr>
        <w:t xml:space="preserve"> и </w:t>
      </w:r>
      <w:r>
        <w:rPr>
          <w:rFonts w:ascii="Times New Roman"/>
          <w:b w:val="false"/>
          <w:i w:val="false"/>
          <w:color w:val="000000"/>
          <w:sz w:val="28"/>
        </w:rPr>
        <w:t>561</w:t>
      </w:r>
      <w:r>
        <w:rPr>
          <w:rFonts w:ascii="Times New Roman"/>
          <w:b w:val="false"/>
          <w:i w:val="false"/>
          <w:color w:val="000000"/>
          <w:sz w:val="28"/>
        </w:rPr>
        <w:t xml:space="preserve"> УПК выносит постановление о прекращении уголовного дела.» </w:t>
      </w:r>
      <w:r>
        <w:br/>
      </w:r>
      <w:r>
        <w:rPr>
          <w:rFonts w:ascii="Times New Roman"/>
          <w:b w:val="false"/>
          <w:i w:val="false"/>
          <w:color w:val="000000"/>
          <w:sz w:val="28"/>
        </w:rPr>
        <w:t>
      А как поступить, если обстоятельства, предусмотренные статьей 37 УПК, обнаружены в совещательной комнате, разъяснения не дается. В связи с этим возникает один общий вопрос: обвинительный вердикт присяжных заседателей обязательно ли влечет вынесение судьей обвинительного приговора? Представляется, что если судья не усмотрит в деянии, совершенном подсудимым, признаков преступления, он не может постановить обвинительный приговор, а в соответствии со ст. 37, 324, 561 УПК выносит постановление о прекращении дела. Но для единообразия судебной практики необходимо регламентировать разрешение данных вопросов в законе или, хотя бы, дополнить нормативное постановление Верховного Суда Республики Казахстан соответствующим разъяснением по этому вопросу.</w:t>
      </w:r>
      <w:r>
        <w:br/>
      </w:r>
      <w:r>
        <w:rPr>
          <w:rFonts w:ascii="Times New Roman"/>
          <w:b w:val="false"/>
          <w:i w:val="false"/>
          <w:color w:val="000000"/>
          <w:sz w:val="28"/>
        </w:rPr>
        <w:t>
      </w:t>
      </w:r>
      <w:r>
        <w:rPr>
          <w:rFonts w:ascii="Times New Roman"/>
          <w:b w:val="false"/>
          <w:i w:val="false"/>
          <w:color w:val="000000"/>
          <w:sz w:val="28"/>
        </w:rPr>
        <w:t>Статья 372</w:t>
      </w:r>
      <w:r>
        <w:rPr>
          <w:rFonts w:ascii="Times New Roman"/>
          <w:b w:val="false"/>
          <w:i w:val="false"/>
          <w:color w:val="000000"/>
          <w:sz w:val="28"/>
        </w:rPr>
        <w:t xml:space="preserve"> УПК обязывает суд при постановлении приговора еще раз обсудить вопрос о вменяемости подсудимого, если во время предварительного следствия или судебного разбирательства возникал этот вопрос. По делам, рассмотренным с присяжными заседателями это требование закона следует соблюдать.</w:t>
      </w:r>
      <w:r>
        <w:br/>
      </w:r>
      <w:r>
        <w:rPr>
          <w:rFonts w:ascii="Times New Roman"/>
          <w:b w:val="false"/>
          <w:i w:val="false"/>
          <w:color w:val="000000"/>
          <w:sz w:val="28"/>
        </w:rPr>
        <w:t>
      По делам, рассмотренным без присяжных заседателей, если суд признает, что подсудимый во время совершения деяния находился в невменяемом состоянии или после совершения преступления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то вправе прекратить уголовное дело и вынести постановление о применении к подсудимому принудительных мер медицинского характера, если защитник участвовал в деле с момента предъявления обвинения. А если защитник не участвовал в деле с момента предъявления обвинения, то суд выносит постановление о передаче уголовного дела для рассмотрения его в порядке, установленном </w:t>
      </w:r>
      <w:r>
        <w:rPr>
          <w:rFonts w:ascii="Times New Roman"/>
          <w:b w:val="false"/>
          <w:i w:val="false"/>
          <w:color w:val="000000"/>
          <w:sz w:val="28"/>
        </w:rPr>
        <w:t>статьей 515</w:t>
      </w:r>
      <w:r>
        <w:rPr>
          <w:rFonts w:ascii="Times New Roman"/>
          <w:b w:val="false"/>
          <w:i w:val="false"/>
          <w:color w:val="000000"/>
          <w:sz w:val="28"/>
        </w:rPr>
        <w:t xml:space="preserve"> УПК.</w:t>
      </w:r>
      <w:r>
        <w:br/>
      </w:r>
      <w:r>
        <w:rPr>
          <w:rFonts w:ascii="Times New Roman"/>
          <w:b w:val="false"/>
          <w:i w:val="false"/>
          <w:color w:val="000000"/>
          <w:sz w:val="28"/>
        </w:rPr>
        <w:t>
      В </w:t>
      </w:r>
      <w:r>
        <w:rPr>
          <w:rFonts w:ascii="Times New Roman"/>
          <w:b w:val="false"/>
          <w:i w:val="false"/>
          <w:color w:val="000000"/>
          <w:sz w:val="28"/>
        </w:rPr>
        <w:t>статье 572</w:t>
      </w:r>
      <w:r>
        <w:rPr>
          <w:rFonts w:ascii="Times New Roman"/>
          <w:b w:val="false"/>
          <w:i w:val="false"/>
          <w:color w:val="000000"/>
          <w:sz w:val="28"/>
        </w:rPr>
        <w:t xml:space="preserve"> УПК специально регламентирован этот вопрос и совершенно по иному. Судья в связи с установлением невменяемости подсудимого решает вопрос о прекращении рассмотрения уголовного дела с участием присяжных заседателей. Согласно этой норме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рассмотрения уголовного дела судом с участием присяжных заседателей и направляет его на рассмотрение суда в порядке, предусмотренном разделом 12 настоящего Кодекса.»</w:t>
      </w:r>
      <w:r>
        <w:br/>
      </w:r>
      <w:r>
        <w:rPr>
          <w:rFonts w:ascii="Times New Roman"/>
          <w:b w:val="false"/>
          <w:i w:val="false"/>
          <w:color w:val="000000"/>
          <w:sz w:val="28"/>
        </w:rPr>
        <w:t>
      В части второй </w:t>
      </w:r>
      <w:r>
        <w:rPr>
          <w:rFonts w:ascii="Times New Roman"/>
          <w:b w:val="false"/>
          <w:i w:val="false"/>
          <w:color w:val="000000"/>
          <w:sz w:val="28"/>
        </w:rPr>
        <w:t>статьи 572</w:t>
      </w:r>
      <w:r>
        <w:rPr>
          <w:rFonts w:ascii="Times New Roman"/>
          <w:b w:val="false"/>
          <w:i w:val="false"/>
          <w:color w:val="000000"/>
          <w:sz w:val="28"/>
        </w:rPr>
        <w:t xml:space="preserve"> УПК констатируется, что данное постановление является окончательным и обжалованию, опротестованию в апелляционном порядке не подлежит. </w:t>
      </w:r>
      <w:r>
        <w:br/>
      </w:r>
      <w:r>
        <w:rPr>
          <w:rFonts w:ascii="Times New Roman"/>
          <w:b w:val="false"/>
          <w:i w:val="false"/>
          <w:color w:val="000000"/>
          <w:sz w:val="28"/>
        </w:rPr>
        <w:t>
      Если же состав преступления установлен и судья решил вопрос о квалификации преступления, то судье необходимо разъяснить присяжным заседателям, какие меры наказания за это преступление предусмотрены уголовным законом. После чего производится открытое голосование присяжных заседателей по вопросам, предусмотренным пунктами 5), 6), 7), 8) и 14) части первой </w:t>
      </w:r>
      <w:r>
        <w:rPr>
          <w:rFonts w:ascii="Times New Roman"/>
          <w:b w:val="false"/>
          <w:i w:val="false"/>
          <w:color w:val="000000"/>
          <w:sz w:val="28"/>
        </w:rPr>
        <w:t>статьи 371</w:t>
      </w:r>
      <w:r>
        <w:rPr>
          <w:rFonts w:ascii="Times New Roman"/>
          <w:b w:val="false"/>
          <w:i w:val="false"/>
          <w:color w:val="000000"/>
          <w:sz w:val="28"/>
        </w:rPr>
        <w:t xml:space="preserve"> УПК. Принимается то решение, за которое проголосовало большинство голосующих (не менее шести).</w:t>
      </w:r>
      <w:r>
        <w:br/>
      </w:r>
      <w:r>
        <w:rPr>
          <w:rFonts w:ascii="Times New Roman"/>
          <w:b w:val="false"/>
          <w:i w:val="false"/>
          <w:color w:val="000000"/>
          <w:sz w:val="28"/>
        </w:rPr>
        <w:t>
      Важно при назначении наказания соблюсти правила, предусмотренные частями 12 и 13 </w:t>
      </w:r>
      <w:r>
        <w:rPr>
          <w:rFonts w:ascii="Times New Roman"/>
          <w:b w:val="false"/>
          <w:i w:val="false"/>
          <w:color w:val="000000"/>
          <w:sz w:val="28"/>
        </w:rPr>
        <w:t>статьи 569</w:t>
      </w:r>
      <w:r>
        <w:rPr>
          <w:rFonts w:ascii="Times New Roman"/>
          <w:b w:val="false"/>
          <w:i w:val="false"/>
          <w:color w:val="000000"/>
          <w:sz w:val="28"/>
        </w:rPr>
        <w:t xml:space="preserve"> УПК, в соответствии с которыми лишение свободы на срок свыше 15 лет может быть назначено только в том случае, если за такое решение проголосовало не менее восьми голосующих. Если проголосовало за указанные решения менее восьми голосующих, то наказание в виде лишения свободы может быть назначено в пределах 15 лет либо ниже. Данное правило должно быть соблюдено в отношении каждого подсудимого.</w:t>
      </w:r>
      <w:r>
        <w:br/>
      </w:r>
      <w:r>
        <w:rPr>
          <w:rFonts w:ascii="Times New Roman"/>
          <w:b w:val="false"/>
          <w:i w:val="false"/>
          <w:color w:val="000000"/>
          <w:sz w:val="28"/>
        </w:rPr>
        <w:t>
      Это правило должно соблюдаться и при принятии решения о назначении пожизненного лишения свободы, при этом не забыть учесть положения части четвертой </w:t>
      </w:r>
      <w:r>
        <w:rPr>
          <w:rFonts w:ascii="Times New Roman"/>
          <w:b w:val="false"/>
          <w:i w:val="false"/>
          <w:color w:val="000000"/>
          <w:sz w:val="28"/>
        </w:rPr>
        <w:t>статьи 48</w:t>
      </w:r>
      <w:r>
        <w:rPr>
          <w:rFonts w:ascii="Times New Roman"/>
          <w:b w:val="false"/>
          <w:i w:val="false"/>
          <w:color w:val="000000"/>
          <w:sz w:val="28"/>
        </w:rPr>
        <w:t xml:space="preserve"> УК о недопустимости назначения пожизненного лишения свободы женщинам, лицам, совершившим преступления в возрасте до восемнадцати лет, и мужчинам, достигшим к моменту вынесения приговора шестидесятипятилетнего возраста, и части четвертой статьи 56 УК, согласно которой смертная казнь и пожизненное лишение свободы за неоконченное преступление не назначаются. И, конечно же, судья при всем при этом должен учитывать ограничения о сроках лишения свободы, установленные </w:t>
      </w:r>
      <w:r>
        <w:rPr>
          <w:rFonts w:ascii="Times New Roman"/>
          <w:b w:val="false"/>
          <w:i w:val="false"/>
          <w:color w:val="000000"/>
          <w:sz w:val="28"/>
        </w:rPr>
        <w:t>статьями 56</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УК.</w:t>
      </w:r>
      <w:r>
        <w:br/>
      </w:r>
      <w:r>
        <w:rPr>
          <w:rFonts w:ascii="Times New Roman"/>
          <w:b w:val="false"/>
          <w:i w:val="false"/>
          <w:color w:val="000000"/>
          <w:sz w:val="28"/>
        </w:rPr>
        <w:t>
      Сегодня уголовный закон в диспозициях статей, предусматривающих ответственность за совершение особо тяжких преступлений, минимальный срок лишения свободы устанавливает в размере от 15 лет. Этот срок совпадает с минимально допустимым сроком, назначаемым при особо опасном рецидиве в соответствии с частью 2 статьи 59 УК, и не превышает максимально допустимый срок, который может быть назначен за покушение на совершение особо тяжкого преступления, указанный в части третьей статьи 56 УК. А вот если имеет место приготовление к совершению особо тяжкого преступления, то тут срок, предусмотренный частью второй статьи 56 УК (не более половины санкции, т.е. максимум – 10 лет), ниже, чем минимальный срок лишения свободы, указанный в статье Особенной части УК, по которой квалифицировано деяние (расчет от 15 лет). В этих случаях суд назначает наказание в пределах, предусмотренных частью второй статьи 56 УК, т.е. в размере ниже низшего предела, предусмотренного санкцией, ссылаясь на эту норму.</w:t>
      </w:r>
      <w:r>
        <w:br/>
      </w:r>
      <w:r>
        <w:rPr>
          <w:rFonts w:ascii="Times New Roman"/>
          <w:b w:val="false"/>
          <w:i w:val="false"/>
          <w:color w:val="000000"/>
          <w:sz w:val="28"/>
        </w:rPr>
        <w:t>
      Необходимо иметь в виду, что ограничения сроков наказания, указанные в частях 12 и 13 </w:t>
      </w:r>
      <w:r>
        <w:rPr>
          <w:rFonts w:ascii="Times New Roman"/>
          <w:b w:val="false"/>
          <w:i w:val="false"/>
          <w:color w:val="000000"/>
          <w:sz w:val="28"/>
        </w:rPr>
        <w:t>статьи 569</w:t>
      </w:r>
      <w:r>
        <w:rPr>
          <w:rFonts w:ascii="Times New Roman"/>
          <w:b w:val="false"/>
          <w:i w:val="false"/>
          <w:color w:val="000000"/>
          <w:sz w:val="28"/>
        </w:rPr>
        <w:t xml:space="preserve"> УПК, установлены при определении наказания в отдельности за каждое преступление, в совершении которого подсудимый признан виновным. Что же касается назначения наказания по совокупности преступлений или по совокупности приговоров, то каких либо особенностей по делам, рассматриваемым с участием присяжных заседателей, закон не предусматривает. Следовательно, положения </w:t>
      </w:r>
      <w:r>
        <w:rPr>
          <w:rFonts w:ascii="Times New Roman"/>
          <w:b w:val="false"/>
          <w:i w:val="false"/>
          <w:color w:val="000000"/>
          <w:sz w:val="28"/>
        </w:rPr>
        <w:t>статей 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УК применяются на общих основаниях.</w:t>
      </w:r>
      <w:r>
        <w:br/>
      </w:r>
      <w:r>
        <w:rPr>
          <w:rFonts w:ascii="Times New Roman"/>
          <w:b w:val="false"/>
          <w:i w:val="false"/>
          <w:color w:val="000000"/>
          <w:sz w:val="28"/>
        </w:rPr>
        <w:t>
      Далее по вопросам, предусмотренным пунктами 9), 10), 11), 12), 13), 15), 16), 17), 18) части первой </w:t>
      </w:r>
      <w:r>
        <w:rPr>
          <w:rFonts w:ascii="Times New Roman"/>
          <w:b w:val="false"/>
          <w:i w:val="false"/>
          <w:color w:val="000000"/>
          <w:sz w:val="28"/>
        </w:rPr>
        <w:t>статьи 371</w:t>
      </w:r>
      <w:r>
        <w:rPr>
          <w:rFonts w:ascii="Times New Roman"/>
          <w:b w:val="false"/>
          <w:i w:val="false"/>
          <w:color w:val="000000"/>
          <w:sz w:val="28"/>
        </w:rPr>
        <w:t xml:space="preserve"> УПК судья принимает решение самостоятельно без присяжных заседателей.</w:t>
      </w:r>
      <w:r>
        <w:br/>
      </w:r>
      <w:r>
        <w:rPr>
          <w:rFonts w:ascii="Times New Roman"/>
          <w:b w:val="false"/>
          <w:i w:val="false"/>
          <w:color w:val="000000"/>
          <w:sz w:val="28"/>
        </w:rPr>
        <w:t>
      Поскольку в </w:t>
      </w:r>
      <w:r>
        <w:rPr>
          <w:rFonts w:ascii="Times New Roman"/>
          <w:b w:val="false"/>
          <w:i w:val="false"/>
          <w:color w:val="000000"/>
          <w:sz w:val="28"/>
        </w:rPr>
        <w:t>статье 571</w:t>
      </w:r>
      <w:r>
        <w:rPr>
          <w:rFonts w:ascii="Times New Roman"/>
          <w:b w:val="false"/>
          <w:i w:val="false"/>
          <w:color w:val="000000"/>
          <w:sz w:val="28"/>
        </w:rPr>
        <w:t xml:space="preserve"> УПК указано о том, что приговор по делам, рассмотренным с присяжными заседателями, выносится председательствующим в соответствии с правилами главы 44 УК, необходимо рассмотреть содержащиеся в ней нормы с позиции их применения по делам данной категории.</w:t>
      </w:r>
      <w:r>
        <w:br/>
      </w:r>
      <w:r>
        <w:rPr>
          <w:rFonts w:ascii="Times New Roman"/>
          <w:b w:val="false"/>
          <w:i w:val="false"/>
          <w:color w:val="000000"/>
          <w:sz w:val="28"/>
        </w:rPr>
        <w:t>
      Соблюдаться должны правила:</w:t>
      </w:r>
      <w:r>
        <w:br/>
      </w:r>
      <w:r>
        <w:rPr>
          <w:rFonts w:ascii="Times New Roman"/>
          <w:b w:val="false"/>
          <w:i w:val="false"/>
          <w:color w:val="000000"/>
          <w:sz w:val="28"/>
        </w:rPr>
        <w:t>
      - </w:t>
      </w:r>
      <w:r>
        <w:rPr>
          <w:rFonts w:ascii="Times New Roman"/>
          <w:b w:val="false"/>
          <w:i w:val="false"/>
          <w:color w:val="000000"/>
          <w:sz w:val="28"/>
        </w:rPr>
        <w:t>статьи 368</w:t>
      </w:r>
      <w:r>
        <w:rPr>
          <w:rFonts w:ascii="Times New Roman"/>
          <w:b w:val="false"/>
          <w:i w:val="false"/>
          <w:color w:val="000000"/>
          <w:sz w:val="28"/>
        </w:rPr>
        <w:t xml:space="preserve"> УПК о том, что приговор постановляется именем Республики Казахстан,</w:t>
      </w:r>
      <w:r>
        <w:br/>
      </w:r>
      <w:r>
        <w:rPr>
          <w:rFonts w:ascii="Times New Roman"/>
          <w:b w:val="false"/>
          <w:i w:val="false"/>
          <w:color w:val="000000"/>
          <w:sz w:val="28"/>
        </w:rPr>
        <w:t>
      - </w:t>
      </w:r>
      <w:r>
        <w:rPr>
          <w:rFonts w:ascii="Times New Roman"/>
          <w:b w:val="false"/>
          <w:i w:val="false"/>
          <w:color w:val="000000"/>
          <w:sz w:val="28"/>
        </w:rPr>
        <w:t>статьи 369</w:t>
      </w:r>
      <w:r>
        <w:rPr>
          <w:rFonts w:ascii="Times New Roman"/>
          <w:b w:val="false"/>
          <w:i w:val="false"/>
          <w:color w:val="000000"/>
          <w:sz w:val="28"/>
        </w:rPr>
        <w:t xml:space="preserve"> о законности и обоснованности приговора.</w:t>
      </w:r>
      <w:r>
        <w:br/>
      </w:r>
      <w:r>
        <w:rPr>
          <w:rFonts w:ascii="Times New Roman"/>
          <w:b w:val="false"/>
          <w:i w:val="false"/>
          <w:color w:val="000000"/>
          <w:sz w:val="28"/>
        </w:rPr>
        <w:t>
      Законодатель в </w:t>
      </w:r>
      <w:r>
        <w:rPr>
          <w:rFonts w:ascii="Times New Roman"/>
          <w:b w:val="false"/>
          <w:i w:val="false"/>
          <w:color w:val="000000"/>
          <w:sz w:val="28"/>
        </w:rPr>
        <w:t>статье 371</w:t>
      </w:r>
      <w:r>
        <w:rPr>
          <w:rFonts w:ascii="Times New Roman"/>
          <w:b w:val="false"/>
          <w:i w:val="false"/>
          <w:color w:val="000000"/>
          <w:sz w:val="28"/>
        </w:rPr>
        <w:t xml:space="preserve"> перечисляет вопросы, которые суд должен разрешить в совещательной комнате при постановлении приговора: </w:t>
      </w:r>
      <w:r>
        <w:br/>
      </w:r>
      <w:r>
        <w:rPr>
          <w:rFonts w:ascii="Times New Roman"/>
          <w:b w:val="false"/>
          <w:i w:val="false"/>
          <w:color w:val="000000"/>
          <w:sz w:val="28"/>
        </w:rPr>
        <w:t xml:space="preserve">
      1) доказано ли, что имело место деяние, в совершении которого обвиняется подсудимый - </w:t>
      </w:r>
      <w:r>
        <w:rPr>
          <w:rFonts w:ascii="Times New Roman"/>
          <w:b w:val="false"/>
          <w:i/>
          <w:color w:val="000000"/>
          <w:sz w:val="28"/>
        </w:rPr>
        <w:t>разрешается с учетом требований статьи 569</w:t>
      </w:r>
    </w:p>
    <w:bookmarkEnd w:id="36"/>
    <w:p>
      <w:pPr>
        <w:spacing w:after="0"/>
        <w:ind w:left="0"/>
        <w:jc w:val="both"/>
      </w:pPr>
      <w:r>
        <w:rPr>
          <w:rFonts w:ascii="Times New Roman"/>
          <w:b w:val="false"/>
          <w:i/>
          <w:color w:val="000000"/>
          <w:sz w:val="28"/>
        </w:rPr>
        <w:t>УПК</w:t>
      </w:r>
      <w:r>
        <w:rPr>
          <w:rFonts w:ascii="Times New Roman"/>
          <w:b w:val="false"/>
          <w:i w:val="false"/>
          <w:color w:val="000000"/>
          <w:sz w:val="28"/>
        </w:rPr>
        <w:t>;</w:t>
      </w:r>
      <w:r>
        <w:br/>
      </w:r>
      <w:r>
        <w:rPr>
          <w:rFonts w:ascii="Times New Roman"/>
          <w:b w:val="false"/>
          <w:i w:val="false"/>
          <w:color w:val="000000"/>
          <w:sz w:val="28"/>
        </w:rPr>
        <w:t xml:space="preserve">
      2) является ли это деяние преступлением и каким именно уголовным законом оно предусмотрено (статья, часть, пункт) – </w:t>
      </w:r>
      <w:r>
        <w:rPr>
          <w:rFonts w:ascii="Times New Roman"/>
          <w:b w:val="false"/>
          <w:i/>
          <w:color w:val="000000"/>
          <w:sz w:val="28"/>
        </w:rPr>
        <w:t>разрешается единолично председательствующим после вынесения присяжными обвинительного вердикта;</w:t>
      </w:r>
      <w:r>
        <w:br/>
      </w:r>
      <w:r>
        <w:rPr>
          <w:rFonts w:ascii="Times New Roman"/>
          <w:b w:val="false"/>
          <w:i w:val="false"/>
          <w:color w:val="000000"/>
          <w:sz w:val="28"/>
        </w:rPr>
        <w:t xml:space="preserve">
      3) доказано ли совершение этого деяния подсудимым - </w:t>
      </w:r>
      <w:r>
        <w:rPr>
          <w:rFonts w:ascii="Times New Roman"/>
          <w:b w:val="false"/>
          <w:i/>
          <w:color w:val="000000"/>
          <w:sz w:val="28"/>
        </w:rPr>
        <w:t>разрешается с учетом требований статьи 569 УПК</w:t>
      </w:r>
      <w:r>
        <w:rPr>
          <w:rFonts w:ascii="Times New Roman"/>
          <w:b w:val="false"/>
          <w:i w:val="false"/>
          <w:color w:val="000000"/>
          <w:sz w:val="28"/>
        </w:rPr>
        <w:t>;</w:t>
      </w:r>
      <w:r>
        <w:br/>
      </w:r>
      <w:r>
        <w:rPr>
          <w:rFonts w:ascii="Times New Roman"/>
          <w:b w:val="false"/>
          <w:i w:val="false"/>
          <w:color w:val="000000"/>
          <w:sz w:val="28"/>
        </w:rPr>
        <w:t xml:space="preserve">
      4) виновен ли подсудимый в совершении этого преступления - </w:t>
      </w:r>
      <w:r>
        <w:rPr>
          <w:rFonts w:ascii="Times New Roman"/>
          <w:b w:val="false"/>
          <w:i/>
          <w:color w:val="000000"/>
          <w:sz w:val="28"/>
        </w:rPr>
        <w:t xml:space="preserve">разрешается с учетом требований </w:t>
      </w:r>
      <w:r>
        <w:rPr>
          <w:rFonts w:ascii="Times New Roman"/>
          <w:b w:val="false"/>
          <w:i w:val="false"/>
          <w:color w:val="000000"/>
          <w:sz w:val="28"/>
        </w:rPr>
        <w:t>статьи 569</w:t>
      </w:r>
      <w:r>
        <w:rPr>
          <w:rFonts w:ascii="Times New Roman"/>
          <w:b w:val="false"/>
          <w:i/>
          <w:color w:val="000000"/>
          <w:sz w:val="28"/>
        </w:rPr>
        <w:t xml:space="preserve"> УПК;</w:t>
      </w:r>
      <w:r>
        <w:br/>
      </w:r>
      <w:r>
        <w:rPr>
          <w:rFonts w:ascii="Times New Roman"/>
          <w:b w:val="false"/>
          <w:i w:val="false"/>
          <w:color w:val="000000"/>
          <w:sz w:val="28"/>
        </w:rPr>
        <w:t xml:space="preserve">
      5) имеются ли обстоятельства, смягчающие или отягчающие его ответственность и наказание – </w:t>
      </w:r>
      <w:r>
        <w:rPr>
          <w:rFonts w:ascii="Times New Roman"/>
          <w:b w:val="false"/>
          <w:i/>
          <w:color w:val="000000"/>
          <w:sz w:val="28"/>
        </w:rPr>
        <w:t>разрешается присяжными совместно с судьей путем открытого голосования</w:t>
      </w:r>
      <w:r>
        <w:rPr>
          <w:rFonts w:ascii="Times New Roman"/>
          <w:b w:val="false"/>
          <w:i w:val="false"/>
          <w:color w:val="000000"/>
          <w:sz w:val="28"/>
        </w:rPr>
        <w:t>;</w:t>
      </w:r>
      <w:r>
        <w:br/>
      </w:r>
      <w:r>
        <w:rPr>
          <w:rFonts w:ascii="Times New Roman"/>
          <w:b w:val="false"/>
          <w:i w:val="false"/>
          <w:color w:val="000000"/>
          <w:sz w:val="28"/>
        </w:rPr>
        <w:t xml:space="preserve">
      6) подлежит ли подсудимый наказанию за совершенное им преступление - </w:t>
      </w:r>
      <w:r>
        <w:rPr>
          <w:rFonts w:ascii="Times New Roman"/>
          <w:b w:val="false"/>
          <w:i/>
          <w:color w:val="000000"/>
          <w:sz w:val="28"/>
        </w:rPr>
        <w:t>разрешается присяжными совместно с судьей путем открытого голосования</w:t>
      </w:r>
      <w:r>
        <w:rPr>
          <w:rFonts w:ascii="Times New Roman"/>
          <w:b w:val="false"/>
          <w:i w:val="false"/>
          <w:color w:val="000000"/>
          <w:sz w:val="28"/>
        </w:rPr>
        <w:t>;</w:t>
      </w:r>
      <w:r>
        <w:br/>
      </w:r>
      <w:r>
        <w:rPr>
          <w:rFonts w:ascii="Times New Roman"/>
          <w:b w:val="false"/>
          <w:i w:val="false"/>
          <w:color w:val="000000"/>
          <w:sz w:val="28"/>
        </w:rPr>
        <w:t xml:space="preserve">
      7) какое наказание должно быть назначено подсудимому - </w:t>
      </w:r>
      <w:r>
        <w:rPr>
          <w:rFonts w:ascii="Times New Roman"/>
          <w:b w:val="false"/>
          <w:i/>
          <w:color w:val="000000"/>
          <w:sz w:val="28"/>
        </w:rPr>
        <w:t>разрешается присяжными совместно с судьей путем открытого голосования;</w:t>
      </w:r>
      <w:r>
        <w:br/>
      </w:r>
      <w:r>
        <w:rPr>
          <w:rFonts w:ascii="Times New Roman"/>
          <w:b w:val="false"/>
          <w:i w:val="false"/>
          <w:color w:val="000000"/>
          <w:sz w:val="28"/>
        </w:rPr>
        <w:t xml:space="preserve">
      8) имеются ли основания для постановления приговора без назначения наказания или освобождения от наказания либо об отсрочке отбывания уголовного наказания в случаях, предусмотренных статьей 72 и частью второй статьи 74 Уголовного кодекса Республики Казахстан - </w:t>
      </w:r>
      <w:r>
        <w:rPr>
          <w:rFonts w:ascii="Times New Roman"/>
          <w:b w:val="false"/>
          <w:i/>
          <w:color w:val="000000"/>
          <w:sz w:val="28"/>
        </w:rPr>
        <w:t>разрешается присяжными совместно с судьей путем открытого голосования;</w:t>
      </w:r>
      <w:r>
        <w:br/>
      </w:r>
      <w:r>
        <w:rPr>
          <w:rFonts w:ascii="Times New Roman"/>
          <w:b w:val="false"/>
          <w:i w:val="false"/>
          <w:color w:val="000000"/>
          <w:sz w:val="28"/>
        </w:rPr>
        <w:t xml:space="preserve">
      9) в исправительном или воспитательном учреждении какого вида и режима должен отбывать наказание осужденный к лишению свободы - </w:t>
      </w:r>
      <w:r>
        <w:rPr>
          <w:rFonts w:ascii="Times New Roman"/>
          <w:b w:val="false"/>
          <w:i/>
          <w:color w:val="000000"/>
          <w:sz w:val="28"/>
        </w:rPr>
        <w:t>разрешается единолично председательствующим после принятия решения по пунктам 2) и 8);</w:t>
      </w:r>
      <w:r>
        <w:br/>
      </w:r>
      <w:r>
        <w:rPr>
          <w:rFonts w:ascii="Times New Roman"/>
          <w:b w:val="false"/>
          <w:i w:val="false"/>
          <w:color w:val="000000"/>
          <w:sz w:val="28"/>
        </w:rPr>
        <w:t xml:space="preserve">
      10) подлежит ли удовлетворению гражданский иск, в чью пользу и в каком размере, а также подлежит ли возмещению имущественный вред, если гражданский иск не предъявлен - </w:t>
      </w:r>
      <w:r>
        <w:rPr>
          <w:rFonts w:ascii="Times New Roman"/>
          <w:b w:val="false"/>
          <w:i/>
          <w:color w:val="000000"/>
          <w:sz w:val="28"/>
        </w:rPr>
        <w:t>разрешается единолично председательствующим после принятия решения по пункту 2), 8) и 9)</w:t>
      </w:r>
      <w:r>
        <w:rPr>
          <w:rFonts w:ascii="Times New Roman"/>
          <w:b w:val="false"/>
          <w:i w:val="false"/>
          <w:color w:val="000000"/>
          <w:sz w:val="28"/>
        </w:rPr>
        <w:t>;</w:t>
      </w:r>
      <w:r>
        <w:br/>
      </w:r>
      <w:r>
        <w:rPr>
          <w:rFonts w:ascii="Times New Roman"/>
          <w:b w:val="false"/>
          <w:i w:val="false"/>
          <w:color w:val="000000"/>
          <w:sz w:val="28"/>
        </w:rPr>
        <w:t xml:space="preserve">
      11) как поступить с имуществом, на которое наложен арест для обеспечения гражданского иска или возможной конфискации - </w:t>
      </w:r>
      <w:r>
        <w:rPr>
          <w:rFonts w:ascii="Times New Roman"/>
          <w:b w:val="false"/>
          <w:i/>
          <w:color w:val="000000"/>
          <w:sz w:val="28"/>
        </w:rPr>
        <w:t>разрешается единолично председательствующим после принятия решения по пункту 7) и 10);</w:t>
      </w:r>
      <w:r>
        <w:br/>
      </w:r>
      <w:r>
        <w:rPr>
          <w:rFonts w:ascii="Times New Roman"/>
          <w:b w:val="false"/>
          <w:i w:val="false"/>
          <w:color w:val="000000"/>
          <w:sz w:val="28"/>
        </w:rPr>
        <w:t xml:space="preserve">
      12) как поступить с вещественными доказательствами - </w:t>
      </w:r>
      <w:r>
        <w:rPr>
          <w:rFonts w:ascii="Times New Roman"/>
          <w:b w:val="false"/>
          <w:i/>
          <w:color w:val="000000"/>
          <w:sz w:val="28"/>
        </w:rPr>
        <w:t>разрешается единолично председательствующим после принятия решения по предшествующим пунктам;</w:t>
      </w:r>
      <w:r>
        <w:br/>
      </w:r>
      <w:r>
        <w:rPr>
          <w:rFonts w:ascii="Times New Roman"/>
          <w:b w:val="false"/>
          <w:i w:val="false"/>
          <w:color w:val="000000"/>
          <w:sz w:val="28"/>
        </w:rPr>
        <w:t xml:space="preserve">
      13) на кого, в каком размере должны быть возложены процессуальные издержки - </w:t>
      </w:r>
      <w:r>
        <w:rPr>
          <w:rFonts w:ascii="Times New Roman"/>
          <w:b w:val="false"/>
          <w:i/>
          <w:color w:val="000000"/>
          <w:sz w:val="28"/>
        </w:rPr>
        <w:t>разрешается единолично председательствующим после принятия решения по предшествующим пунктам</w:t>
      </w:r>
      <w:r>
        <w:rPr>
          <w:rFonts w:ascii="Times New Roman"/>
          <w:b w:val="false"/>
          <w:i w:val="false"/>
          <w:color w:val="000000"/>
          <w:sz w:val="28"/>
        </w:rPr>
        <w:t>;</w:t>
      </w:r>
      <w:r>
        <w:br/>
      </w:r>
      <w:r>
        <w:rPr>
          <w:rFonts w:ascii="Times New Roman"/>
          <w:b w:val="false"/>
          <w:i w:val="false"/>
          <w:color w:val="000000"/>
          <w:sz w:val="28"/>
        </w:rPr>
        <w:t xml:space="preserve">
      14) должен ли суд лишить (внести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 - </w:t>
      </w:r>
      <w:r>
        <w:rPr>
          <w:rFonts w:ascii="Times New Roman"/>
          <w:b w:val="false"/>
          <w:i/>
          <w:color w:val="000000"/>
          <w:sz w:val="28"/>
        </w:rPr>
        <w:t>разрешается присяжными совместно с судьей путем открытого голосования;</w:t>
      </w:r>
      <w:r>
        <w:rPr>
          <w:rFonts w:ascii="Times New Roman"/>
          <w:b w:val="false"/>
          <w:i w:val="false"/>
          <w:color w:val="000000"/>
          <w:sz w:val="28"/>
        </w:rPr>
        <w:t> </w:t>
      </w:r>
      <w:r>
        <w:br/>
      </w:r>
      <w:r>
        <w:rPr>
          <w:rFonts w:ascii="Times New Roman"/>
          <w:b w:val="false"/>
          <w:i w:val="false"/>
          <w:color w:val="000000"/>
          <w:sz w:val="28"/>
        </w:rPr>
        <w:t xml:space="preserve">
      15) о применении принудительных мер медицинского характера в случаях, предусмотренных статьей 88 Уголовного кодекса Республики Казахстан - </w:t>
      </w:r>
      <w:r>
        <w:rPr>
          <w:rFonts w:ascii="Times New Roman"/>
          <w:b w:val="false"/>
          <w:i/>
          <w:color w:val="000000"/>
          <w:sz w:val="28"/>
        </w:rPr>
        <w:t>разрешается единолично председательствующим</w:t>
      </w:r>
      <w:r>
        <w:rPr>
          <w:rFonts w:ascii="Times New Roman"/>
          <w:b w:val="false"/>
          <w:i w:val="false"/>
          <w:color w:val="000000"/>
          <w:sz w:val="28"/>
        </w:rPr>
        <w:t>;</w:t>
      </w:r>
      <w:r>
        <w:br/>
      </w:r>
      <w:r>
        <w:rPr>
          <w:rFonts w:ascii="Times New Roman"/>
          <w:b w:val="false"/>
          <w:i w:val="false"/>
          <w:color w:val="000000"/>
          <w:sz w:val="28"/>
        </w:rPr>
        <w:t xml:space="preserve">
      16) о наличии обстоятельств, способствующих совершению преступления - </w:t>
      </w:r>
      <w:r>
        <w:rPr>
          <w:rFonts w:ascii="Times New Roman"/>
          <w:b w:val="false"/>
          <w:i/>
          <w:color w:val="000000"/>
          <w:sz w:val="28"/>
        </w:rPr>
        <w:t>разрешается единолично председательствующим</w:t>
      </w:r>
      <w:r>
        <w:rPr>
          <w:rFonts w:ascii="Times New Roman"/>
          <w:b w:val="false"/>
          <w:i w:val="false"/>
          <w:color w:val="000000"/>
          <w:sz w:val="28"/>
        </w:rPr>
        <w:t>;</w:t>
      </w:r>
      <w:r>
        <w:br/>
      </w:r>
      <w:r>
        <w:rPr>
          <w:rFonts w:ascii="Times New Roman"/>
          <w:b w:val="false"/>
          <w:i w:val="false"/>
          <w:color w:val="000000"/>
          <w:sz w:val="28"/>
        </w:rPr>
        <w:t xml:space="preserve">
      17) о мере пресечения в отношении подсудимого - </w:t>
      </w:r>
      <w:r>
        <w:rPr>
          <w:rFonts w:ascii="Times New Roman"/>
          <w:b w:val="false"/>
          <w:i/>
          <w:color w:val="000000"/>
          <w:sz w:val="28"/>
        </w:rPr>
        <w:t>разрешается единолично председательствующим;</w:t>
      </w:r>
      <w:r>
        <w:br/>
      </w:r>
      <w:r>
        <w:rPr>
          <w:rFonts w:ascii="Times New Roman"/>
          <w:b w:val="false"/>
          <w:i w:val="false"/>
          <w:color w:val="000000"/>
          <w:sz w:val="28"/>
        </w:rPr>
        <w:t xml:space="preserve">
      18) об отмене или сохранении условного осуждения по предыдущему приговору - </w:t>
      </w:r>
      <w:r>
        <w:rPr>
          <w:rFonts w:ascii="Times New Roman"/>
          <w:b w:val="false"/>
          <w:i/>
          <w:color w:val="000000"/>
          <w:sz w:val="28"/>
        </w:rPr>
        <w:t>разрешается единолично председательствующим</w:t>
      </w:r>
      <w:r>
        <w:rPr>
          <w:rFonts w:ascii="Times New Roman"/>
          <w:b w:val="false"/>
          <w:i w:val="false"/>
          <w:color w:val="000000"/>
          <w:sz w:val="28"/>
        </w:rPr>
        <w:t>.</w:t>
      </w:r>
      <w:r>
        <w:br/>
      </w:r>
      <w:r>
        <w:rPr>
          <w:rFonts w:ascii="Times New Roman"/>
          <w:b w:val="false"/>
          <w:i w:val="false"/>
          <w:color w:val="000000"/>
          <w:sz w:val="28"/>
        </w:rPr>
        <w:t>
      В таком порядке разрешаются вопросы по каждому обвинению в отношении каждого подсудимого в отдельности, в том числе роль и степень участия каждого в совершении деяния.</w:t>
      </w:r>
      <w:r>
        <w:br/>
      </w:r>
      <w:r>
        <w:rPr>
          <w:rFonts w:ascii="Times New Roman"/>
          <w:b w:val="false"/>
          <w:i w:val="false"/>
          <w:color w:val="000000"/>
          <w:sz w:val="28"/>
        </w:rPr>
        <w:t>
      Судьям следует обратить внимание на то, что вопросный лист с ответами судьи и присяжных заседателей по всем включенным в него вопросам и ответам подписывается судьей и всеми присяжными заседателями и приобщается к материалам дела (ч. 14 </w:t>
      </w:r>
      <w:r>
        <w:rPr>
          <w:rFonts w:ascii="Times New Roman"/>
          <w:b w:val="false"/>
          <w:i w:val="false"/>
          <w:color w:val="000000"/>
          <w:sz w:val="28"/>
        </w:rPr>
        <w:t>ст. 569</w:t>
      </w:r>
      <w:r>
        <w:rPr>
          <w:rFonts w:ascii="Times New Roman"/>
          <w:b w:val="false"/>
          <w:i w:val="false"/>
          <w:color w:val="000000"/>
          <w:sz w:val="28"/>
        </w:rPr>
        <w:t xml:space="preserve"> УПК).</w:t>
      </w:r>
      <w:r>
        <w:br/>
      </w:r>
      <w:r>
        <w:rPr>
          <w:rFonts w:ascii="Times New Roman"/>
          <w:b w:val="false"/>
          <w:i w:val="false"/>
          <w:color w:val="000000"/>
          <w:sz w:val="28"/>
        </w:rPr>
        <w:t>
      На практике имели место случаи, когда при внесении ответов в соответствующие графы вопросного листа судьей допускаются технические ошибки. В этой связи возникает вопрос о том, могут ли такие ошибки быть исправлены и в каком порядке? К сожалению, ни в </w:t>
      </w:r>
      <w:r>
        <w:rPr>
          <w:rFonts w:ascii="Times New Roman"/>
          <w:b w:val="false"/>
          <w:i w:val="false"/>
          <w:color w:val="000000"/>
          <w:sz w:val="28"/>
        </w:rPr>
        <w:t>главе 60</w:t>
      </w:r>
      <w:r>
        <w:rPr>
          <w:rFonts w:ascii="Times New Roman"/>
          <w:b w:val="false"/>
          <w:i w:val="false"/>
          <w:color w:val="000000"/>
          <w:sz w:val="28"/>
        </w:rPr>
        <w:t xml:space="preserve"> УПК, ни в нормативном постановлении по этому поводу ничего не сказано. Попытаемся разобраться на основе анализа соответствующих норм УПК.</w:t>
      </w:r>
      <w:r>
        <w:br/>
      </w:r>
      <w:r>
        <w:rPr>
          <w:rFonts w:ascii="Times New Roman"/>
          <w:b w:val="false"/>
          <w:i w:val="false"/>
          <w:color w:val="000000"/>
          <w:sz w:val="28"/>
        </w:rPr>
        <w:t>
      Прежде всего, следует учитывать, что в </w:t>
      </w:r>
      <w:r>
        <w:rPr>
          <w:rFonts w:ascii="Times New Roman"/>
          <w:b w:val="false"/>
          <w:i w:val="false"/>
          <w:color w:val="000000"/>
          <w:sz w:val="28"/>
        </w:rPr>
        <w:t>статье 571</w:t>
      </w:r>
      <w:r>
        <w:rPr>
          <w:rFonts w:ascii="Times New Roman"/>
          <w:b w:val="false"/>
          <w:i w:val="false"/>
          <w:color w:val="000000"/>
          <w:sz w:val="28"/>
        </w:rPr>
        <w:t xml:space="preserve"> УПК говорится о том, что приговор по делу, рассмотренному с участием присяжных заседателей постановляется председательствующим в порядке, установленном </w:t>
      </w:r>
      <w:r>
        <w:rPr>
          <w:rFonts w:ascii="Times New Roman"/>
          <w:b w:val="false"/>
          <w:i w:val="false"/>
          <w:color w:val="000000"/>
          <w:sz w:val="28"/>
        </w:rPr>
        <w:t>главой 44</w:t>
      </w:r>
      <w:r>
        <w:rPr>
          <w:rFonts w:ascii="Times New Roman"/>
          <w:b w:val="false"/>
          <w:i w:val="false"/>
          <w:color w:val="000000"/>
          <w:sz w:val="28"/>
        </w:rPr>
        <w:t xml:space="preserve"> УПК.</w:t>
      </w:r>
      <w:r>
        <w:br/>
      </w:r>
      <w:r>
        <w:rPr>
          <w:rFonts w:ascii="Times New Roman"/>
          <w:b w:val="false"/>
          <w:i w:val="false"/>
          <w:color w:val="000000"/>
          <w:sz w:val="28"/>
        </w:rPr>
        <w:t>
      Применительно к вопросу о внесении исправлений в текст приговора часть пятая </w:t>
      </w:r>
      <w:r>
        <w:rPr>
          <w:rFonts w:ascii="Times New Roman"/>
          <w:b w:val="false"/>
          <w:i w:val="false"/>
          <w:color w:val="000000"/>
          <w:sz w:val="28"/>
        </w:rPr>
        <w:t>статьи 377</w:t>
      </w:r>
      <w:r>
        <w:rPr>
          <w:rFonts w:ascii="Times New Roman"/>
          <w:b w:val="false"/>
          <w:i w:val="false"/>
          <w:color w:val="000000"/>
          <w:sz w:val="28"/>
        </w:rPr>
        <w:t xml:space="preserve"> УПК позволяет это делать с соответствующей оговоркой на соответствующей странице и удостоверением подписью судьи внесенного им исправления. Это правило предусмотрено для тех случаев, когда приговор пишется от руки, да еще и на обеих сторонах листа бумаги, имеет большой объем, поэтому переписка всего текста «набело» в связи с исключением допущенных ошибок в ряде случаев бывает затруднительным. Поэтому законодатель позволяет внесение исправлений в текст приговора. Внесение исправлений позволительно до оглашения приговора, т.е. когда суд находится еще в совещательной комнате. В части шестой статьи 377 УПК установлен категорический запрет на внесение каких-либо изменений в приговор после его провозглашения.</w:t>
      </w:r>
      <w:r>
        <w:br/>
      </w:r>
      <w:r>
        <w:rPr>
          <w:rFonts w:ascii="Times New Roman"/>
          <w:b w:val="false"/>
          <w:i w:val="false"/>
          <w:color w:val="000000"/>
          <w:sz w:val="28"/>
        </w:rPr>
        <w:t>
      Следует отметит, что данным правилом судьи в настоящее время пользуются крайне редко. Компьютерный способ изготовления приговора позволяет им безо всяких оговорок исправить текст, если будет обнаружена ошибка. Но и при этом возможность такая у судьи имеется.</w:t>
      </w:r>
      <w:r>
        <w:br/>
      </w:r>
      <w:r>
        <w:rPr>
          <w:rFonts w:ascii="Times New Roman"/>
          <w:b w:val="false"/>
          <w:i w:val="false"/>
          <w:color w:val="000000"/>
          <w:sz w:val="28"/>
        </w:rPr>
        <w:t>
      Теперь следует посмотреть применение данной нормы закона при вынесении приговора с участием присяжных заседателей. В совещательной комнате судья и присяжные заседатели выносят по сути два процессуальных документа, на основании одного (вердикт) констатируется виновность лица в совершении преступления, на основании другого (приговор), основанного на первом, определяется юридическая квалификация деяния и уголовное наказание.</w:t>
      </w:r>
      <w:r>
        <w:br/>
      </w:r>
      <w:r>
        <w:rPr>
          <w:rFonts w:ascii="Times New Roman"/>
          <w:b w:val="false"/>
          <w:i w:val="false"/>
          <w:color w:val="000000"/>
          <w:sz w:val="28"/>
        </w:rPr>
        <w:t>
      Слово «вердикт» (от лат. vere dictum - верно сказанное) по своим семантическим свойствам может употребляться в разных значениях. В юридическом смысле этим словом обозначается решение (обычно – вынесенное в судебном процессе с присяжными заседателями), его синонимом является слово «приговор»</w:t>
      </w:r>
      <w:r>
        <w:rPr>
          <w:rFonts w:ascii="Times New Roman"/>
          <w:b w:val="false"/>
          <w:i w:val="false"/>
          <w:color w:val="000000"/>
          <w:vertAlign w:val="superscript"/>
        </w:rPr>
        <w:t>1</w:t>
      </w:r>
    </w:p>
    <w:bookmarkStart w:name="z274" w:id="37"/>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«Викисловарь»</w:t>
      </w:r>
      <w:r>
        <w:br/>
      </w:r>
      <w:r>
        <w:rPr>
          <w:rFonts w:ascii="Times New Roman"/>
          <w:b w:val="false"/>
          <w:i w:val="false"/>
          <w:color w:val="000000"/>
          <w:sz w:val="28"/>
        </w:rPr>
        <w:t>
      Таким образом, слово «вердикт», употребляемое законодателем в УПК именно в вышеуказанном смысле, позволяет считать, что вердикт присяжных – это тоже приговор (его важнейшая часть), существо которого включается в текст приговора, составляемого председательствующим в обычном формате с учетом предусмотренных для него особенностей. Законодатель предусмотрел для вердикта специфическую форму в виде вопросного листа, который заполняется в совещательной комнате в присутствии всех присяжных заседателей председательствующим на основе подсчета голосов, указанных в бюллетенях, и подписывается после заполнения судьей и всеми присяжными.</w:t>
      </w:r>
      <w:r>
        <w:br/>
      </w:r>
      <w:r>
        <w:rPr>
          <w:rFonts w:ascii="Times New Roman"/>
          <w:b w:val="false"/>
          <w:i w:val="false"/>
          <w:color w:val="000000"/>
          <w:sz w:val="28"/>
        </w:rPr>
        <w:t>
      Данный анализ позволяет сделать обоснованный вывод о том, что при допущении технических ошибок при заполнении вопросного листа – (вердикта, приговора присяжных) допустимо их исправление до выхода из совещательной комнаты. Каким способом может быть совершено исправление таких ошибок? Представляется, что может быть внесено исправление в какую-то часть с оговоркой на соответствующей странице, подписанной судьей и присяжными заседателями, может быть и полностью пересоставлен вопросный лист. Главным при этом является соответствие указанных в вердикте показателей голосования количеству голосов, отраженных в бюллетенях, которые ни при каких условиях не могут быть изменены. В связи с этим и напрашивается ответ на вопрос: зачем хранить при деле бюллетени с ответами присяжных? Для того, чтобы в необходимых случаях проверить суммарное количество голосов, указанных в вердикте, количеству голосов, указанных в бюллетенях. Но может быть и другое мнение по данному вопросу. Зачем хранить бюллетени с ответами, если их общее количество подсчитано председательствующим в присутствии присяжных, отражено в соответствующих графах, строках вопросного листа, правильность удостоверена подписями всех голосующих в совещательной комнате лиц? Данный вопрос также следует регламентировать в законодательстве, либо разъяснить в нормативном постановлении.</w:t>
      </w:r>
      <w:r>
        <w:br/>
      </w:r>
      <w:r>
        <w:rPr>
          <w:rFonts w:ascii="Times New Roman"/>
          <w:b w:val="false"/>
          <w:i w:val="false"/>
          <w:color w:val="000000"/>
          <w:sz w:val="28"/>
        </w:rPr>
        <w:t>
      В дополнение к этому следует обратить внимание на то, что в соответствии со </w:t>
      </w:r>
      <w:r>
        <w:rPr>
          <w:rFonts w:ascii="Times New Roman"/>
          <w:b w:val="false"/>
          <w:i w:val="false"/>
          <w:color w:val="000000"/>
          <w:sz w:val="28"/>
        </w:rPr>
        <w:t>статьей 575</w:t>
      </w:r>
      <w:r>
        <w:rPr>
          <w:rFonts w:ascii="Times New Roman"/>
          <w:b w:val="false"/>
          <w:i w:val="false"/>
          <w:color w:val="000000"/>
          <w:sz w:val="28"/>
        </w:rPr>
        <w:t xml:space="preserve"> УПК исправление ошибок в вердикте в совещательной комнате не выделено в качестве самостоятельного основания, влекущего отмену приговора. Не представляется возможным исправление указанных ошибок интерпретировать и как существенное нарушение уголовно-процессуального закона, поскольку в УПК не установлен соответствующий запрет, значит, нет и его нарушения. К тому же, как уже отмечалось выше, законодатель считает допустимым внесение в приговор (вердикт) в совещательной комнате исправлений с оговорками, удостоверенными судьями.</w:t>
      </w:r>
      <w:r>
        <w:br/>
      </w:r>
      <w:r>
        <w:rPr>
          <w:rFonts w:ascii="Times New Roman"/>
          <w:b w:val="false"/>
          <w:i w:val="false"/>
          <w:color w:val="000000"/>
          <w:sz w:val="28"/>
        </w:rPr>
        <w:t>
      Изложенное не должно восприниматься судьями как рядовое обычное явление при составлении процессуальных актов в совещательной комнате. Внесение в них исправлений должно носить исключительный характер, а при должной внимательности председательствующего их вообще не должно быть.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26. </w:t>
      </w:r>
      <w:r>
        <w:rPr>
          <w:rFonts w:ascii="Times New Roman"/>
          <w:b w:val="false"/>
          <w:i w:val="false"/>
          <w:color w:val="000000"/>
          <w:sz w:val="28"/>
        </w:rPr>
        <w:t>Законом предусмотрено, что суд при постановлении приговора после разрешения основных вопросов, переходит к разрешению дополнительных вопросов:</w:t>
      </w:r>
      <w:r>
        <w:br/>
      </w:r>
      <w:r>
        <w:rPr>
          <w:rFonts w:ascii="Times New Roman"/>
          <w:b w:val="false"/>
          <w:i w:val="false"/>
          <w:color w:val="000000"/>
          <w:sz w:val="28"/>
        </w:rPr>
        <w:t>
      1) об устройстве несовершеннолетних детей осужденного, оставшихся без родителей, а в случае необходимости - потерпевшего;</w:t>
      </w:r>
      <w:r>
        <w:br/>
      </w:r>
      <w:r>
        <w:rPr>
          <w:rFonts w:ascii="Times New Roman"/>
          <w:b w:val="false"/>
          <w:i w:val="false"/>
          <w:color w:val="000000"/>
          <w:sz w:val="28"/>
        </w:rPr>
        <w:t>
      2) об охране имущества осужденного, в необходимых случаях - имущества потерпевшего;</w:t>
      </w:r>
      <w:r>
        <w:br/>
      </w:r>
      <w:r>
        <w:rPr>
          <w:rFonts w:ascii="Times New Roman"/>
          <w:b w:val="false"/>
          <w:i w:val="false"/>
          <w:color w:val="000000"/>
          <w:sz w:val="28"/>
        </w:rPr>
        <w:t xml:space="preserve">
      3) о необходимости вынесения частного постановления. </w:t>
      </w:r>
      <w:r>
        <w:br/>
      </w:r>
      <w:r>
        <w:rPr>
          <w:rFonts w:ascii="Times New Roman"/>
          <w:b w:val="false"/>
          <w:i w:val="false"/>
          <w:color w:val="000000"/>
          <w:sz w:val="28"/>
        </w:rPr>
        <w:t>
      В </w:t>
      </w:r>
      <w:r>
        <w:rPr>
          <w:rFonts w:ascii="Times New Roman"/>
          <w:b w:val="false"/>
          <w:i w:val="false"/>
          <w:color w:val="000000"/>
          <w:sz w:val="28"/>
        </w:rPr>
        <w:t>статье 388</w:t>
      </w:r>
      <w:r>
        <w:rPr>
          <w:rFonts w:ascii="Times New Roman"/>
          <w:b w:val="false"/>
          <w:i w:val="false"/>
          <w:color w:val="000000"/>
          <w:sz w:val="28"/>
        </w:rPr>
        <w:t xml:space="preserve"> УПК по этому поводу указано следующее:</w:t>
      </w:r>
      <w:r>
        <w:br/>
      </w:r>
      <w:r>
        <w:rPr>
          <w:rFonts w:ascii="Times New Roman"/>
          <w:b w:val="false"/>
          <w:i w:val="false"/>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 о принятии мер к их охране.</w:t>
      </w:r>
      <w:r>
        <w:br/>
      </w:r>
      <w:r>
        <w:rPr>
          <w:rFonts w:ascii="Times New Roman"/>
          <w:b w:val="false"/>
          <w:i w:val="false"/>
          <w:color w:val="000000"/>
          <w:sz w:val="28"/>
        </w:rPr>
        <w:t>
      2.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преступления, а также об охране имущества и жилища потерпевшего.</w:t>
      </w:r>
      <w:r>
        <w:br/>
      </w:r>
      <w:r>
        <w:rPr>
          <w:rFonts w:ascii="Times New Roman"/>
          <w:b w:val="false"/>
          <w:i w:val="false"/>
          <w:color w:val="000000"/>
          <w:sz w:val="28"/>
        </w:rPr>
        <w:t>
      Вынесение частного постановления регулируется положениями </w:t>
      </w:r>
      <w:r>
        <w:rPr>
          <w:rFonts w:ascii="Times New Roman"/>
          <w:b w:val="false"/>
          <w:i w:val="false"/>
          <w:color w:val="000000"/>
          <w:sz w:val="28"/>
        </w:rPr>
        <w:t>статьи 387</w:t>
      </w:r>
      <w:r>
        <w:rPr>
          <w:rFonts w:ascii="Times New Roman"/>
          <w:b w:val="false"/>
          <w:i w:val="false"/>
          <w:color w:val="000000"/>
          <w:sz w:val="28"/>
        </w:rPr>
        <w:t xml:space="preserve"> УПК, согласно которой:</w:t>
      </w:r>
      <w:r>
        <w:br/>
      </w:r>
      <w:r>
        <w:rPr>
          <w:rFonts w:ascii="Times New Roman"/>
          <w:b w:val="false"/>
          <w:i w:val="false"/>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преступления и требующие принятия соответствующих мер.</w:t>
      </w:r>
      <w:r>
        <w:br/>
      </w:r>
      <w:r>
        <w:rPr>
          <w:rFonts w:ascii="Times New Roman"/>
          <w:b w:val="false"/>
          <w:i w:val="false"/>
          <w:color w:val="000000"/>
          <w:sz w:val="28"/>
        </w:rPr>
        <w:t>
      2. В случае установления в действиях лица административного проступка, способствующего совершению преступления, суд вправе наложить на него взыскание, предусмотренное законом.</w:t>
      </w:r>
      <w:r>
        <w:br/>
      </w:r>
      <w:r>
        <w:rPr>
          <w:rFonts w:ascii="Times New Roman"/>
          <w:b w:val="false"/>
          <w:i w:val="false"/>
          <w:color w:val="000000"/>
          <w:sz w:val="28"/>
        </w:rPr>
        <w:t xml:space="preserve">
      3.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 </w:t>
      </w:r>
      <w:r>
        <w:br/>
      </w:r>
      <w:r>
        <w:rPr>
          <w:rFonts w:ascii="Times New Roman"/>
          <w:b w:val="false"/>
          <w:i w:val="false"/>
          <w:color w:val="000000"/>
          <w:sz w:val="28"/>
        </w:rPr>
        <w:t>
      4.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w:t>
      </w:r>
      <w:r>
        <w:br/>
      </w:r>
      <w:r>
        <w:rPr>
          <w:rFonts w:ascii="Times New Roman"/>
          <w:b w:val="false"/>
          <w:i w:val="false"/>
          <w:color w:val="000000"/>
          <w:sz w:val="28"/>
        </w:rPr>
        <w:t>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преступления.</w:t>
      </w:r>
      <w:r>
        <w:br/>
      </w:r>
      <w:r>
        <w:rPr>
          <w:rFonts w:ascii="Times New Roman"/>
          <w:b w:val="false"/>
          <w:i w:val="false"/>
          <w:color w:val="000000"/>
          <w:sz w:val="28"/>
        </w:rPr>
        <w:t>
      6. Суд по материалам судебного разбирательства вправе вынести частное постановление и в других случаях, если признает это необходимым.</w:t>
      </w:r>
      <w:r>
        <w:br/>
      </w:r>
      <w:r>
        <w:rPr>
          <w:rFonts w:ascii="Times New Roman"/>
          <w:b w:val="false"/>
          <w:i w:val="false"/>
          <w:color w:val="000000"/>
          <w:sz w:val="28"/>
        </w:rPr>
        <w:t xml:space="preserve">
      Адресуя частное постановление конкретному лицу, суд в его резолютивной части указывает о том, что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 Исполнение данного требования закона должно находиться на контроле у суда. </w:t>
      </w:r>
      <w:r>
        <w:br/>
      </w:r>
      <w:r>
        <w:rPr>
          <w:rFonts w:ascii="Times New Roman"/>
          <w:b w:val="false"/>
          <w:i w:val="false"/>
          <w:color w:val="000000"/>
          <w:sz w:val="28"/>
        </w:rPr>
        <w:t>
      Следует напомнить, что Верховным Судом по данному вопросу 19 декабря 2003 года принято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No 11 «О практике вынесения судами частных постановлений по уголовным делам», которым судьям следует руководствоваться в соответствующих случаях.</w:t>
      </w:r>
      <w:r>
        <w:br/>
      </w:r>
      <w:r>
        <w:rPr>
          <w:rFonts w:ascii="Times New Roman"/>
          <w:b w:val="false"/>
          <w:i w:val="false"/>
          <w:color w:val="000000"/>
          <w:sz w:val="28"/>
        </w:rPr>
        <w:t>
      Часть вторая </w:t>
      </w:r>
      <w:r>
        <w:rPr>
          <w:rFonts w:ascii="Times New Roman"/>
          <w:b w:val="false"/>
          <w:i w:val="false"/>
          <w:color w:val="000000"/>
          <w:sz w:val="28"/>
        </w:rPr>
        <w:t>статьи 388</w:t>
      </w:r>
      <w:r>
        <w:rPr>
          <w:rFonts w:ascii="Times New Roman"/>
          <w:b w:val="false"/>
          <w:i w:val="false"/>
          <w:color w:val="000000"/>
          <w:sz w:val="28"/>
        </w:rPr>
        <w:t xml:space="preserve"> УПК предусматривает вынесение судом одновременно с постановлением приговора также постановления об оплате юридической помощи, оказанной подсудимому или потерпевшему соответственно защитником или представителем потерпевшего, и о возмещении им расходов, связанных с защитой и представительством, если они участвовали в деле по назначению суда. </w:t>
      </w:r>
      <w:r>
        <w:br/>
      </w:r>
      <w:r>
        <w:rPr>
          <w:rFonts w:ascii="Times New Roman"/>
          <w:b w:val="false"/>
          <w:i w:val="false"/>
          <w:color w:val="000000"/>
          <w:sz w:val="28"/>
        </w:rPr>
        <w:t>
      Следует отметить, что законом допускается принимать процессуальные решения и выносить постановления, указанные в первой и второй частях статьи 388 УПК, и не одновременно с вынесением приговора, а после его провозглашения по заявлениям заинтересованных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27. Провозглашение приговора</w:t>
      </w:r>
      <w:r>
        <w:br/>
      </w:r>
      <w:r>
        <w:rPr>
          <w:rFonts w:ascii="Times New Roman"/>
          <w:b w:val="false"/>
          <w:i w:val="false"/>
          <w:color w:val="000000"/>
          <w:sz w:val="28"/>
        </w:rPr>
        <w:t>
      Решение суда по уголовному делу после его принятия должно быть доведено до участников процесса путем его публичного провозглашения. Особенностей провозглашения приговора по делу, рассмотренному с участием присяжных заседателей, уголовно-процессуальный закон не содержит. В этой связи необходимо руководствоваться статьей 384 УПК, согласно которой:</w:t>
      </w:r>
      <w:r>
        <w:br/>
      </w: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вводную и резолютивную части приговора. Все присутствующие в зале судебного заседания выслушивают вводную и резолютивную части приговора стоя.</w:t>
      </w:r>
      <w:r>
        <w:br/>
      </w:r>
      <w:r>
        <w:rPr>
          <w:rFonts w:ascii="Times New Roman"/>
          <w:b w:val="false"/>
          <w:i w:val="false"/>
          <w:color w:val="000000"/>
          <w:sz w:val="28"/>
        </w:rPr>
        <w:t>
      2. Если вводная и резолютивная части приговора изложены на языке, которым осужденный (оправданный) не владеет, то вслед за провозглашением вводной и резолютивной частей приговора или синхронно он должен быть переведен вслух переводчиком на родной язык подсудимого или на другой язык, которым он владеет.</w:t>
      </w:r>
      <w:r>
        <w:br/>
      </w:r>
      <w:r>
        <w:rPr>
          <w:rFonts w:ascii="Times New Roman"/>
          <w:b w:val="false"/>
          <w:i w:val="false"/>
          <w:color w:val="000000"/>
          <w:sz w:val="28"/>
        </w:rPr>
        <w:t>
      3. Председательствующий разъясняет осужденному (оправданному), другим участникам процесса порядок и срок обжалования приговора, право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разъяснено его право на возмещение вреда, причиненного незаконным задержанием, привлечением в качестве обвиняемого, применением меры пресечения, незаконным преданием суду, а также порядок осуществления этого права. 4. Если подсудимый осужден к исключительной мере наказания - смертной казни, председательствующий разъясняет ему право ходатайствовать о помиловании.</w:t>
      </w:r>
      <w:r>
        <w:br/>
      </w:r>
      <w:r>
        <w:rPr>
          <w:rFonts w:ascii="Times New Roman"/>
          <w:b w:val="false"/>
          <w:i w:val="false"/>
          <w:color w:val="000000"/>
          <w:sz w:val="28"/>
        </w:rPr>
        <w:t xml:space="preserve">
      Необходимо учитывать, что согласно части 3 статьи 29 УПК по делам, рассмотренным в закрытом судебном заседании, приговоры и постановления суда, принятые по делу, во всех случаях провозглашаются публично. </w:t>
      </w:r>
      <w:r>
        <w:br/>
      </w:r>
      <w:r>
        <w:rPr>
          <w:rFonts w:ascii="Times New Roman"/>
          <w:b w:val="false"/>
          <w:i w:val="false"/>
          <w:color w:val="000000"/>
          <w:sz w:val="28"/>
        </w:rPr>
        <w:t>
      Оглашению подлежат и другие судебные акты, которые суд вынес по данному делу в совещательной комнате.</w:t>
      </w:r>
      <w:r>
        <w:br/>
      </w:r>
      <w:r>
        <w:rPr>
          <w:rFonts w:ascii="Times New Roman"/>
          <w:b w:val="false"/>
          <w:i w:val="false"/>
          <w:color w:val="000000"/>
          <w:sz w:val="28"/>
        </w:rPr>
        <w:t>
      </w:t>
      </w:r>
      <w:r>
        <w:rPr>
          <w:rFonts w:ascii="Times New Roman"/>
          <w:b w:val="false"/>
          <w:i w:val="false"/>
          <w:color w:val="000000"/>
          <w:sz w:val="28"/>
        </w:rPr>
        <w:t>Статья 385</w:t>
      </w:r>
      <w:r>
        <w:rPr>
          <w:rFonts w:ascii="Times New Roman"/>
          <w:b w:val="false"/>
          <w:i w:val="false"/>
          <w:color w:val="000000"/>
          <w:sz w:val="28"/>
        </w:rPr>
        <w:t xml:space="preserve"> УПК предусматривает случаи немедленного освобождения подсудимого из-под стражи после оглашения решения об этом в приговоре:</w:t>
      </w:r>
      <w:r>
        <w:br/>
      </w:r>
      <w:r>
        <w:rPr>
          <w:rFonts w:ascii="Times New Roman"/>
          <w:b w:val="false"/>
          <w:i w:val="false"/>
          <w:color w:val="000000"/>
          <w:sz w:val="28"/>
        </w:rPr>
        <w:t>
      - при оправдании подсудимого,</w:t>
      </w:r>
      <w:r>
        <w:br/>
      </w:r>
      <w:r>
        <w:rPr>
          <w:rFonts w:ascii="Times New Roman"/>
          <w:b w:val="false"/>
          <w:i w:val="false"/>
          <w:color w:val="000000"/>
          <w:sz w:val="28"/>
        </w:rPr>
        <w:t>
      - при постановлении обвинительного приговора без назначения наказания,</w:t>
      </w:r>
      <w:r>
        <w:br/>
      </w:r>
      <w:r>
        <w:rPr>
          <w:rFonts w:ascii="Times New Roman"/>
          <w:b w:val="false"/>
          <w:i w:val="false"/>
          <w:color w:val="000000"/>
          <w:sz w:val="28"/>
        </w:rPr>
        <w:t>
      - при постановлении обвинительного приговора с освобождением от отбывания наказания,</w:t>
      </w:r>
      <w:r>
        <w:br/>
      </w:r>
      <w:r>
        <w:rPr>
          <w:rFonts w:ascii="Times New Roman"/>
          <w:b w:val="false"/>
          <w:i w:val="false"/>
          <w:color w:val="000000"/>
          <w:sz w:val="28"/>
        </w:rPr>
        <w:t>
      - при осуждении к наказанию, не связанному с лишением свободы, или к лишению свободы условно.</w:t>
      </w:r>
      <w:r>
        <w:br/>
      </w:r>
      <w:r>
        <w:rPr>
          <w:rFonts w:ascii="Times New Roman"/>
          <w:b w:val="false"/>
          <w:i w:val="false"/>
          <w:color w:val="000000"/>
          <w:sz w:val="28"/>
        </w:rPr>
        <w:t>
      Подсудимый, находящийся под стражей, подлежит немедленному освобождению из-под стражи в зале судебного заседания.</w:t>
      </w:r>
      <w:r>
        <w:br/>
      </w:r>
      <w:r>
        <w:rPr>
          <w:rFonts w:ascii="Times New Roman"/>
          <w:b w:val="false"/>
          <w:i w:val="false"/>
          <w:color w:val="000000"/>
          <w:sz w:val="28"/>
        </w:rPr>
        <w:t>
      Законодатель обязывает суд, постановивший приговор, или вынесший иной судебный акт, в срок не позднее пяти суток после оглашения вручить заверенную подписью судьи и гербовой печатью его копию осужденному или оправданному, защитнику и обвинителю. В тот же срок с момента поступления в суд ходатайства копия приговора вручается потерпевшему, гражданскому истцу, гражданскому ответчику и их представителям.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w:t>
      </w:r>
      <w:r>
        <w:rPr>
          <w:rFonts w:ascii="Times New Roman"/>
          <w:b w:val="false"/>
          <w:i w:val="false"/>
          <w:color w:val="000000"/>
          <w:sz w:val="28"/>
        </w:rPr>
        <w:t>. Важным процессуальным документом, отражающим весь ход судебного разбирательства, является протокол судебного заседания.</w:t>
      </w:r>
      <w:r>
        <w:br/>
      </w:r>
      <w:r>
        <w:rPr>
          <w:rFonts w:ascii="Times New Roman"/>
          <w:b w:val="false"/>
          <w:i w:val="false"/>
          <w:color w:val="000000"/>
          <w:sz w:val="28"/>
        </w:rPr>
        <w:t>
      Порядок ведения протокола судебного заседания и его оформление регулируются </w:t>
      </w:r>
      <w:r>
        <w:rPr>
          <w:rFonts w:ascii="Times New Roman"/>
          <w:b w:val="false"/>
          <w:i w:val="false"/>
          <w:color w:val="000000"/>
          <w:sz w:val="28"/>
        </w:rPr>
        <w:t>статьей 328</w:t>
      </w:r>
      <w:r>
        <w:rPr>
          <w:rFonts w:ascii="Times New Roman"/>
          <w:b w:val="false"/>
          <w:i w:val="false"/>
          <w:color w:val="000000"/>
          <w:sz w:val="28"/>
        </w:rPr>
        <w:t xml:space="preserve"> УПК, который применяется и по делам, рассматриваемым с участием присяжных заседателей. наряду с этой нормой по делам рассматриваемой категории следует учитывать особенности, указанные в </w:t>
      </w:r>
      <w:r>
        <w:rPr>
          <w:rFonts w:ascii="Times New Roman"/>
          <w:b w:val="false"/>
          <w:i w:val="false"/>
          <w:color w:val="000000"/>
          <w:sz w:val="28"/>
        </w:rPr>
        <w:t>статье 573</w:t>
      </w:r>
      <w:r>
        <w:rPr>
          <w:rFonts w:ascii="Times New Roman"/>
          <w:b w:val="false"/>
          <w:i w:val="false"/>
          <w:color w:val="000000"/>
          <w:sz w:val="28"/>
        </w:rPr>
        <w:t xml:space="preserve"> УПК.</w:t>
      </w:r>
      <w:r>
        <w:br/>
      </w:r>
      <w:r>
        <w:rPr>
          <w:rFonts w:ascii="Times New Roman"/>
          <w:b w:val="false"/>
          <w:i w:val="false"/>
          <w:color w:val="000000"/>
          <w:sz w:val="28"/>
        </w:rPr>
        <w:t>
      Итак, по общим правилам ведение протокола при рассмотрении дела в главном судебном разбирательстве обязательно. Его ведет секретарь судебного заседания, который присутствует в зале суда на протяжении всего хода судебного разбирательства. Задача секретаря судебного заседания состоит в том, чтобы максимально зафиксировать все происходящее в зале суда во время рассмотрения дела и достоверно это изложить в протоколе. Выполнение указанной работы секретарем облегчает применение аудио- видеозаписи хода судебного процесса.</w:t>
      </w:r>
      <w:r>
        <w:br/>
      </w:r>
      <w:r>
        <w:rPr>
          <w:rFonts w:ascii="Times New Roman"/>
          <w:b w:val="false"/>
          <w:i w:val="false"/>
          <w:color w:val="000000"/>
          <w:sz w:val="28"/>
        </w:rPr>
        <w:t>
      Текст протокола судебного заседания может быть изготовлен компьютерным, электронным (включая цифровую аудио-, видеозапись), машинописным либо рукописным способом.</w:t>
      </w:r>
      <w:r>
        <w:br/>
      </w:r>
      <w:r>
        <w:rPr>
          <w:rFonts w:ascii="Times New Roman"/>
          <w:b w:val="false"/>
          <w:i w:val="false"/>
          <w:color w:val="000000"/>
          <w:sz w:val="28"/>
        </w:rPr>
        <w:t>
      Носители информации о ходе судебного разбирательства, зафиксированной с помощью технических средств, в соответствии с частью 2 </w:t>
      </w:r>
      <w:r>
        <w:rPr>
          <w:rFonts w:ascii="Times New Roman"/>
          <w:b w:val="false"/>
          <w:i w:val="false"/>
          <w:color w:val="000000"/>
          <w:sz w:val="28"/>
        </w:rPr>
        <w:t>статьи 328</w:t>
      </w:r>
      <w:r>
        <w:rPr>
          <w:rFonts w:ascii="Times New Roman"/>
          <w:b w:val="false"/>
          <w:i w:val="false"/>
          <w:color w:val="000000"/>
          <w:sz w:val="28"/>
        </w:rPr>
        <w:t xml:space="preserve"> УПК, приобщаются к протоколу судебного заседания на бумажном носителе и хранятся вместе с делом.</w:t>
      </w:r>
      <w:r>
        <w:br/>
      </w:r>
      <w:r>
        <w:rPr>
          <w:rFonts w:ascii="Times New Roman"/>
          <w:b w:val="false"/>
          <w:i w:val="false"/>
          <w:color w:val="000000"/>
          <w:sz w:val="28"/>
        </w:rPr>
        <w:t>
      Протокол должен быть изготовлен и подписан председательствующим и секретарем не позднее пяти суток по окончании судебного заседания. Протокол в ходе судебного разбирательства может изготовляться по частям, которые, как и протокол в целом, подписываются председательствующим и секретарем судебного заседания.</w:t>
      </w:r>
      <w:r>
        <w:br/>
      </w:r>
      <w:r>
        <w:rPr>
          <w:rFonts w:ascii="Times New Roman"/>
          <w:b w:val="false"/>
          <w:i w:val="false"/>
          <w:color w:val="000000"/>
          <w:sz w:val="28"/>
        </w:rPr>
        <w:t>
      При наличии разногласий о правильности записи в протоколе судебного разбирательства между председательствующим и секретарем судебного заседания последний вправе приложить к протоколу свои возражения в письменном виде вместе с записями, сделанными в ходе судебного заседания.</w:t>
      </w:r>
      <w:r>
        <w:br/>
      </w:r>
      <w:r>
        <w:rPr>
          <w:rFonts w:ascii="Times New Roman"/>
          <w:b w:val="false"/>
          <w:i w:val="false"/>
          <w:color w:val="000000"/>
          <w:sz w:val="28"/>
        </w:rPr>
        <w:t>
      Важно, чтобы судья, как бы он не доверял секретарю судебного заседания, перед подписанием протокола обязательно его прочитал от начала до конца, чтобы убедиться, что в нем все отражено правильно.</w:t>
      </w:r>
      <w:r>
        <w:br/>
      </w:r>
      <w:r>
        <w:rPr>
          <w:rFonts w:ascii="Times New Roman"/>
          <w:b w:val="false"/>
          <w:i w:val="false"/>
          <w:color w:val="000000"/>
          <w:sz w:val="28"/>
        </w:rPr>
        <w:t>
      В </w:t>
      </w:r>
      <w:r>
        <w:rPr>
          <w:rFonts w:ascii="Times New Roman"/>
          <w:b w:val="false"/>
          <w:i w:val="false"/>
          <w:color w:val="000000"/>
          <w:sz w:val="28"/>
        </w:rPr>
        <w:t>статье 328</w:t>
      </w:r>
      <w:r>
        <w:rPr>
          <w:rFonts w:ascii="Times New Roman"/>
          <w:b w:val="false"/>
          <w:i w:val="false"/>
          <w:color w:val="000000"/>
          <w:sz w:val="28"/>
        </w:rPr>
        <w:t xml:space="preserve"> УПК указано, какие обязательные сведения должны содержаться в протоколе судебного заседания:</w:t>
      </w:r>
      <w:r>
        <w:br/>
      </w:r>
      <w:r>
        <w:rPr>
          <w:rFonts w:ascii="Times New Roman"/>
          <w:b w:val="false"/>
          <w:i w:val="false"/>
          <w:color w:val="000000"/>
          <w:sz w:val="28"/>
        </w:rPr>
        <w:t>
      - число и дата главного судебного разбирательства,</w:t>
      </w:r>
      <w:r>
        <w:br/>
      </w:r>
      <w:r>
        <w:rPr>
          <w:rFonts w:ascii="Times New Roman"/>
          <w:b w:val="false"/>
          <w:i w:val="false"/>
          <w:color w:val="000000"/>
          <w:sz w:val="28"/>
        </w:rPr>
        <w:t>
      - время его начала и окончания;</w:t>
      </w:r>
      <w:r>
        <w:br/>
      </w:r>
      <w:r>
        <w:rPr>
          <w:rFonts w:ascii="Times New Roman"/>
          <w:b w:val="false"/>
          <w:i w:val="false"/>
          <w:color w:val="000000"/>
          <w:sz w:val="28"/>
        </w:rPr>
        <w:t>
      - какое дело рассматривается;</w:t>
      </w:r>
      <w:r>
        <w:br/>
      </w:r>
      <w:r>
        <w:rPr>
          <w:rFonts w:ascii="Times New Roman"/>
          <w:b w:val="false"/>
          <w:i w:val="false"/>
          <w:color w:val="000000"/>
          <w:sz w:val="28"/>
        </w:rPr>
        <w:t>
      - наименование и состав суда, секретарь, переводчик, обвинитель, защитник, подсудимый, а также потерпевший, гражданский истец, гражданский ответчик и их представители, другие вызванные судом лица;</w:t>
      </w:r>
      <w:r>
        <w:br/>
      </w:r>
      <w:r>
        <w:rPr>
          <w:rFonts w:ascii="Times New Roman"/>
          <w:b w:val="false"/>
          <w:i w:val="false"/>
          <w:color w:val="000000"/>
          <w:sz w:val="28"/>
        </w:rPr>
        <w:t>
      -данные о личности подсудимого и мера пресечения;</w:t>
      </w:r>
      <w:r>
        <w:br/>
      </w:r>
      <w:r>
        <w:rPr>
          <w:rFonts w:ascii="Times New Roman"/>
          <w:b w:val="false"/>
          <w:i w:val="false"/>
          <w:color w:val="000000"/>
          <w:sz w:val="28"/>
        </w:rPr>
        <w:t>
      - действия суда в том порядке, в каком они имели место;</w:t>
      </w:r>
      <w:r>
        <w:br/>
      </w:r>
      <w:r>
        <w:rPr>
          <w:rFonts w:ascii="Times New Roman"/>
          <w:b w:val="false"/>
          <w:i w:val="false"/>
          <w:color w:val="000000"/>
          <w:sz w:val="28"/>
        </w:rPr>
        <w:t>
      - заявления, возражения и ходатайства участвующих в деле лиц;</w:t>
      </w:r>
      <w:r>
        <w:br/>
      </w:r>
      <w:r>
        <w:rPr>
          <w:rFonts w:ascii="Times New Roman"/>
          <w:b w:val="false"/>
          <w:i w:val="false"/>
          <w:color w:val="000000"/>
          <w:sz w:val="28"/>
        </w:rPr>
        <w:t>
      - постановления суда, вынесенные без удаления в совещательную комнату;</w:t>
      </w:r>
      <w:r>
        <w:br/>
      </w:r>
      <w:r>
        <w:rPr>
          <w:rFonts w:ascii="Times New Roman"/>
          <w:b w:val="false"/>
          <w:i w:val="false"/>
          <w:color w:val="000000"/>
          <w:sz w:val="28"/>
        </w:rPr>
        <w:t>
      - указания на вынесение постановлений в совещательной комнате;</w:t>
      </w:r>
      <w:r>
        <w:br/>
      </w:r>
      <w:r>
        <w:rPr>
          <w:rFonts w:ascii="Times New Roman"/>
          <w:b w:val="false"/>
          <w:i w:val="false"/>
          <w:color w:val="000000"/>
          <w:sz w:val="28"/>
        </w:rPr>
        <w:t>
      - разъяснение участвующим в деле лицам их прав и обязанностей;</w:t>
      </w:r>
      <w:r>
        <w:br/>
      </w:r>
      <w:r>
        <w:rPr>
          <w:rFonts w:ascii="Times New Roman"/>
          <w:b w:val="false"/>
          <w:i w:val="false"/>
          <w:color w:val="000000"/>
          <w:sz w:val="28"/>
        </w:rPr>
        <w:t>
      - подробное содержание показаний; вопросы участвующих в допросе лиц, которые были отведены судом или на которые отказался отвечать допрашиваемый;</w:t>
      </w:r>
      <w:r>
        <w:br/>
      </w:r>
      <w:r>
        <w:rPr>
          <w:rFonts w:ascii="Times New Roman"/>
          <w:b w:val="false"/>
          <w:i w:val="false"/>
          <w:color w:val="000000"/>
          <w:sz w:val="28"/>
        </w:rPr>
        <w:t>
      - вопросы, заданные эксперту, и его ответы; результаты произведенных в судебном заседании осмотров и других действий по исследованию доказательств;</w:t>
      </w:r>
      <w:r>
        <w:br/>
      </w:r>
      <w:r>
        <w:rPr>
          <w:rFonts w:ascii="Times New Roman"/>
          <w:b w:val="false"/>
          <w:i w:val="false"/>
          <w:color w:val="000000"/>
          <w:sz w:val="28"/>
        </w:rPr>
        <w:t>
      - указания на факты, которые участвующие в деле лица просили удостоверить в протоколе;</w:t>
      </w:r>
      <w:r>
        <w:br/>
      </w:r>
      <w:r>
        <w:rPr>
          <w:rFonts w:ascii="Times New Roman"/>
          <w:b w:val="false"/>
          <w:i w:val="false"/>
          <w:color w:val="000000"/>
          <w:sz w:val="28"/>
        </w:rPr>
        <w:t>
      - основное содержание выступлений сторон в судебных прениях и последнего слова подсудимого; указание об оглашении приговора и разъяснении порядка и срока его обжалования.</w:t>
      </w:r>
      <w:r>
        <w:br/>
      </w:r>
      <w:r>
        <w:rPr>
          <w:rFonts w:ascii="Times New Roman"/>
          <w:b w:val="false"/>
          <w:i w:val="false"/>
          <w:color w:val="000000"/>
          <w:sz w:val="28"/>
        </w:rPr>
        <w:t>
      Показания допрошенных в судебном заседании лиц записываются в протоколе судебного заседания от первого лица и по возможности дословно, вопросы и ответы на них записываются в той последовательности, которая имела место при допросе.</w:t>
      </w:r>
      <w:r>
        <w:br/>
      </w:r>
      <w:r>
        <w:rPr>
          <w:rFonts w:ascii="Times New Roman"/>
          <w:b w:val="false"/>
          <w:i w:val="false"/>
          <w:color w:val="000000"/>
          <w:sz w:val="28"/>
        </w:rPr>
        <w:t xml:space="preserve">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 </w:t>
      </w:r>
      <w:r>
        <w:br/>
      </w:r>
      <w:r>
        <w:rPr>
          <w:rFonts w:ascii="Times New Roman"/>
          <w:b w:val="false"/>
          <w:i w:val="false"/>
          <w:color w:val="000000"/>
          <w:sz w:val="28"/>
        </w:rPr>
        <w:t>
      Это общие требования к содержанию протокола судебного заседания, которые должны выполняться и по делам, рассматриваемым с участием присяжных заседателей.</w:t>
      </w:r>
      <w:r>
        <w:br/>
      </w:r>
      <w:r>
        <w:rPr>
          <w:rFonts w:ascii="Times New Roman"/>
          <w:b w:val="false"/>
          <w:i w:val="false"/>
          <w:color w:val="000000"/>
          <w:sz w:val="28"/>
        </w:rPr>
        <w:t>
      Но законом предусмотрены и особенности ведения протокола судебного заседания по делам, рассматриваемым с участием присяжных заседателей.</w:t>
      </w:r>
      <w:r>
        <w:br/>
      </w:r>
      <w:r>
        <w:rPr>
          <w:rFonts w:ascii="Times New Roman"/>
          <w:b w:val="false"/>
          <w:i w:val="false"/>
          <w:color w:val="000000"/>
          <w:sz w:val="28"/>
        </w:rPr>
        <w:t>
      Они изложены в статье 573 УПК и сводятся к следующему:</w:t>
      </w:r>
      <w:r>
        <w:br/>
      </w:r>
      <w:r>
        <w:rPr>
          <w:rFonts w:ascii="Times New Roman"/>
          <w:b w:val="false"/>
          <w:i w:val="false"/>
          <w:color w:val="000000"/>
          <w:sz w:val="28"/>
        </w:rPr>
        <w:t>
      в протоколе обязательно указываются состав кандидатов в присяжные заседатели, вызванных в судебное заседание;</w:t>
      </w:r>
      <w:r>
        <w:br/>
      </w:r>
      <w:r>
        <w:rPr>
          <w:rFonts w:ascii="Times New Roman"/>
          <w:b w:val="false"/>
          <w:i w:val="false"/>
          <w:color w:val="000000"/>
          <w:sz w:val="28"/>
        </w:rPr>
        <w:t>
      ход формирования коллегии присяжных заседателей;</w:t>
      </w:r>
      <w:r>
        <w:br/>
      </w:r>
      <w:r>
        <w:rPr>
          <w:rFonts w:ascii="Times New Roman"/>
          <w:b w:val="false"/>
          <w:i w:val="false"/>
          <w:color w:val="000000"/>
          <w:sz w:val="28"/>
        </w:rPr>
        <w:t>
      в протокол судебного заседания записывается текст обращения председательствующего к присяжным заседателям, а если обращение составлено председательствующим в письменном виде, то это отражается в протоколе судебного заседания и указывается о его приобщении к материалам уголовного дела.</w:t>
      </w:r>
      <w:r>
        <w:br/>
      </w:r>
      <w:r>
        <w:rPr>
          <w:rFonts w:ascii="Times New Roman"/>
          <w:b w:val="false"/>
          <w:i w:val="false"/>
          <w:color w:val="000000"/>
          <w:sz w:val="28"/>
        </w:rPr>
        <w:t>
      В части четвертой </w:t>
      </w:r>
      <w:r>
        <w:rPr>
          <w:rFonts w:ascii="Times New Roman"/>
          <w:b w:val="false"/>
          <w:i w:val="false"/>
          <w:color w:val="000000"/>
          <w:sz w:val="28"/>
        </w:rPr>
        <w:t>статьи 573</w:t>
      </w:r>
      <w:r>
        <w:rPr>
          <w:rFonts w:ascii="Times New Roman"/>
          <w:b w:val="false"/>
          <w:i w:val="false"/>
          <w:color w:val="000000"/>
          <w:sz w:val="28"/>
        </w:rPr>
        <w:t xml:space="preserve"> УПК говорится о том, что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Это означает, что кроме указанных в данной статье особенностей ведения протокола в нем должны быть отражены все действия председательствующего, участников процесса, связанные с особенностями ведения судебного следствия, в частности:</w:t>
      </w:r>
      <w:r>
        <w:br/>
      </w:r>
      <w:r>
        <w:rPr>
          <w:rFonts w:ascii="Times New Roman"/>
          <w:b w:val="false"/>
          <w:i w:val="false"/>
          <w:color w:val="000000"/>
          <w:sz w:val="28"/>
        </w:rPr>
        <w:t>
      - об обращении участников процесса к председательствующему с ходатайством о рассмотрении правовых вопросов, которые рассматриваются в отсутствии присяжных заседателей;</w:t>
      </w:r>
      <w:r>
        <w:br/>
      </w:r>
      <w:r>
        <w:rPr>
          <w:rFonts w:ascii="Times New Roman"/>
          <w:b w:val="false"/>
          <w:i w:val="false"/>
          <w:color w:val="000000"/>
          <w:sz w:val="28"/>
        </w:rPr>
        <w:t>
      - о возражениях сторон в связи с содержанием обращения председательствующего;</w:t>
      </w:r>
      <w:r>
        <w:br/>
      </w:r>
      <w:r>
        <w:rPr>
          <w:rFonts w:ascii="Times New Roman"/>
          <w:b w:val="false"/>
          <w:i w:val="false"/>
          <w:color w:val="000000"/>
          <w:sz w:val="28"/>
        </w:rPr>
        <w:t>
      - об обсуждении вопросов, подлежащих включению в вопросный лист;</w:t>
      </w:r>
      <w:r>
        <w:br/>
      </w:r>
      <w:r>
        <w:rPr>
          <w:rFonts w:ascii="Times New Roman"/>
          <w:b w:val="false"/>
          <w:i w:val="false"/>
          <w:color w:val="000000"/>
          <w:sz w:val="28"/>
        </w:rPr>
        <w:t>
      - об удалении присяжных заседателей из зала суда, если рассмотрение ходатайств сторон касается вопросов, которые в соответствии с законом при них обсуждаться не должны;</w:t>
      </w:r>
      <w:r>
        <w:br/>
      </w:r>
      <w:r>
        <w:rPr>
          <w:rFonts w:ascii="Times New Roman"/>
          <w:b w:val="false"/>
          <w:i w:val="false"/>
          <w:color w:val="000000"/>
          <w:sz w:val="28"/>
        </w:rPr>
        <w:t>
      - о мерах, принимаемых председательствующим, в случаях несоблюдения участниками процесса запретов, предусмотренных законом, на обсуждение вопросов в присутствии присяжных заседателей;</w:t>
      </w:r>
      <w:r>
        <w:br/>
      </w:r>
      <w:r>
        <w:rPr>
          <w:rFonts w:ascii="Times New Roman"/>
          <w:b w:val="false"/>
          <w:i w:val="false"/>
          <w:color w:val="000000"/>
          <w:sz w:val="28"/>
        </w:rPr>
        <w:t>
      - о замене присяжного заседателя в случае невозможности дальнейшего его участия в рассмотрении дела по уважительной причине либо в связи с несоблюдением им ограничений, установленных частью четвертой </w:t>
      </w:r>
      <w:r>
        <w:rPr>
          <w:rFonts w:ascii="Times New Roman"/>
          <w:b w:val="false"/>
          <w:i w:val="false"/>
          <w:color w:val="000000"/>
          <w:sz w:val="28"/>
        </w:rPr>
        <w:t>статьи 559</w:t>
      </w:r>
      <w:r>
        <w:rPr>
          <w:rFonts w:ascii="Times New Roman"/>
          <w:b w:val="false"/>
          <w:i w:val="false"/>
          <w:color w:val="000000"/>
          <w:sz w:val="28"/>
        </w:rPr>
        <w:t xml:space="preserve"> УПК.</w:t>
      </w:r>
      <w:r>
        <w:br/>
      </w:r>
      <w:r>
        <w:rPr>
          <w:rFonts w:ascii="Times New Roman"/>
          <w:b w:val="false"/>
          <w:i w:val="false"/>
          <w:color w:val="000000"/>
          <w:sz w:val="28"/>
        </w:rPr>
        <w:t>
      </w:t>
      </w:r>
      <w:r>
        <w:rPr>
          <w:rFonts w:ascii="Times New Roman"/>
          <w:b w:val="false"/>
          <w:i w:val="false"/>
          <w:color w:val="000000"/>
          <w:sz w:val="28"/>
        </w:rPr>
        <w:t>Статья 328</w:t>
      </w:r>
      <w:r>
        <w:rPr>
          <w:rFonts w:ascii="Times New Roman"/>
          <w:b w:val="false"/>
          <w:i w:val="false"/>
          <w:color w:val="000000"/>
          <w:sz w:val="28"/>
        </w:rPr>
        <w:t xml:space="preserve"> УПК обязывает председательствующего известить стороны об изготовлении протокола главного судебного разбирательства и обеспечить им возможность ознакомиться с ним и материалами аудио-, видеозаписи.</w:t>
      </w:r>
      <w:r>
        <w:br/>
      </w:r>
      <w:r>
        <w:rPr>
          <w:rFonts w:ascii="Times New Roman"/>
          <w:b w:val="false"/>
          <w:i w:val="false"/>
          <w:color w:val="000000"/>
          <w:sz w:val="28"/>
        </w:rPr>
        <w:t>
      Допрошенные в главном судебном разбирательстве лица вправе ходатайствовать об ознакомлении с записью в протоколе и материалах аудио-, видеозаписи его показаний. Такая возможность должна быть им предоставлена не позднее следующего дня после заявления ходатайства.</w:t>
      </w:r>
      <w:r>
        <w:br/>
      </w:r>
      <w:r>
        <w:rPr>
          <w:rFonts w:ascii="Times New Roman"/>
          <w:b w:val="false"/>
          <w:i w:val="false"/>
          <w:color w:val="000000"/>
          <w:sz w:val="28"/>
        </w:rPr>
        <w:t>
      По ходатайству сторон или лиц, указанных в части восьмой статьи 328 УПК,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r>
        <w:br/>
      </w:r>
      <w:r>
        <w:rPr>
          <w:rFonts w:ascii="Times New Roman"/>
          <w:b w:val="false"/>
          <w:i w:val="false"/>
          <w:color w:val="000000"/>
          <w:sz w:val="28"/>
        </w:rPr>
        <w:t>
      Замечания на протокол главного судебного разбирательства и порядок их рассмотрения регулируются </w:t>
      </w:r>
      <w:r>
        <w:rPr>
          <w:rFonts w:ascii="Times New Roman"/>
          <w:b w:val="false"/>
          <w:i w:val="false"/>
          <w:color w:val="000000"/>
          <w:sz w:val="28"/>
        </w:rPr>
        <w:t>статьями 229</w:t>
      </w:r>
      <w:r>
        <w:rPr>
          <w:rFonts w:ascii="Times New Roman"/>
          <w:b w:val="false"/>
          <w:i w:val="false"/>
          <w:color w:val="000000"/>
          <w:sz w:val="28"/>
        </w:rPr>
        <w:t>-</w:t>
      </w:r>
      <w:r>
        <w:rPr>
          <w:rFonts w:ascii="Times New Roman"/>
          <w:b w:val="false"/>
          <w:i w:val="false"/>
          <w:color w:val="000000"/>
          <w:sz w:val="28"/>
        </w:rPr>
        <w:t>230</w:t>
      </w:r>
      <w:r>
        <w:rPr>
          <w:rFonts w:ascii="Times New Roman"/>
          <w:b w:val="false"/>
          <w:i w:val="false"/>
          <w:color w:val="000000"/>
          <w:sz w:val="28"/>
        </w:rPr>
        <w:t xml:space="preserve"> УПК, согласно которым:</w:t>
      </w:r>
      <w:r>
        <w:br/>
      </w:r>
      <w:r>
        <w:rPr>
          <w:rFonts w:ascii="Times New Roman"/>
          <w:b w:val="false"/>
          <w:i w:val="false"/>
          <w:color w:val="000000"/>
          <w:sz w:val="28"/>
        </w:rPr>
        <w:t>
      - в течение пяти суток после подписания протокола главного судебного разбирательства стороны, а также иные лица, указанные в части восьмой </w:t>
      </w:r>
      <w:r>
        <w:rPr>
          <w:rFonts w:ascii="Times New Roman"/>
          <w:b w:val="false"/>
          <w:i w:val="false"/>
          <w:color w:val="000000"/>
          <w:sz w:val="28"/>
        </w:rPr>
        <w:t>статьи 328</w:t>
      </w:r>
      <w:r>
        <w:rPr>
          <w:rFonts w:ascii="Times New Roman"/>
          <w:b w:val="false"/>
          <w:i w:val="false"/>
          <w:color w:val="000000"/>
          <w:sz w:val="28"/>
        </w:rPr>
        <w:t xml:space="preserve"> УПК, вправе подать замечания на протокол, составленный в письменной форме или в форме электронного документа, удостоверенного электронной цифровой подписью. Указанный срок по ходатайству сторон может быть продлен до десяти суток председательствующим по делу;</w:t>
      </w:r>
      <w:r>
        <w:br/>
      </w:r>
      <w:r>
        <w:rPr>
          <w:rFonts w:ascii="Times New Roman"/>
          <w:b w:val="false"/>
          <w:i w:val="false"/>
          <w:color w:val="000000"/>
          <w:sz w:val="28"/>
        </w:rPr>
        <w:t>
      - замечания на протокол главного судебного разбирательства рассматриваются председательствующим, а при его длительном отсутствии другим судьей этого же суда, который для уточнения вправе вызвать лиц, их подавших;</w:t>
      </w:r>
      <w:r>
        <w:br/>
      </w:r>
      <w:r>
        <w:rPr>
          <w:rFonts w:ascii="Times New Roman"/>
          <w:b w:val="false"/>
          <w:i w:val="false"/>
          <w:color w:val="000000"/>
          <w:sz w:val="28"/>
        </w:rPr>
        <w:t>
      - по результатам рассмотрения замечаний судья выносит мотивированное постановление об удостоверении их правильности либо об их отклонении, которое отдельному обжалованию, опротестованию не подлежит, но стороны могут указывать несогласии с ним в своих апелляционных жалобах, протестах;</w:t>
      </w:r>
      <w:r>
        <w:br/>
      </w:r>
      <w:r>
        <w:rPr>
          <w:rFonts w:ascii="Times New Roman"/>
          <w:b w:val="false"/>
          <w:i w:val="false"/>
          <w:color w:val="000000"/>
          <w:sz w:val="28"/>
        </w:rPr>
        <w:t>
      - замечания на протокол и постановление судьи приобщаются к протоколу главного судебного разбирательства.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29</w:t>
      </w:r>
      <w:r>
        <w:rPr>
          <w:rFonts w:ascii="Times New Roman"/>
          <w:b w:val="false"/>
          <w:i w:val="false"/>
          <w:color w:val="000000"/>
          <w:sz w:val="28"/>
        </w:rPr>
        <w:t xml:space="preserve">. </w:t>
      </w:r>
      <w:r>
        <w:rPr>
          <w:rFonts w:ascii="Times New Roman"/>
          <w:b/>
          <w:i w:val="false"/>
          <w:color w:val="000000"/>
          <w:sz w:val="28"/>
        </w:rPr>
        <w:t>Пересмотр приговоров, постановлений по делам, рассмотренным с участием присяжных заседателей</w:t>
      </w:r>
      <w:r>
        <w:br/>
      </w:r>
      <w:r>
        <w:rPr>
          <w:rFonts w:ascii="Times New Roman"/>
          <w:b w:val="false"/>
          <w:i w:val="false"/>
          <w:color w:val="000000"/>
          <w:sz w:val="28"/>
        </w:rPr>
        <w:t>
      Приговоры, постановления, вынесенные по делам, рассмотренным с участием присяжных заседателей, могут быть обжалованы участниками процесса и опротестованы прокурором.</w:t>
      </w:r>
      <w:r>
        <w:br/>
      </w:r>
      <w:r>
        <w:rPr>
          <w:rFonts w:ascii="Times New Roman"/>
          <w:b w:val="false"/>
          <w:i w:val="false"/>
          <w:color w:val="000000"/>
          <w:sz w:val="28"/>
        </w:rPr>
        <w:t>
      В </w:t>
      </w:r>
      <w:r>
        <w:rPr>
          <w:rFonts w:ascii="Times New Roman"/>
          <w:b w:val="false"/>
          <w:i w:val="false"/>
          <w:color w:val="000000"/>
          <w:sz w:val="28"/>
        </w:rPr>
        <w:t>статье 574</w:t>
      </w:r>
      <w:r>
        <w:rPr>
          <w:rFonts w:ascii="Times New Roman"/>
          <w:b w:val="false"/>
          <w:i w:val="false"/>
          <w:color w:val="000000"/>
          <w:sz w:val="28"/>
        </w:rPr>
        <w:t xml:space="preserve"> УПК сказано о том, что порядок обжалования, опротестования невступивших в законную силу приговоров и постановлений суда по делам данной категории определяется правилами, предусмотренными </w:t>
      </w:r>
      <w:r>
        <w:rPr>
          <w:rFonts w:ascii="Times New Roman"/>
          <w:b w:val="false"/>
          <w:i w:val="false"/>
          <w:color w:val="000000"/>
          <w:sz w:val="28"/>
        </w:rPr>
        <w:t>главами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УПК с особенностями, установленными  </w:t>
      </w:r>
      <w:r>
        <w:rPr>
          <w:rFonts w:ascii="Times New Roman"/>
          <w:b w:val="false"/>
          <w:i w:val="false"/>
          <w:color w:val="000000"/>
          <w:sz w:val="28"/>
        </w:rPr>
        <w:t>главой 57</w:t>
      </w:r>
      <w:r>
        <w:rPr>
          <w:rFonts w:ascii="Times New Roman"/>
          <w:b w:val="false"/>
          <w:i w:val="false"/>
          <w:color w:val="000000"/>
          <w:sz w:val="28"/>
        </w:rPr>
        <w:t>УПК.</w:t>
      </w:r>
      <w:r>
        <w:br/>
      </w:r>
      <w:r>
        <w:rPr>
          <w:rFonts w:ascii="Times New Roman"/>
          <w:b w:val="false"/>
          <w:i w:val="false"/>
          <w:color w:val="000000"/>
          <w:sz w:val="28"/>
        </w:rPr>
        <w:t>
      Между тем, тщательный анализ норм главы 57 УПК показал, что в них не содержатся какие-либо особенности порядка обжалования, опротестования таких приговоров и постановлений.</w:t>
      </w:r>
      <w:r>
        <w:br/>
      </w:r>
      <w:r>
        <w:rPr>
          <w:rFonts w:ascii="Times New Roman"/>
          <w:b w:val="false"/>
          <w:i w:val="false"/>
          <w:color w:val="000000"/>
          <w:sz w:val="28"/>
        </w:rPr>
        <w:t>
      Следовательно, согласно статье 542 УПК применяются общие правила, установленные Уголовно-процессуальным кодексом, регулирующие вопросы обжалования и опротестования судебных актов.</w:t>
      </w:r>
      <w:r>
        <w:br/>
      </w:r>
      <w:r>
        <w:rPr>
          <w:rFonts w:ascii="Times New Roman"/>
          <w:b w:val="false"/>
          <w:i w:val="false"/>
          <w:color w:val="000000"/>
          <w:sz w:val="28"/>
        </w:rPr>
        <w:t>
      Согласно УПК обжалование, опротестование приговора, постановления может иметь место как до их вступления в законную силу, так и после вступления в законную силу.</w:t>
      </w:r>
      <w:r>
        <w:br/>
      </w:r>
      <w:r>
        <w:rPr>
          <w:rFonts w:ascii="Times New Roman"/>
          <w:b w:val="false"/>
          <w:i w:val="false"/>
          <w:color w:val="000000"/>
          <w:sz w:val="28"/>
        </w:rPr>
        <w:t>
      </w:t>
      </w:r>
      <w:r>
        <w:rPr>
          <w:rFonts w:ascii="Times New Roman"/>
          <w:b w:val="false"/>
          <w:i/>
          <w:color w:val="000000"/>
          <w:sz w:val="28"/>
        </w:rPr>
        <w:t>Рассмотрим сначала порядок обжалования и опротестования приговоров, постановлений, не вступивших в законную силу</w:t>
      </w:r>
      <w:r>
        <w:rPr>
          <w:rFonts w:ascii="Times New Roman"/>
          <w:b w:val="false"/>
          <w:i w:val="false"/>
          <w:color w:val="000000"/>
          <w:sz w:val="28"/>
        </w:rPr>
        <w:t xml:space="preserve">. </w:t>
      </w:r>
      <w:r>
        <w:br/>
      </w:r>
      <w:r>
        <w:rPr>
          <w:rFonts w:ascii="Times New Roman"/>
          <w:b w:val="false"/>
          <w:i w:val="false"/>
          <w:color w:val="000000"/>
          <w:sz w:val="28"/>
        </w:rPr>
        <w:t>
      Право обжалования, опротестования приговора, постановления, вынесенного по делам, рассмотренным с участием присяжных заседателей, согласно </w:t>
      </w:r>
      <w:r>
        <w:rPr>
          <w:rFonts w:ascii="Times New Roman"/>
          <w:b w:val="false"/>
          <w:i w:val="false"/>
          <w:color w:val="000000"/>
          <w:sz w:val="28"/>
        </w:rPr>
        <w:t>статье 396</w:t>
      </w:r>
      <w:r>
        <w:rPr>
          <w:rFonts w:ascii="Times New Roman"/>
          <w:b w:val="false"/>
          <w:i w:val="false"/>
          <w:color w:val="000000"/>
          <w:sz w:val="28"/>
        </w:rPr>
        <w:t xml:space="preserve"> УПК принадлежит осужденному, оправданному, их защитникам,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r>
        <w:br/>
      </w:r>
      <w:r>
        <w:rPr>
          <w:rFonts w:ascii="Times New Roman"/>
          <w:b w:val="false"/>
          <w:i w:val="false"/>
          <w:color w:val="000000"/>
          <w:sz w:val="28"/>
        </w:rPr>
        <w:t>
      А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независимо от участия в рассмотрении дела.</w:t>
      </w:r>
      <w:r>
        <w:br/>
      </w:r>
      <w:r>
        <w:rPr>
          <w:rFonts w:ascii="Times New Roman"/>
          <w:b w:val="false"/>
          <w:i w:val="false"/>
          <w:color w:val="000000"/>
          <w:sz w:val="28"/>
        </w:rPr>
        <w:t>
      Обжаловать постановление суда вправе также лица, не являющиеся сторонами в данном деле, если постановление касается их прав и законных интересов.</w:t>
      </w:r>
      <w:r>
        <w:br/>
      </w:r>
      <w:r>
        <w:rPr>
          <w:rFonts w:ascii="Times New Roman"/>
          <w:b w:val="false"/>
          <w:i w:val="false"/>
          <w:color w:val="000000"/>
          <w:sz w:val="28"/>
        </w:rPr>
        <w:t>
      Следует указанным лицам иметь в виду, что в соответствии с частью третьей статьи 396-1 УПК обжалованию в апелляционном порядке не подлежат постановления суда, вынесенные в ходе судебного разбирательства по вопросам, указанным в части второй статьи 10 УПК, а также касающиеся порядка и способа исследования доказательств, ходатайств участников процесса, соблюдения порядка в зале судебного заседания. Возражения против указанных выше постановлений могут быть изложены в апелляционных жалобах, протестах, принесенных на приговор.</w:t>
      </w:r>
      <w:r>
        <w:br/>
      </w:r>
      <w:r>
        <w:rPr>
          <w:rFonts w:ascii="Times New Roman"/>
          <w:b w:val="false"/>
          <w:i w:val="false"/>
          <w:color w:val="000000"/>
          <w:sz w:val="28"/>
        </w:rPr>
        <w:t>
      Постановления о наложении административного взыскания в ходе разбирательства уголовного дела подлежат обжалованию, опротестованию в общем порядке. Речь идет о постановлениях, выносимых председательствующим в соответствии с частью четвертой </w:t>
      </w:r>
      <w:r>
        <w:rPr>
          <w:rFonts w:ascii="Times New Roman"/>
          <w:b w:val="false"/>
          <w:i w:val="false"/>
          <w:color w:val="000000"/>
          <w:sz w:val="28"/>
        </w:rPr>
        <w:t>статьи 327</w:t>
      </w:r>
      <w:r>
        <w:rPr>
          <w:rFonts w:ascii="Times New Roman"/>
          <w:b w:val="false"/>
          <w:i w:val="false"/>
          <w:color w:val="000000"/>
          <w:sz w:val="28"/>
        </w:rPr>
        <w:t xml:space="preserve"> УПК в отношении нарушителей распорядка в зале судебного заседания.</w:t>
      </w:r>
      <w:r>
        <w:br/>
      </w:r>
      <w:r>
        <w:rPr>
          <w:rFonts w:ascii="Times New Roman"/>
          <w:b w:val="false"/>
          <w:i w:val="false"/>
          <w:color w:val="000000"/>
          <w:sz w:val="28"/>
        </w:rPr>
        <w:t>
      </w:t>
      </w:r>
      <w:r>
        <w:rPr>
          <w:rFonts w:ascii="Times New Roman"/>
          <w:b w:val="false"/>
          <w:i/>
          <w:color w:val="000000"/>
          <w:sz w:val="28"/>
        </w:rPr>
        <w:t>Теперь необходимо обратить внимание на структуру и содержание апелляционной жалобы и протеста</w:t>
      </w:r>
      <w:r>
        <w:rPr>
          <w:rFonts w:ascii="Times New Roman"/>
          <w:b w:val="false"/>
          <w:i w:val="false"/>
          <w:color w:val="000000"/>
          <w:sz w:val="28"/>
        </w:rPr>
        <w:t>.</w:t>
      </w:r>
      <w:r>
        <w:br/>
      </w:r>
      <w:r>
        <w:rPr>
          <w:rFonts w:ascii="Times New Roman"/>
          <w:b w:val="false"/>
          <w:i w:val="false"/>
          <w:color w:val="000000"/>
          <w:sz w:val="28"/>
        </w:rPr>
        <w:t>
      Название жалобы и протеста зависит от того, на какой судебныйакт они поданы. Если оспаривается приговор, то жалоба, протест именуются апелляционными, если жалоба, протест поданы на постановление суда, то они именуются частными.</w:t>
      </w:r>
      <w:r>
        <w:br/>
      </w:r>
      <w:r>
        <w:rPr>
          <w:rFonts w:ascii="Times New Roman"/>
          <w:b w:val="false"/>
          <w:i w:val="false"/>
          <w:color w:val="000000"/>
          <w:sz w:val="28"/>
        </w:rPr>
        <w:t>
      Общие требования к указанным документам перечислены в </w:t>
      </w:r>
      <w:r>
        <w:rPr>
          <w:rFonts w:ascii="Times New Roman"/>
          <w:b w:val="false"/>
          <w:i w:val="false"/>
          <w:color w:val="000000"/>
          <w:sz w:val="28"/>
        </w:rPr>
        <w:t>статье 407</w:t>
      </w:r>
      <w:r>
        <w:rPr>
          <w:rFonts w:ascii="Times New Roman"/>
          <w:b w:val="false"/>
          <w:i w:val="false"/>
          <w:color w:val="000000"/>
          <w:sz w:val="28"/>
        </w:rPr>
        <w:t xml:space="preserve"> УПК, согласно которым апелляционная жалоба, протест должны содержать:</w:t>
      </w:r>
      <w:r>
        <w:br/>
      </w:r>
      <w:r>
        <w:rPr>
          <w:rFonts w:ascii="Times New Roman"/>
          <w:b w:val="false"/>
          <w:i w:val="false"/>
          <w:color w:val="000000"/>
          <w:sz w:val="28"/>
        </w:rPr>
        <w:t>
      1) наименование апелляционной коллегии соответствующего областного суда, которой адресуются жалоба, протест и которой подсудно рассмотрение данного дела.</w:t>
      </w:r>
      <w:r>
        <w:br/>
      </w:r>
      <w:r>
        <w:rPr>
          <w:rFonts w:ascii="Times New Roman"/>
          <w:b w:val="false"/>
          <w:i w:val="false"/>
          <w:color w:val="000000"/>
          <w:sz w:val="28"/>
        </w:rPr>
        <w:t>
      </w:t>
      </w:r>
      <w:r>
        <w:rPr>
          <w:rFonts w:ascii="Times New Roman"/>
          <w:b w:val="false"/>
          <w:i/>
          <w:color w:val="000000"/>
          <w:sz w:val="28"/>
        </w:rPr>
        <w:t xml:space="preserve">Лицам, наделенным правом апелляционного обжалования, опротестования судебных актов, вынесенных по делам, рассмотренным с участием присяжных заседателей, необходимо знать, какими судами рассматриваются апелляционные жалобы и протесты, чтобы адресовать их в соответствующую инстанцию. </w:t>
      </w:r>
      <w:r>
        <w:br/>
      </w:r>
      <w:r>
        <w:rPr>
          <w:rFonts w:ascii="Times New Roman"/>
          <w:b w:val="false"/>
          <w:i w:val="false"/>
          <w:color w:val="000000"/>
          <w:sz w:val="28"/>
        </w:rPr>
        <w:t>
</w:t>
      </w:r>
      <w:r>
        <w:rPr>
          <w:rFonts w:ascii="Times New Roman"/>
          <w:b w:val="false"/>
          <w:i/>
          <w:color w:val="000000"/>
          <w:sz w:val="28"/>
        </w:rPr>
        <w:t xml:space="preserve">      Согласно </w:t>
      </w:r>
      <w:r>
        <w:rPr>
          <w:rFonts w:ascii="Times New Roman"/>
          <w:b w:val="false"/>
          <w:i w:val="false"/>
          <w:color w:val="000000"/>
          <w:sz w:val="28"/>
        </w:rPr>
        <w:t>статье 397</w:t>
      </w:r>
      <w:r>
        <w:rPr>
          <w:rFonts w:ascii="Times New Roman"/>
          <w:b w:val="false"/>
          <w:i/>
          <w:color w:val="000000"/>
          <w:sz w:val="28"/>
        </w:rPr>
        <w:t xml:space="preserve"> УПК жалобы, протесты на не вступившие в законную силу приговоры, постановления межрайонных судов по уголовным делам рассматриваются апелляционной инстанцией соответствующего областного и приравненного к нему суда с соблюдением территориальной подсудности.</w:t>
      </w:r>
      <w:r>
        <w:br/>
      </w:r>
      <w:r>
        <w:rPr>
          <w:rFonts w:ascii="Times New Roman"/>
          <w:b w:val="false"/>
          <w:i w:val="false"/>
          <w:color w:val="000000"/>
          <w:sz w:val="28"/>
        </w:rPr>
        <w:t>
</w:t>
      </w:r>
      <w:r>
        <w:rPr>
          <w:rFonts w:ascii="Times New Roman"/>
          <w:b w:val="false"/>
          <w:i/>
          <w:color w:val="000000"/>
          <w:sz w:val="28"/>
        </w:rPr>
        <w:t>      Жалобы, протесты на не вступившие в законную силу приговоры, постановления специализированных межрайонных военных судов по уголовным делам рассматриваются Военным судом.</w:t>
      </w:r>
      <w:r>
        <w:br/>
      </w:r>
      <w:r>
        <w:rPr>
          <w:rFonts w:ascii="Times New Roman"/>
          <w:b w:val="false"/>
          <w:i w:val="false"/>
          <w:color w:val="000000"/>
          <w:sz w:val="28"/>
        </w:rPr>
        <w:t>
</w:t>
      </w:r>
      <w:r>
        <w:rPr>
          <w:rFonts w:ascii="Times New Roman"/>
          <w:b w:val="false"/>
          <w:i/>
          <w:color w:val="000000"/>
          <w:sz w:val="28"/>
        </w:rPr>
        <w:t>      Если по делу вынесены и приговор, и постановление, то апелляционные жалобы, протесты на оба эти процессуальные акты подаются в указанные судебные инстанции и рассматриваются в одном заседании апелляционной инстанции областного или приравненного к нему суда;</w:t>
      </w:r>
      <w:r>
        <w:br/>
      </w:r>
      <w:r>
        <w:rPr>
          <w:rFonts w:ascii="Times New Roman"/>
          <w:b w:val="false"/>
          <w:i w:val="false"/>
          <w:color w:val="000000"/>
          <w:sz w:val="28"/>
        </w:rPr>
        <w:t>
      2) данные о лице, подавшем жалобу или принесшем протест, с указанием его процессуального положения, места жительства или местонахождения.</w:t>
      </w:r>
      <w:r>
        <w:br/>
      </w:r>
      <w:r>
        <w:rPr>
          <w:rFonts w:ascii="Times New Roman"/>
          <w:b w:val="false"/>
          <w:i w:val="false"/>
          <w:color w:val="000000"/>
          <w:sz w:val="28"/>
        </w:rPr>
        <w:t>
      </w:t>
      </w:r>
      <w:r>
        <w:rPr>
          <w:rFonts w:ascii="Times New Roman"/>
          <w:b w:val="false"/>
          <w:i/>
          <w:color w:val="000000"/>
          <w:sz w:val="28"/>
        </w:rPr>
        <w:t xml:space="preserve">Выполняя это требование закона, лица, перечисленные в </w:t>
      </w:r>
      <w:r>
        <w:rPr>
          <w:rFonts w:ascii="Times New Roman"/>
          <w:b w:val="false"/>
          <w:i w:val="false"/>
          <w:color w:val="000000"/>
          <w:sz w:val="28"/>
        </w:rPr>
        <w:t>статье 396</w:t>
      </w:r>
      <w:r>
        <w:rPr>
          <w:rFonts w:ascii="Times New Roman"/>
          <w:b w:val="false"/>
          <w:i/>
          <w:color w:val="000000"/>
          <w:sz w:val="28"/>
        </w:rPr>
        <w:t xml:space="preserve"> УПК, должны указать, в качестве кого они участвовали в уголовном деле. Если жалобу по поручению участника процесса составило лицо, ранее не участвовавшее в деле, необходимо указать, в интересах какого лица им подается жалоба и на основании каких документов он уполномочен это делать. В целях надлежащего извещения данного лица о дальнейших действиях суда в связи с поданной жалобой в ней должны быть точно и детально указаны место жительства или место нахождения лица, номера телефонов и иных средств связи, с помощью которых им может быть направлено судом сообщение.</w:t>
      </w:r>
      <w:r>
        <w:br/>
      </w:r>
      <w:r>
        <w:rPr>
          <w:rFonts w:ascii="Times New Roman"/>
          <w:b w:val="false"/>
          <w:i w:val="false"/>
          <w:color w:val="000000"/>
          <w:sz w:val="28"/>
        </w:rPr>
        <w:t>
</w:t>
      </w:r>
      <w:r>
        <w:rPr>
          <w:rFonts w:ascii="Times New Roman"/>
          <w:b w:val="false"/>
          <w:i/>
          <w:color w:val="000000"/>
          <w:sz w:val="28"/>
        </w:rPr>
        <w:t>      В протесте также должно быть указано, каким должностным лицом органа прокуратуры подается протест и адрес, по которому суду следует направлять сообщения.</w:t>
      </w:r>
      <w:r>
        <w:br/>
      </w:r>
      <w:r>
        <w:rPr>
          <w:rFonts w:ascii="Times New Roman"/>
          <w:b w:val="false"/>
          <w:i w:val="false"/>
          <w:color w:val="000000"/>
          <w:sz w:val="28"/>
        </w:rPr>
        <w:t>
      3) приговор или постановление, на которые поданы жалоба, протест, и наименование суда, постановившего это решение.</w:t>
      </w:r>
      <w:r>
        <w:br/>
      </w:r>
      <w:r>
        <w:rPr>
          <w:rFonts w:ascii="Times New Roman"/>
          <w:b w:val="false"/>
          <w:i w:val="false"/>
          <w:color w:val="000000"/>
          <w:sz w:val="28"/>
        </w:rPr>
        <w:t>
      </w:t>
      </w:r>
      <w:r>
        <w:rPr>
          <w:rFonts w:ascii="Times New Roman"/>
          <w:b w:val="false"/>
          <w:i/>
          <w:color w:val="000000"/>
          <w:sz w:val="28"/>
        </w:rPr>
        <w:t>Во избежание всяческих недоразумений и четкого определения правомерности принесения жалобы, протеста, в них должны быть указаны название оспариваемого судебного акта, наименование суда, вынесшего этот процессуальный документ, дата его вынесения;</w:t>
      </w:r>
      <w:r>
        <w:br/>
      </w:r>
      <w:r>
        <w:rPr>
          <w:rFonts w:ascii="Times New Roman"/>
          <w:b w:val="false"/>
          <w:i w:val="false"/>
          <w:color w:val="000000"/>
          <w:sz w:val="28"/>
        </w:rPr>
        <w:t>
      4) указание о том, в какой части приговора, постановления или в полном объеме на них подаются жалоба, протест.</w:t>
      </w:r>
      <w:r>
        <w:br/>
      </w:r>
      <w:r>
        <w:rPr>
          <w:rFonts w:ascii="Times New Roman"/>
          <w:b w:val="false"/>
          <w:i w:val="false"/>
          <w:color w:val="000000"/>
          <w:sz w:val="28"/>
        </w:rPr>
        <w:t>
      </w:t>
      </w:r>
      <w:r>
        <w:rPr>
          <w:rFonts w:ascii="Times New Roman"/>
          <w:b w:val="false"/>
          <w:i/>
          <w:color w:val="000000"/>
          <w:sz w:val="28"/>
        </w:rPr>
        <w:t>В связи с тем, что апелляционные коллегии рассматривают жалобы, протесты по делам, отнесенным к их подсудности, и закон установил пределы рассмотрения дел в этих инстанциях, в жалобе, протесте обязательно должно быть указаны данные в соответствии с указанным пунктом;</w:t>
      </w:r>
      <w:r>
        <w:br/>
      </w:r>
      <w:r>
        <w:rPr>
          <w:rFonts w:ascii="Times New Roman"/>
          <w:b w:val="false"/>
          <w:i w:val="false"/>
          <w:color w:val="000000"/>
          <w:sz w:val="28"/>
        </w:rPr>
        <w:t>
      5) доводы лица, подавшего жалобу, протест, в чем заключается, по его мнению, неправильность приговора, постановления суда и существо его просьбы.</w:t>
      </w:r>
      <w:r>
        <w:br/>
      </w:r>
      <w:r>
        <w:rPr>
          <w:rFonts w:ascii="Times New Roman"/>
          <w:b w:val="false"/>
          <w:i w:val="false"/>
          <w:color w:val="000000"/>
          <w:sz w:val="28"/>
        </w:rPr>
        <w:t>
     </w:t>
      </w:r>
      <w:r>
        <w:rPr>
          <w:rFonts w:ascii="Times New Roman"/>
          <w:b w:val="false"/>
          <w:i/>
          <w:color w:val="000000"/>
          <w:sz w:val="28"/>
        </w:rPr>
        <w:t xml:space="preserve"> При аргументации своего мнения о необходимости пересмотра приговора, постановления авторы жалобы, протеста должны раскрыть, в чем же конкретно, по их мнению, заключается неправильность приговора, постановления суда.</w:t>
      </w:r>
      <w:r>
        <w:br/>
      </w:r>
      <w:r>
        <w:rPr>
          <w:rFonts w:ascii="Times New Roman"/>
          <w:b w:val="false"/>
          <w:i w:val="false"/>
          <w:color w:val="000000"/>
          <w:sz w:val="28"/>
        </w:rPr>
        <w:t>
</w:t>
      </w:r>
      <w:r>
        <w:rPr>
          <w:rFonts w:ascii="Times New Roman"/>
          <w:b w:val="false"/>
          <w:i/>
          <w:color w:val="000000"/>
          <w:sz w:val="28"/>
        </w:rPr>
        <w:t>      Излагая свои доводы, авторы в жалобе, протесте должны обращать внимание апелляционной инстанции именно на нарушения, которые, по их мнению, имели место и в соответствии с законом являются основаниями для отмены или изменения приговора, постановленного по делам, рассмотренным с присяжными заседателями. Причем, необходимо не только перечислить нарушения, но и раскрыть, в чем эти нарушения выразились и как отразились на существе решения суда, вынесенного по делу.</w:t>
      </w:r>
      <w:r>
        <w:br/>
      </w:r>
      <w:r>
        <w:rPr>
          <w:rFonts w:ascii="Times New Roman"/>
          <w:b w:val="false"/>
          <w:i w:val="false"/>
          <w:color w:val="000000"/>
          <w:sz w:val="28"/>
        </w:rPr>
        <w:t>
</w:t>
      </w:r>
      <w:r>
        <w:rPr>
          <w:rFonts w:ascii="Times New Roman"/>
          <w:b w:val="false"/>
          <w:i/>
          <w:color w:val="000000"/>
          <w:sz w:val="28"/>
        </w:rPr>
        <w:t>      Подробнее эти обстоятельства будут проанализированы в соответствующем разделе настоящего комментария.</w:t>
      </w:r>
      <w:r>
        <w:br/>
      </w:r>
      <w:r>
        <w:rPr>
          <w:rFonts w:ascii="Times New Roman"/>
          <w:b w:val="false"/>
          <w:i w:val="false"/>
          <w:color w:val="000000"/>
          <w:sz w:val="28"/>
        </w:rPr>
        <w:t>
      Важно, чтобы в жалобе, протесте четко излагалось существо просьбы. Судьи знают, что им нередко приходится рассматривать жалобы и протесты, из содержания которых весьма затруднительно определить, чего же добиваются их авторы. Отсутствие четкости по этому вопросу в жалобе, протесте может привести к тому, что могут быть допущены ошибки уже самой апелляционной коллегией в результате, например, выхода за пределы жалобы, протеста и другие.</w:t>
      </w:r>
      <w:r>
        <w:br/>
      </w:r>
      <w:r>
        <w:rPr>
          <w:rFonts w:ascii="Times New Roman"/>
          <w:b w:val="false"/>
          <w:i w:val="false"/>
          <w:color w:val="000000"/>
          <w:sz w:val="28"/>
        </w:rPr>
        <w:t>
      6) доказательства, которыми автор жалобы, протеста обосновывает свои требования, в том числе и те, которые не исследованы судом первой инстанции.</w:t>
      </w:r>
      <w:r>
        <w:br/>
      </w:r>
      <w:r>
        <w:rPr>
          <w:rFonts w:ascii="Times New Roman"/>
          <w:b w:val="false"/>
          <w:i w:val="false"/>
          <w:color w:val="000000"/>
          <w:sz w:val="28"/>
        </w:rPr>
        <w:t>
     </w:t>
      </w:r>
      <w:r>
        <w:rPr>
          <w:rFonts w:ascii="Times New Roman"/>
          <w:b w:val="false"/>
          <w:i/>
          <w:color w:val="000000"/>
          <w:sz w:val="28"/>
        </w:rPr>
        <w:t xml:space="preserve"> Законодатель бремя доказывания аргументов о несоответствии приговора, постановления суда закону возлагает на авторов жалобы, протеста. Это они, будучи не согласными с судебными актами, должны не только указывать об этом, но и привести соответствующие доказательства своим утверждениям. Для аргументации могут быть использованы материалы дела и иные материалы, которые не были исследованы судом;</w:t>
      </w:r>
      <w:r>
        <w:br/>
      </w:r>
      <w:r>
        <w:rPr>
          <w:rFonts w:ascii="Times New Roman"/>
          <w:b w:val="false"/>
          <w:i w:val="false"/>
          <w:color w:val="000000"/>
          <w:sz w:val="28"/>
        </w:rPr>
        <w:t>
      7) перечень прилагаемых к жалобе, протесту материалов.</w:t>
      </w:r>
      <w:r>
        <w:br/>
      </w:r>
      <w:r>
        <w:rPr>
          <w:rFonts w:ascii="Times New Roman"/>
          <w:b w:val="false"/>
          <w:i w:val="false"/>
          <w:color w:val="000000"/>
          <w:sz w:val="28"/>
        </w:rPr>
        <w:t>
      </w:t>
      </w:r>
      <w:r>
        <w:rPr>
          <w:rFonts w:ascii="Times New Roman"/>
          <w:b w:val="false"/>
          <w:i/>
          <w:color w:val="000000"/>
          <w:sz w:val="28"/>
        </w:rPr>
        <w:t>В подтверждение своих доводов авторы жалобы, протеста могут прилагать к ним соответствующие материалы. Чтобы они не были потеряны или утрачены иным образом, автор жалобы, протеста должен указать их перечень с четким названием приложенных материалов.</w:t>
      </w:r>
      <w:r>
        <w:br/>
      </w:r>
      <w:r>
        <w:rPr>
          <w:rFonts w:ascii="Times New Roman"/>
          <w:b w:val="false"/>
          <w:i w:val="false"/>
          <w:color w:val="000000"/>
          <w:sz w:val="28"/>
        </w:rPr>
        <w:t>
</w:t>
      </w:r>
      <w:r>
        <w:rPr>
          <w:rFonts w:ascii="Times New Roman"/>
          <w:b w:val="false"/>
          <w:i/>
          <w:color w:val="000000"/>
          <w:sz w:val="28"/>
        </w:rPr>
        <w:t>      Указанные документы могут быть представлены и отдельно после подачи жалобы, протеста</w:t>
      </w:r>
      <w:r>
        <w:rPr>
          <w:rFonts w:ascii="Times New Roman"/>
          <w:b w:val="false"/>
          <w:i w:val="false"/>
          <w:color w:val="000000"/>
          <w:sz w:val="28"/>
        </w:rPr>
        <w:t>.</w:t>
      </w:r>
      <w:r>
        <w:br/>
      </w:r>
      <w:r>
        <w:rPr>
          <w:rFonts w:ascii="Times New Roman"/>
          <w:b w:val="false"/>
          <w:i w:val="false"/>
          <w:color w:val="000000"/>
          <w:sz w:val="28"/>
        </w:rPr>
        <w:t>
      Стороны вправе в жалобе или отдельно излагать ходатайство об истребовании и исследовании новых материалов, а также ходатайствовать о вызове в судебное заседание и допросе указанных ими свидетелей, потерпевших, экспертов, специалистов, о совершении иных действий, направленных на полноту исследования доводов, указанных в жалобе, протесте;</w:t>
      </w:r>
      <w:r>
        <w:br/>
      </w:r>
      <w:r>
        <w:rPr>
          <w:rFonts w:ascii="Times New Roman"/>
          <w:b w:val="false"/>
          <w:i w:val="false"/>
          <w:color w:val="000000"/>
          <w:sz w:val="28"/>
        </w:rPr>
        <w:t>
      8) дату подачи жалобы, протеста и подпись автора жалобы, протеста.</w:t>
      </w:r>
      <w:r>
        <w:br/>
      </w:r>
      <w:r>
        <w:rPr>
          <w:rFonts w:ascii="Times New Roman"/>
          <w:b w:val="false"/>
          <w:i w:val="false"/>
          <w:color w:val="000000"/>
          <w:sz w:val="28"/>
        </w:rPr>
        <w:t>
      В жалобе, протесте обязательно должна быть указана дата их подачи в суд и они должны быть подписаны автором. Это необходимо в связи с тем, что анонимные (без подписи автора) жалобы, протесты не рассматриваются. Кроме того, законодатель установил сроки для обжалования, опротестования невступивших в законную силу приговора, постановления суда. Указание в них даты подачи позволит определить соблюдение указанного срока.</w:t>
      </w:r>
      <w:r>
        <w:br/>
      </w:r>
      <w:r>
        <w:rPr>
          <w:rFonts w:ascii="Times New Roman"/>
          <w:b w:val="false"/>
          <w:i w:val="false"/>
          <w:color w:val="000000"/>
          <w:sz w:val="28"/>
        </w:rPr>
        <w:t>
      В части второй статьи 407 УПК заложено положение, согласно которому жалоба, протест, не соответствующие предусмотренным законом требованиям, не могут быть приняты к рассмотрению. В соответствии с названной нормой в случае, если принесенные жалоба, протест по своей структуре и содержанию не соответствуют настоящим требованиям, они считаются поданными, но возвращаются с указанием срока для их дооформления. При этом суд должен конкретно указать, какие недостатки необходимо устранить. К недостаткам составления жалобы, протеста могут быть помимо несоблюдения требований,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УПК, отнесены включение в них фраз в ненормативной лексике (например, нецензурные, иные бранные слова, оскорбительные выражения и т.п.) либо включение в текст сведений, не относящихся к данному делу и предмету рассмотрения в апелляционной инстанции</w:t>
      </w:r>
      <w:r>
        <w:rPr>
          <w:rFonts w:ascii="Times New Roman"/>
          <w:b w:val="false"/>
          <w:i w:val="false"/>
          <w:color w:val="000000"/>
          <w:vertAlign w:val="superscript"/>
        </w:rPr>
        <w:t>1</w:t>
      </w:r>
      <w:r>
        <w:rPr>
          <w:rFonts w:ascii="Times New Roman"/>
          <w:b w:val="false"/>
          <w:i w:val="false"/>
          <w:color w:val="000000"/>
          <w:sz w:val="28"/>
        </w:rPr>
        <w:t>. Если же в течение указанного судом срока (законом он не определен, но в любом случае должен быть в разумных пределах) жалоба, протест после пересоставления суду не предоставлены или представлены, но в них не устранены недостатки, они считаются не поданными. Вот такая санкция предусмотрена законом за несоблюдение требований закона, предъявляемых к апелляционным (частным) жалобам и протестам.</w:t>
      </w:r>
      <w:r>
        <w:br/>
      </w:r>
      <w:r>
        <w:rPr>
          <w:rFonts w:ascii="Times New Roman"/>
          <w:b w:val="false"/>
          <w:i w:val="false"/>
          <w:color w:val="000000"/>
          <w:sz w:val="28"/>
        </w:rPr>
        <w:t>
      Закон позволяет участникам процесса после подачи жалобы протеста изменить либо дополнить их новыми доводами. При этом должно быть соблюдено следующее правило: а) подача дополнительных жалоб, протестов (доводов) допускается до начала заседания суда апелляционной инстанции; б)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w:t>
      </w:r>
    </w:p>
    <w:bookmarkEnd w:id="37"/>
    <w:bookmarkStart w:name="z278" w:id="38"/>
    <w:p>
      <w:pPr>
        <w:spacing w:after="0"/>
        <w:ind w:left="0"/>
        <w:jc w:val="both"/>
      </w:pPr>
      <w:r>
        <w:rPr>
          <w:rFonts w:ascii="Times New Roman"/>
          <w:b w:val="false"/>
          <w:i w:val="false"/>
          <w:color w:val="000000"/>
          <w:sz w:val="28"/>
        </w:rPr>
        <w:t>
      </w:t>
      </w:r>
      <w:r>
        <w:rPr>
          <w:rFonts w:ascii="Times New Roman"/>
          <w:b/>
          <w:i w:val="false"/>
          <w:color w:val="000000"/>
          <w:sz w:val="28"/>
        </w:rPr>
        <w:t xml:space="preserve">Сроки обжалования, опротестования </w:t>
      </w:r>
      <w:r>
        <w:rPr>
          <w:rFonts w:ascii="Times New Roman"/>
          <w:b w:val="false"/>
          <w:i w:val="false"/>
          <w:color w:val="000000"/>
          <w:sz w:val="28"/>
        </w:rPr>
        <w:t>не вступивших в законную силу приговоров, вынесенных по делам, рассмотренным с участием присяжных заседателей, те же, что и по другим делам. Они указаны в статье 399 УПК: апелляционные (частные) жалобы, протесты могут быть принесены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 Получение их указанными лицами подтверждается их распиской, которая приобщается к делу.</w:t>
      </w:r>
      <w:r>
        <w:br/>
      </w:r>
      <w:r>
        <w:rPr>
          <w:rFonts w:ascii="Times New Roman"/>
          <w:b w:val="false"/>
          <w:i w:val="false"/>
          <w:color w:val="000000"/>
          <w:sz w:val="28"/>
        </w:rPr>
        <w:t>
      При исчислении указанного срока согласно статье 54 УПК в него</w:t>
      </w:r>
    </w:p>
    <w:bookmarkEnd w:id="38"/>
    <w:p>
      <w:pPr>
        <w:spacing w:after="0"/>
        <w:ind w:left="0"/>
        <w:jc w:val="both"/>
      </w:pPr>
      <w:r>
        <w:rPr>
          <w:rFonts w:ascii="Times New Roman"/>
          <w:b w:val="false"/>
          <w:i w:val="false"/>
          <w:color w:val="000000"/>
          <w:sz w:val="28"/>
        </w:rPr>
        <w:t>включается и нерабочее время, но не принимаются в расчет часы и сутки, которыми начинается течение срока. Например, если приговор оглашен 11 числа, то срок отсчитывается со следующего дня – с 12 числа, если копия приговора вручена осужденному 10-го числа, течение срока начинается с 11-го числа соответствующего месяца. А истекает срок в последние сутки, т.е. в 24 часа последних пятнадцати суток. Если окончание срока приходится на нерабочий (выходной, праздничный) день, то последним днем срока считается первый, следующий за ним, рабочий день.</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Например, суд возвратил жалобу адвоката, поданную в интересах осужденного Челаха, для ее пересоставления, т.к. в текст жалобы были включены цитаты из источников религиозного характера.</w:t>
      </w:r>
    </w:p>
    <w:p>
      <w:pPr>
        <w:spacing w:after="0"/>
        <w:ind w:left="0"/>
        <w:jc w:val="both"/>
      </w:pPr>
      <w:r>
        <w:rPr>
          <w:rFonts w:ascii="Times New Roman"/>
          <w:b w:val="false"/>
          <w:i w:val="false"/>
          <w:color w:val="000000"/>
          <w:sz w:val="28"/>
        </w:rPr>
        <w:t>      По правилам </w:t>
      </w:r>
      <w:r>
        <w:rPr>
          <w:rFonts w:ascii="Times New Roman"/>
          <w:b w:val="false"/>
          <w:i w:val="false"/>
          <w:color w:val="000000"/>
          <w:sz w:val="28"/>
        </w:rPr>
        <w:t>статьи 55</w:t>
      </w:r>
      <w:r>
        <w:rPr>
          <w:rFonts w:ascii="Times New Roman"/>
          <w:b w:val="false"/>
          <w:i w:val="false"/>
          <w:color w:val="000000"/>
          <w:sz w:val="28"/>
        </w:rPr>
        <w:t xml:space="preserve"> УПК, срок подачи жалобы, протеста на невступивший в законную силу судебный акт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r>
        <w:br/>
      </w:r>
      <w:r>
        <w:rPr>
          <w:rFonts w:ascii="Times New Roman"/>
          <w:b w:val="false"/>
          <w:i w:val="false"/>
          <w:color w:val="000000"/>
          <w:sz w:val="28"/>
        </w:rPr>
        <w:t>
      Нередко случается, что срок на обжалование, опротестование приговора, постановления суда пропущен. Жалоба, протест, поданные с пропуском срока, оставляются без рассмотрения с сообщением автору данной причины, если автором одновременно с подачей жалобы, протеста не подано ходатайство о восстановлении пропущено для их подачи срока.</w:t>
      </w:r>
      <w:r>
        <w:br/>
      </w:r>
      <w:r>
        <w:rPr>
          <w:rFonts w:ascii="Times New Roman"/>
          <w:b w:val="false"/>
          <w:i w:val="false"/>
          <w:color w:val="000000"/>
          <w:sz w:val="28"/>
        </w:rPr>
        <w:t>
      </w:t>
      </w:r>
      <w:r>
        <w:rPr>
          <w:rFonts w:ascii="Times New Roman"/>
          <w:b w:val="false"/>
          <w:i/>
          <w:color w:val="000000"/>
          <w:sz w:val="28"/>
        </w:rPr>
        <w:t>В предусмотренных законом случаях данный срок может быть восстановлен</w:t>
      </w:r>
      <w:r>
        <w:rPr>
          <w:rFonts w:ascii="Times New Roman"/>
          <w:b w:val="false"/>
          <w:i w:val="false"/>
          <w:color w:val="000000"/>
          <w:sz w:val="28"/>
        </w:rPr>
        <w:t>.</w:t>
      </w:r>
      <w:r>
        <w:br/>
      </w:r>
      <w:r>
        <w:rPr>
          <w:rFonts w:ascii="Times New Roman"/>
          <w:b w:val="false"/>
          <w:i w:val="false"/>
          <w:color w:val="000000"/>
          <w:sz w:val="28"/>
        </w:rPr>
        <w:t>
      В соответствии со </w:t>
      </w:r>
      <w:r>
        <w:rPr>
          <w:rFonts w:ascii="Times New Roman"/>
          <w:b w:val="false"/>
          <w:i w:val="false"/>
          <w:color w:val="000000"/>
          <w:sz w:val="28"/>
        </w:rPr>
        <w:t>статьей 400</w:t>
      </w:r>
      <w:r>
        <w:rPr>
          <w:rFonts w:ascii="Times New Roman"/>
          <w:b w:val="false"/>
          <w:i w:val="false"/>
          <w:color w:val="000000"/>
          <w:sz w:val="28"/>
        </w:rPr>
        <w:t xml:space="preserve"> УПК, в случае пропуска срока на подачу апелляционной (частной) жалобы, протеста по уважительной причине лица, имеющие право подать жалобу, протест, могут ходатайствовать перед судом, постановившим приговор (постановление), о восстановлении пропущенного срока.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отсутствии другим судьей этого же суда, который вправе вызвать лицо, возбудившее ходатайство, для дачи объяснений. Законодатель ничего не говорит об участии в рассмотрении данного вопроса других участников процесса, в частности, тех, кого касаются эти жалобы, протесты. Между тем, отказ им в праве участвовать в рассмотрении данного вопроса, особенно, если в жалобе, протесте ставится вопрос об ухудшении их положения, является ограничением их прав. Ведь в таких случаях соответствующие участники процесса могут оспаривать и опровергать доводы об уважительности причин пропуска срока и тем самым добиваться отказа в их восстановлении. И такое решение суда оградит их в дальнейшем от возможности пересмотра невступившего в законную силу судебного акта в сторону ухудшения их положения.</w:t>
      </w:r>
      <w:r>
        <w:br/>
      </w:r>
      <w:r>
        <w:rPr>
          <w:rFonts w:ascii="Times New Roman"/>
          <w:b w:val="false"/>
          <w:i w:val="false"/>
          <w:color w:val="000000"/>
          <w:sz w:val="28"/>
        </w:rPr>
        <w:t>
      Данный вопрос особенно актуален по делам, рассмотренным с участием присяжных заседателей. Ведь если сторона обвинения пропустила срок для обжалования, опротестования приговора, и он вступил в законную силу, то она в силу закона лишена права ставить вопрос об ухудшении положения осужденного (оправданного) в дальнейшем.</w:t>
      </w:r>
      <w:r>
        <w:br/>
      </w:r>
      <w:r>
        <w:rPr>
          <w:rFonts w:ascii="Times New Roman"/>
          <w:b w:val="false"/>
          <w:i w:val="false"/>
          <w:color w:val="000000"/>
          <w:sz w:val="28"/>
        </w:rPr>
        <w:t>
      Поэтому представляется, что в рассмотрении вопроса о  восстановлении пропущенного срока кроме авторов жалобы, протеста должна быть предоставлена возможность и тем, против интересов которых жалоба протест принесены.</w:t>
      </w:r>
      <w:r>
        <w:br/>
      </w:r>
      <w:r>
        <w:rPr>
          <w:rFonts w:ascii="Times New Roman"/>
          <w:b w:val="false"/>
          <w:i w:val="false"/>
          <w:color w:val="000000"/>
          <w:sz w:val="28"/>
        </w:rPr>
        <w:t>
      В зависимости от признания причины пропуска срока уважительной или, наоборот, неуважительной суд выносит постановление о восстановлении пропущенного срока (с указанием его начала и окончания) либо об отказе в восстановлении пропущенного срока.</w:t>
      </w:r>
      <w:r>
        <w:br/>
      </w:r>
      <w:r>
        <w:rPr>
          <w:rFonts w:ascii="Times New Roman"/>
          <w:b w:val="false"/>
          <w:i w:val="false"/>
          <w:color w:val="000000"/>
          <w:sz w:val="28"/>
        </w:rPr>
        <w:t>
      Законодатель в категорической форме обязывает суд восстановить пропущенный срок на подачу апелляционной (частной) жалобы, протеста, если имели место несвоевременное изготовление протокола судебного заседания, несвоевременное вручение копии судебного акта участвующему в деле лицу, вручение копии лицу, не владеющему языком судопроизводства, без перевода, неточности указания на срок обжалования в резолютивной части либо при наличии иных обстоятельств, которые объективно ограничивали возможность участника процесса воспользоваться своим правом и препятствовали своевременно подать апелляционную (частную) жалобу, протест.</w:t>
      </w:r>
      <w:r>
        <w:br/>
      </w:r>
      <w:r>
        <w:rPr>
          <w:rFonts w:ascii="Times New Roman"/>
          <w:b w:val="false"/>
          <w:i w:val="false"/>
          <w:color w:val="000000"/>
          <w:sz w:val="28"/>
        </w:rPr>
        <w:t>
      В части второй </w:t>
      </w:r>
      <w:r>
        <w:rPr>
          <w:rFonts w:ascii="Times New Roman"/>
          <w:b w:val="false"/>
          <w:i w:val="false"/>
          <w:color w:val="000000"/>
          <w:sz w:val="28"/>
        </w:rPr>
        <w:t>статьи 400</w:t>
      </w:r>
      <w:r>
        <w:rPr>
          <w:rFonts w:ascii="Times New Roman"/>
          <w:b w:val="false"/>
          <w:i w:val="false"/>
          <w:color w:val="000000"/>
          <w:sz w:val="28"/>
        </w:rPr>
        <w:t xml:space="preserve"> УПК указано, что постановление судьи об отказе в восстановлении пропущенного срока может быть обжаловано, опротестовано в соответствующий областной или приравненный к нему суд, который вправе восстановить пропущенный срок и рассмотреть дело по жалобе, протесту с соблюдением требований, изложенных в статье 401 и части второй </w:t>
      </w:r>
      <w:r>
        <w:rPr>
          <w:rFonts w:ascii="Times New Roman"/>
          <w:b w:val="false"/>
          <w:i w:val="false"/>
          <w:color w:val="000000"/>
          <w:sz w:val="28"/>
        </w:rPr>
        <w:t>статьи 402</w:t>
      </w:r>
      <w:r>
        <w:rPr>
          <w:rFonts w:ascii="Times New Roman"/>
          <w:b w:val="false"/>
          <w:i w:val="false"/>
          <w:color w:val="000000"/>
          <w:sz w:val="28"/>
        </w:rPr>
        <w:t xml:space="preserve"> УПК.</w:t>
      </w:r>
      <w:r>
        <w:br/>
      </w:r>
      <w:r>
        <w:rPr>
          <w:rFonts w:ascii="Times New Roman"/>
          <w:b w:val="false"/>
          <w:i w:val="false"/>
          <w:color w:val="000000"/>
          <w:sz w:val="28"/>
        </w:rPr>
        <w:t>
      А подлежит ли обжалованию постановление суда первой инстанции о восстановлении пропущенного срока? Например, суд восстановил прокурору срок на подачу апелляционного протеста, в котором ставится вопрос об ухудшении положения осужденного. Такое постановление суда существенно затрагивает интересы осужденного. И что же? Если в части второй статьи 400 УПК говорится только об обжаловании постановлений об отказе в восстановлении пропущенного срока, то осужденный, получается, не вправе обжаловать постановление о восстановлении прокурору срока для подачи направленного против его интересов протеста? Видимо в этом вопросе необходимо руководствоваться </w:t>
      </w:r>
      <w:r>
        <w:rPr>
          <w:rFonts w:ascii="Times New Roman"/>
          <w:b w:val="false"/>
          <w:i w:val="false"/>
          <w:color w:val="000000"/>
          <w:sz w:val="28"/>
        </w:rPr>
        <w:t>статьей 403</w:t>
      </w:r>
      <w:r>
        <w:rPr>
          <w:rFonts w:ascii="Times New Roman"/>
          <w:b w:val="false"/>
          <w:i w:val="false"/>
          <w:color w:val="000000"/>
          <w:sz w:val="28"/>
        </w:rPr>
        <w:t xml:space="preserve"> УПК, согласно которой частная жалоба, протест на постановления суда первой инстанции подается в вышестоящий суд в течение пятнадцати суток со дня вынесения обжалуемого решения и рассматривается по правилам апелляционного производства. По результатам рассмотрения выносится постановление об оставлении жалобы, протеста без удовлетворения либо об отмене или изменении обжалуемого решения.</w:t>
      </w:r>
      <w:r>
        <w:br/>
      </w:r>
      <w:r>
        <w:rPr>
          <w:rFonts w:ascii="Times New Roman"/>
          <w:b w:val="false"/>
          <w:i w:val="false"/>
          <w:color w:val="000000"/>
          <w:sz w:val="28"/>
        </w:rPr>
        <w:t>
      Апелляционные (частные) жалобы, протесты адресуются апелляционным инстанциям соответствующего областного суда, но приносятся через суд, вынесший приговор, постановление. А если апелляционные (частные) жалобы, протесты, поступили непосредственно в апелляционную инстанцию, то они подлежат направлению в суд, вынесший приговор, постановление, для выполнения требований </w:t>
      </w:r>
      <w:r>
        <w:rPr>
          <w:rFonts w:ascii="Times New Roman"/>
          <w:b w:val="false"/>
          <w:i w:val="false"/>
          <w:color w:val="000000"/>
          <w:sz w:val="28"/>
        </w:rPr>
        <w:t>статьи 401</w:t>
      </w:r>
      <w:r>
        <w:rPr>
          <w:rFonts w:ascii="Times New Roman"/>
          <w:b w:val="false"/>
          <w:i w:val="false"/>
          <w:color w:val="000000"/>
          <w:sz w:val="28"/>
        </w:rPr>
        <w:t xml:space="preserve"> и части второй </w:t>
      </w:r>
      <w:r>
        <w:rPr>
          <w:rFonts w:ascii="Times New Roman"/>
          <w:b w:val="false"/>
          <w:i w:val="false"/>
          <w:color w:val="000000"/>
          <w:sz w:val="28"/>
        </w:rPr>
        <w:t>статьи 402</w:t>
      </w:r>
      <w:r>
        <w:rPr>
          <w:rFonts w:ascii="Times New Roman"/>
          <w:b w:val="false"/>
          <w:i w:val="false"/>
          <w:color w:val="000000"/>
          <w:sz w:val="28"/>
        </w:rPr>
        <w:t xml:space="preserve"> УПК.</w:t>
      </w:r>
      <w:r>
        <w:br/>
      </w:r>
      <w:r>
        <w:rPr>
          <w:rFonts w:ascii="Times New Roman"/>
          <w:b w:val="false"/>
          <w:i w:val="false"/>
          <w:color w:val="000000"/>
          <w:sz w:val="28"/>
        </w:rPr>
        <w:t>
      Суд первой инстанции, вынесший приговор, извещает осужденного или оправданного, защитника, обвинителя, потерпевшего и его представителя, а также гражданского истца, гражданского ответчика или их представителей, если жалоба, протест затрагивает их интересы, о подаче апелляционной (частной) жалобы или протеста постановление и одновременно направляет им копию жалобы, протеста с разъяснением права подачи на них возражений в письменном виде с указанием срока представления. Возражения, поступившие на жалобу, протест, приобщаются к делу. Вместе с возражением на апелляционную (частную) жалобу, протест или отдельно стороны вправе представлять в апелляционную инстанцию новые материалы или ходатайствовать об их истребовании и исследовании, а также ходатайствовать о вызове в суд и допросе указанных ими потерпевших, свидетелей, экспертов.</w:t>
      </w:r>
      <w:r>
        <w:br/>
      </w:r>
      <w:r>
        <w:rPr>
          <w:rFonts w:ascii="Times New Roman"/>
          <w:b w:val="false"/>
          <w:i w:val="false"/>
          <w:color w:val="000000"/>
          <w:sz w:val="28"/>
        </w:rPr>
        <w:t>
      Указанные действия суд, постановивший приговор, выполняет не позднее суток после истечения срока, установленного для обжалования, опротестования приговора (постановления), после чего направляет дело с поступившими жалобами, протестом и возражениями на них в апелляционную инстанцию.</w:t>
      </w:r>
      <w:r>
        <w:br/>
      </w:r>
      <w:r>
        <w:rPr>
          <w:rFonts w:ascii="Times New Roman"/>
          <w:b w:val="false"/>
          <w:i w:val="false"/>
          <w:color w:val="000000"/>
          <w:sz w:val="28"/>
        </w:rPr>
        <w:t>
      Суды должны помнить о том, что в течение срока, установленного для обжалования судебного акта, дело не может быть истребовано из суда первой инстанции, а подача апелляционной (частной) жалобы и принесение протеста приостанавливают вступление приговора (постановления) в законную силу и приведение его в исполнение (кроме освобождения подсудимого из-под стражи при осуждении к наказанию, не связанному с лишением свободы, или при его оправдании).</w:t>
      </w:r>
      <w:r>
        <w:br/>
      </w:r>
      <w:r>
        <w:rPr>
          <w:rFonts w:ascii="Times New Roman"/>
          <w:b w:val="false"/>
          <w:i w:val="false"/>
          <w:color w:val="000000"/>
          <w:sz w:val="28"/>
        </w:rPr>
        <w:t>
      Пересмотр не вступившего в законную силу приговора, вынесенного судом с участием присяжных заседателей, в случае его обжалования, опротестования осуществляется апелляционной инстанцией в составе не менее трех судей.</w:t>
      </w:r>
      <w:r>
        <w:br/>
      </w:r>
      <w:r>
        <w:rPr>
          <w:rFonts w:ascii="Times New Roman"/>
          <w:b w:val="false"/>
          <w:i w:val="false"/>
          <w:color w:val="000000"/>
          <w:sz w:val="28"/>
        </w:rPr>
        <w:t>
      </w:t>
      </w:r>
      <w:r>
        <w:rPr>
          <w:rFonts w:ascii="Times New Roman"/>
          <w:b w:val="false"/>
          <w:i w:val="false"/>
          <w:color w:val="000000"/>
          <w:sz w:val="28"/>
        </w:rPr>
        <w:t>Статья 406</w:t>
      </w:r>
      <w:r>
        <w:rPr>
          <w:rFonts w:ascii="Times New Roman"/>
          <w:b w:val="false"/>
          <w:i w:val="false"/>
          <w:color w:val="000000"/>
          <w:sz w:val="28"/>
        </w:rPr>
        <w:t xml:space="preserve"> УПК устанавливает срок рассмотрения дела в апелляционной инстанции и возможность его продления: дело должно быть рассмотрено не позднее одного месяца со дня его поступления;</w:t>
      </w:r>
      <w:r>
        <w:br/>
      </w:r>
      <w:r>
        <w:rPr>
          <w:rFonts w:ascii="Times New Roman"/>
          <w:b w:val="false"/>
          <w:i w:val="false"/>
          <w:color w:val="000000"/>
          <w:sz w:val="28"/>
        </w:rPr>
        <w:t>
      указанный срок при наличии уважительных причин может быть продлен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каждое продление срока рассмотрения дела не может превышать одного месяца.</w:t>
      </w:r>
      <w:r>
        <w:br/>
      </w:r>
      <w:r>
        <w:rPr>
          <w:rFonts w:ascii="Times New Roman"/>
          <w:b w:val="false"/>
          <w:i w:val="false"/>
          <w:color w:val="000000"/>
          <w:sz w:val="28"/>
        </w:rPr>
        <w:t>
      А что касается двухмесячного срока рассмотрения дела в апелляционной инстанции в связи с необходимостью исследования новых материалов и доказательств и вынесения нового приговора, то это положение закона по делам, рассмотренным с присяжными заседателями не может быть применено, так как апелляционная коллегия по этим делам указанных действий не совершает.</w:t>
      </w:r>
      <w:r>
        <w:br/>
      </w:r>
      <w:r>
        <w:rPr>
          <w:rFonts w:ascii="Times New Roman"/>
          <w:b w:val="false"/>
          <w:i w:val="false"/>
          <w:color w:val="000000"/>
          <w:sz w:val="28"/>
        </w:rPr>
        <w:t>
      В </w:t>
      </w:r>
      <w:r>
        <w:rPr>
          <w:rFonts w:ascii="Times New Roman"/>
          <w:b w:val="false"/>
          <w:i w:val="false"/>
          <w:color w:val="000000"/>
          <w:sz w:val="28"/>
        </w:rPr>
        <w:t>главе 61</w:t>
      </w:r>
      <w:r>
        <w:rPr>
          <w:rFonts w:ascii="Times New Roman"/>
          <w:b w:val="false"/>
          <w:i w:val="false"/>
          <w:color w:val="000000"/>
          <w:sz w:val="28"/>
        </w:rPr>
        <w:t xml:space="preserve"> УПК не указаны предмет и пределы рассмотрения в апелляционной инстанции дел рассматриваемой категории, в то время как в </w:t>
      </w:r>
      <w:r>
        <w:rPr>
          <w:rFonts w:ascii="Times New Roman"/>
          <w:b w:val="false"/>
          <w:i w:val="false"/>
          <w:color w:val="000000"/>
          <w:sz w:val="28"/>
        </w:rPr>
        <w:t>статьях 404</w:t>
      </w:r>
      <w:r>
        <w:rPr>
          <w:rFonts w:ascii="Times New Roman"/>
          <w:b w:val="false"/>
          <w:i w:val="false"/>
          <w:color w:val="000000"/>
          <w:sz w:val="28"/>
        </w:rPr>
        <w:t>, </w:t>
      </w:r>
      <w:r>
        <w:rPr>
          <w:rFonts w:ascii="Times New Roman"/>
          <w:b w:val="false"/>
          <w:i w:val="false"/>
          <w:color w:val="000000"/>
          <w:sz w:val="28"/>
        </w:rPr>
        <w:t>405</w:t>
      </w:r>
      <w:r>
        <w:rPr>
          <w:rFonts w:ascii="Times New Roman"/>
          <w:b w:val="false"/>
          <w:i w:val="false"/>
          <w:color w:val="000000"/>
          <w:sz w:val="28"/>
        </w:rPr>
        <w:t xml:space="preserve"> УПК они предусмотрены, следовательно, в соответствии со </w:t>
      </w:r>
      <w:r>
        <w:rPr>
          <w:rFonts w:ascii="Times New Roman"/>
          <w:b w:val="false"/>
          <w:i w:val="false"/>
          <w:color w:val="000000"/>
          <w:sz w:val="28"/>
        </w:rPr>
        <w:t>статьей 542</w:t>
      </w:r>
      <w:r>
        <w:rPr>
          <w:rFonts w:ascii="Times New Roman"/>
          <w:b w:val="false"/>
          <w:i w:val="false"/>
          <w:color w:val="000000"/>
          <w:sz w:val="28"/>
        </w:rPr>
        <w:t xml:space="preserve"> и </w:t>
      </w:r>
      <w:r>
        <w:rPr>
          <w:rFonts w:ascii="Times New Roman"/>
          <w:b w:val="false"/>
          <w:i w:val="false"/>
          <w:color w:val="000000"/>
          <w:sz w:val="28"/>
        </w:rPr>
        <w:t>574</w:t>
      </w:r>
      <w:r>
        <w:rPr>
          <w:rFonts w:ascii="Times New Roman"/>
          <w:b w:val="false"/>
          <w:i w:val="false"/>
          <w:color w:val="000000"/>
          <w:sz w:val="28"/>
        </w:rPr>
        <w:t xml:space="preserve"> УПК они применимы и по делам, рассмотренным с присяжными заседателями. Но можно ли так категорически утверждать?</w:t>
      </w:r>
      <w:r>
        <w:br/>
      </w:r>
      <w:r>
        <w:rPr>
          <w:rFonts w:ascii="Times New Roman"/>
          <w:b w:val="false"/>
          <w:i w:val="false"/>
          <w:color w:val="000000"/>
          <w:sz w:val="28"/>
        </w:rPr>
        <w:t>
      Наверное применимы положения статьи 404 УПК :</w:t>
      </w:r>
      <w:r>
        <w:br/>
      </w:r>
      <w:r>
        <w:rPr>
          <w:rFonts w:ascii="Times New Roman"/>
          <w:b w:val="false"/>
          <w:i w:val="false"/>
          <w:color w:val="000000"/>
          <w:sz w:val="28"/>
        </w:rPr>
        <w:t>
      - суд, рассматривающий дело в апелляционном порядке, проверяет законность, обоснованность, справедливость приговора (постановления) лишь в той части и только в отношении тех осужденных, которых касается жалоба;</w:t>
      </w:r>
      <w:r>
        <w:br/>
      </w:r>
      <w:r>
        <w:rPr>
          <w:rFonts w:ascii="Times New Roman"/>
          <w:b w:val="false"/>
          <w:i w:val="false"/>
          <w:color w:val="000000"/>
          <w:sz w:val="28"/>
        </w:rPr>
        <w:t>
      -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УПК, вправе отменить или изменить его также в необжалованной, неопротестованной части и в отношении лиц, о которых жалоба, протест не поданы;</w:t>
      </w:r>
      <w:r>
        <w:br/>
      </w:r>
      <w:r>
        <w:rPr>
          <w:rFonts w:ascii="Times New Roman"/>
          <w:b w:val="false"/>
          <w:i w:val="false"/>
          <w:color w:val="000000"/>
          <w:sz w:val="28"/>
        </w:rPr>
        <w:t>
      - рассматривая дело по апелляционным жалобе, протесту на приговор суда первой инстанции, суд вправе также при отсутствии частных жалоб, протестов проверить законность вынесенных по делу частных и иных постановлений суда.</w:t>
      </w:r>
      <w:r>
        <w:br/>
      </w:r>
      <w:r>
        <w:rPr>
          <w:rFonts w:ascii="Times New Roman"/>
          <w:b w:val="false"/>
          <w:i w:val="false"/>
          <w:color w:val="000000"/>
          <w:sz w:val="28"/>
        </w:rPr>
        <w:t>
      А вот что касается предмета апелляционного рассмотрения, то тут необходимо положение </w:t>
      </w:r>
      <w:r>
        <w:rPr>
          <w:rFonts w:ascii="Times New Roman"/>
          <w:b w:val="false"/>
          <w:i w:val="false"/>
          <w:color w:val="000000"/>
          <w:sz w:val="28"/>
        </w:rPr>
        <w:t>статьи 405</w:t>
      </w:r>
      <w:r>
        <w:rPr>
          <w:rFonts w:ascii="Times New Roman"/>
          <w:b w:val="false"/>
          <w:i w:val="false"/>
          <w:color w:val="000000"/>
          <w:sz w:val="28"/>
        </w:rPr>
        <w:t xml:space="preserve"> УПК применять по делам, рассмотренным с участием присяжных заседателей, с учетом требований </w:t>
      </w:r>
      <w:r>
        <w:rPr>
          <w:rFonts w:ascii="Times New Roman"/>
          <w:b w:val="false"/>
          <w:i w:val="false"/>
          <w:color w:val="000000"/>
          <w:sz w:val="28"/>
        </w:rPr>
        <w:t>статьи 575</w:t>
      </w:r>
      <w:r>
        <w:rPr>
          <w:rFonts w:ascii="Times New Roman"/>
          <w:b w:val="false"/>
          <w:i w:val="false"/>
          <w:color w:val="000000"/>
          <w:sz w:val="28"/>
        </w:rPr>
        <w:t xml:space="preserve"> УПК, в которой указаны основания отмены или изменения приговора по этим делам, а именно:</w:t>
      </w:r>
      <w:r>
        <w:br/>
      </w:r>
      <w:r>
        <w:rPr>
          <w:rFonts w:ascii="Times New Roman"/>
          <w:b w:val="false"/>
          <w:i w:val="false"/>
          <w:color w:val="000000"/>
          <w:sz w:val="28"/>
        </w:rPr>
        <w:t xml:space="preserve">
      1) необоснованное исключение из разбирательства допустимых доказательств; </w:t>
      </w:r>
      <w:r>
        <w:br/>
      </w:r>
      <w:r>
        <w:rPr>
          <w:rFonts w:ascii="Times New Roman"/>
          <w:b w:val="false"/>
          <w:i w:val="false"/>
          <w:color w:val="000000"/>
          <w:sz w:val="28"/>
        </w:rPr>
        <w:t>
      2) необоснованный отказ стороне в исследовании доказательств, которые могут иметь существенное значение для исхода дела;</w:t>
      </w:r>
      <w:r>
        <w:br/>
      </w:r>
      <w:r>
        <w:rPr>
          <w:rFonts w:ascii="Times New Roman"/>
          <w:b w:val="false"/>
          <w:i w:val="false"/>
          <w:color w:val="000000"/>
          <w:sz w:val="28"/>
        </w:rPr>
        <w:t>
      3) исследование в судебном заседании фактических данных, недопустимых в качестве доказательств, которые повлияли на исход дела;</w:t>
      </w:r>
      <w:r>
        <w:br/>
      </w:r>
      <w:r>
        <w:rPr>
          <w:rFonts w:ascii="Times New Roman"/>
          <w:b w:val="false"/>
          <w:i w:val="false"/>
          <w:color w:val="000000"/>
          <w:sz w:val="28"/>
        </w:rPr>
        <w:t>
      4) существенное нарушение уголовно-процессуального закона, предусмотренное настоящим Кодексом;</w:t>
      </w:r>
      <w:r>
        <w:br/>
      </w: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председательствующим при:</w:t>
      </w:r>
      <w:r>
        <w:br/>
      </w:r>
      <w:r>
        <w:rPr>
          <w:rFonts w:ascii="Times New Roman"/>
          <w:b w:val="false"/>
          <w:i w:val="false"/>
          <w:color w:val="000000"/>
          <w:sz w:val="28"/>
        </w:rPr>
        <w:t>
      формировании коллегии присяжных заседателей;</w:t>
      </w:r>
      <w:r>
        <w:br/>
      </w:r>
      <w:r>
        <w:rPr>
          <w:rFonts w:ascii="Times New Roman"/>
          <w:b w:val="false"/>
          <w:i w:val="false"/>
          <w:color w:val="000000"/>
          <w:sz w:val="28"/>
        </w:rPr>
        <w:t>
      обсуждении вопросов, которые не подлежат обсуждению в присутствии присяжных заседателей;</w:t>
      </w:r>
      <w:r>
        <w:br/>
      </w:r>
      <w:r>
        <w:rPr>
          <w:rFonts w:ascii="Times New Roman"/>
          <w:b w:val="false"/>
          <w:i w:val="false"/>
          <w:color w:val="000000"/>
          <w:sz w:val="28"/>
        </w:rPr>
        <w:t>
      формулировании вопросов, подлежащих разрешению присяжными заседателями;</w:t>
      </w:r>
      <w:r>
        <w:br/>
      </w:r>
      <w:r>
        <w:rPr>
          <w:rFonts w:ascii="Times New Roman"/>
          <w:b w:val="false"/>
          <w:i w:val="false"/>
          <w:color w:val="000000"/>
          <w:sz w:val="28"/>
        </w:rPr>
        <w:t>
      проведении судебных прений;</w:t>
      </w:r>
      <w:r>
        <w:br/>
      </w:r>
      <w:r>
        <w:rPr>
          <w:rFonts w:ascii="Times New Roman"/>
          <w:b w:val="false"/>
          <w:i w:val="false"/>
          <w:color w:val="000000"/>
          <w:sz w:val="28"/>
        </w:rPr>
        <w:t>
      обращении председательствующего к присяжным заседателям.</w:t>
      </w:r>
      <w:r>
        <w:br/>
      </w:r>
      <w:r>
        <w:rPr>
          <w:rFonts w:ascii="Times New Roman"/>
          <w:b w:val="false"/>
          <w:i w:val="false"/>
          <w:color w:val="000000"/>
          <w:sz w:val="28"/>
        </w:rPr>
        <w:t>
      Вот эти обстоятельства и есть предмет апелляционного рассмотрения дел данной категории.</w:t>
      </w:r>
      <w:r>
        <w:br/>
      </w:r>
      <w:r>
        <w:rPr>
          <w:rFonts w:ascii="Times New Roman"/>
          <w:b w:val="false"/>
          <w:i w:val="false"/>
          <w:color w:val="000000"/>
          <w:sz w:val="28"/>
        </w:rPr>
        <w:t>
      В </w:t>
      </w:r>
      <w:r>
        <w:rPr>
          <w:rFonts w:ascii="Times New Roman"/>
          <w:b w:val="false"/>
          <w:i w:val="false"/>
          <w:color w:val="000000"/>
          <w:sz w:val="28"/>
        </w:rPr>
        <w:t>главе 61</w:t>
      </w:r>
      <w:r>
        <w:rPr>
          <w:rFonts w:ascii="Times New Roman"/>
          <w:b w:val="false"/>
          <w:i w:val="false"/>
          <w:color w:val="000000"/>
          <w:sz w:val="28"/>
        </w:rPr>
        <w:t xml:space="preserve"> УПК не указаны решения, которые может принять апелляционная инстанция по результатам рассмотрения жалобы, протеста на приговор, постановленный судом с участием присяжных заседателей, следовательно необходимо применять </w:t>
      </w:r>
      <w:r>
        <w:rPr>
          <w:rFonts w:ascii="Times New Roman"/>
          <w:b w:val="false"/>
          <w:i w:val="false"/>
          <w:color w:val="000000"/>
          <w:sz w:val="28"/>
        </w:rPr>
        <w:t>статью 411</w:t>
      </w:r>
      <w:r>
        <w:rPr>
          <w:rFonts w:ascii="Times New Roman"/>
          <w:b w:val="false"/>
          <w:i w:val="false"/>
          <w:color w:val="000000"/>
          <w:sz w:val="28"/>
        </w:rPr>
        <w:t xml:space="preserve"> УПК, в которой перечислены виды решений апелляционной инстанции. Применительно к делам данной категории приемлемы, на наш взгляд, следующие решения:</w:t>
      </w:r>
      <w:r>
        <w:br/>
      </w:r>
      <w:r>
        <w:rPr>
          <w:rFonts w:ascii="Times New Roman"/>
          <w:b w:val="false"/>
          <w:i w:val="false"/>
          <w:color w:val="000000"/>
          <w:sz w:val="28"/>
        </w:rPr>
        <w:t>
      1) об оставлении приговора (постановления) суда первой инстанции без изменения, а апелляционной (частной) жалобы, протеста - без удовлетворения;</w:t>
      </w:r>
      <w:r>
        <w:br/>
      </w:r>
      <w:r>
        <w:rPr>
          <w:rFonts w:ascii="Times New Roman"/>
          <w:b w:val="false"/>
          <w:i w:val="false"/>
          <w:color w:val="000000"/>
          <w:sz w:val="28"/>
        </w:rPr>
        <w:t>
      2) об изменении приговора;</w:t>
      </w:r>
      <w:r>
        <w:br/>
      </w:r>
      <w:r>
        <w:rPr>
          <w:rFonts w:ascii="Times New Roman"/>
          <w:b w:val="false"/>
          <w:i w:val="false"/>
          <w:color w:val="000000"/>
          <w:sz w:val="28"/>
        </w:rPr>
        <w:t>
      3) об отмене приговора и о прекращении дела;</w:t>
      </w:r>
      <w:r>
        <w:br/>
      </w:r>
      <w:r>
        <w:rPr>
          <w:rFonts w:ascii="Times New Roman"/>
          <w:b w:val="false"/>
          <w:i w:val="false"/>
          <w:color w:val="000000"/>
          <w:sz w:val="28"/>
        </w:rPr>
        <w:t>
      7) об отмене приговора, постановленного с участием присяжных заседателей и направлении дела на новое судебное рассмотрение;</w:t>
      </w:r>
      <w:r>
        <w:br/>
      </w:r>
      <w:r>
        <w:rPr>
          <w:rFonts w:ascii="Times New Roman"/>
          <w:b w:val="false"/>
          <w:i w:val="false"/>
          <w:color w:val="000000"/>
          <w:sz w:val="28"/>
        </w:rPr>
        <w:t>
      8) об отмене приговора и о направлении дела для дополнительного расследования по основаниям, указанным в части первой статьи 303 настоящего Кодекса;</w:t>
      </w:r>
      <w:r>
        <w:br/>
      </w:r>
      <w:r>
        <w:rPr>
          <w:rFonts w:ascii="Times New Roman"/>
          <w:b w:val="false"/>
          <w:i w:val="false"/>
          <w:color w:val="000000"/>
          <w:sz w:val="28"/>
        </w:rPr>
        <w:t>
      9) об изменении постановления, отмене постановления с принятием нового постановления.</w:t>
      </w:r>
      <w:r>
        <w:br/>
      </w:r>
      <w:r>
        <w:rPr>
          <w:rFonts w:ascii="Times New Roman"/>
          <w:b w:val="false"/>
          <w:i w:val="false"/>
          <w:color w:val="000000"/>
          <w:sz w:val="28"/>
        </w:rPr>
        <w:t>
      3. При установлении обстоятельств, указанных в статье 387 настоящего Кодекса, суд апелляционной инстанции выносит частное постановление.</w:t>
      </w:r>
      <w:r>
        <w:br/>
      </w:r>
      <w:r>
        <w:rPr>
          <w:rFonts w:ascii="Times New Roman"/>
          <w:b w:val="false"/>
          <w:i w:val="false"/>
          <w:color w:val="000000"/>
          <w:sz w:val="28"/>
        </w:rPr>
        <w:t>
      В части второй </w:t>
      </w:r>
      <w:r>
        <w:rPr>
          <w:rFonts w:ascii="Times New Roman"/>
          <w:b w:val="false"/>
          <w:i w:val="false"/>
          <w:color w:val="000000"/>
          <w:sz w:val="28"/>
        </w:rPr>
        <w:t>статьи 575</w:t>
      </w:r>
      <w:r>
        <w:rPr>
          <w:rFonts w:ascii="Times New Roman"/>
          <w:b w:val="false"/>
          <w:i w:val="false"/>
          <w:color w:val="000000"/>
          <w:sz w:val="28"/>
        </w:rPr>
        <w:t xml:space="preserve"> УПК установлены ограничения, которые апелляционная инстанция должна соблюдать при принятии решения по итогам рассмотрения апелляционных жалобы, протеста, в частности:</w:t>
      </w:r>
      <w:r>
        <w:br/>
      </w:r>
      <w:r>
        <w:rPr>
          <w:rFonts w:ascii="Times New Roman"/>
          <w:b w:val="false"/>
          <w:i w:val="false"/>
          <w:color w:val="000000"/>
          <w:sz w:val="28"/>
        </w:rPr>
        <w:t>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w:t>
      </w:r>
      <w:r>
        <w:br/>
      </w:r>
      <w:r>
        <w:rPr>
          <w:rFonts w:ascii="Times New Roman"/>
          <w:b w:val="false"/>
          <w:i w:val="false"/>
          <w:color w:val="000000"/>
          <w:sz w:val="28"/>
        </w:rPr>
        <w:t>
      -апелляционная инстанция не вправе применить уголовный закон о более тяжком преступлении или усилить назначенное наказание;</w:t>
      </w:r>
      <w:r>
        <w:br/>
      </w:r>
      <w:r>
        <w:rPr>
          <w:rFonts w:ascii="Times New Roman"/>
          <w:b w:val="false"/>
          <w:i w:val="false"/>
          <w:color w:val="000000"/>
          <w:sz w:val="28"/>
        </w:rPr>
        <w:t>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части первой настоящей статьи, в том числе необоснованного исключения допустимых доказательств.</w:t>
      </w:r>
      <w:r>
        <w:br/>
      </w:r>
      <w:r>
        <w:rPr>
          <w:rFonts w:ascii="Times New Roman"/>
          <w:b w:val="false"/>
          <w:i w:val="false"/>
          <w:color w:val="000000"/>
          <w:sz w:val="28"/>
        </w:rPr>
        <w:t>
      Верховный Суд в </w:t>
      </w:r>
      <w:r>
        <w:rPr>
          <w:rFonts w:ascii="Times New Roman"/>
          <w:b w:val="false"/>
          <w:i w:val="false"/>
          <w:color w:val="000000"/>
          <w:sz w:val="28"/>
        </w:rPr>
        <w:t>пункте 28</w:t>
      </w:r>
      <w:r>
        <w:rPr>
          <w:rFonts w:ascii="Times New Roman"/>
          <w:b w:val="false"/>
          <w:i w:val="false"/>
          <w:color w:val="000000"/>
          <w:sz w:val="28"/>
        </w:rPr>
        <w:t xml:space="preserve"> комментируемого нормативного постановления разъясняет: «Обратить внимание судов на то, что оправдательный приговор суда с участием присяжных заседателей не может быть отменен судом апелляционной инстанции, кроме случаев нарушений уголовно-процессуального закона, которые ограничили право прокурора, потерпевшего или его представителя на предоставление доказательств, а также предусмотренных пунктом 5) части первой статьи 575 УПК, а именно, которые повлияли или могли повлиять на постановление правосудного приговора, допущенные судьей при формировании коллегии присяжных заседателей, обсуждении вопросов, которые не подлежат обсуждению в присутствии присяжных заседателей, формулировании вопросов, подлежащих разрешению присяжными заседателями, проведении судебных прений, обращении судьи к присяжным заседателям, в том числе необоснованного исключения допустимых доказательств.».</w:t>
      </w:r>
      <w:r>
        <w:br/>
      </w:r>
      <w:r>
        <w:rPr>
          <w:rFonts w:ascii="Times New Roman"/>
          <w:b w:val="false"/>
          <w:i w:val="false"/>
          <w:color w:val="000000"/>
          <w:sz w:val="28"/>
        </w:rPr>
        <w:t xml:space="preserve">
      Установив наличие вышеуказанных нарушений и приняв решение об отмене приговора, постановленного по делам, рассмотренным с участием присяжных заседателей, апелляционная инстанция не вправе вынести апелляционный приговор. В таком случае принимается решение о новом рассмотрении дела в суде первой инстанции. Следует заметить, что по другим делам апелляционной инстанции запрещено направлять дело на новое судебное рассмотрение в суд первой инстанции. А по делам, рассмотренным с участием присяжных заседателей, это допускается и лишь по той причине, что в апелляции не предусмотрено производство с участием присяжных заседателей, поэтому постановить новый приговор без ущемления права подсудимого на суд присяжных не представляется возможным. </w:t>
      </w:r>
      <w:r>
        <w:br/>
      </w:r>
      <w:r>
        <w:rPr>
          <w:rFonts w:ascii="Times New Roman"/>
          <w:b w:val="false"/>
          <w:i w:val="false"/>
          <w:color w:val="000000"/>
          <w:sz w:val="28"/>
        </w:rPr>
        <w:t>
      При этом апелляционная коллегия, отменяя приговор с направлением дела на новое судебное рассмотрение, указывает, с какой стадии должно осуществляться новое рассмотрение.</w:t>
      </w:r>
      <w:r>
        <w:br/>
      </w:r>
      <w:r>
        <w:rPr>
          <w:rFonts w:ascii="Times New Roman"/>
          <w:b w:val="false"/>
          <w:i w:val="false"/>
          <w:color w:val="000000"/>
          <w:sz w:val="28"/>
        </w:rPr>
        <w:t>
      В пункте 27 нормативного постановления Верховный Суд разъяснил: «В случае отмены приговора, постановленного судом с участием присяжных заседателей, с направлением дела на новое судебное рассмотрение со стадии главного судебного разбирательства, рассмотрение дела осуществляется с участием присяжных заседателей.</w:t>
      </w:r>
      <w:r>
        <w:br/>
      </w:r>
      <w:r>
        <w:rPr>
          <w:rFonts w:ascii="Times New Roman"/>
          <w:b w:val="false"/>
          <w:i w:val="false"/>
          <w:color w:val="000000"/>
          <w:sz w:val="28"/>
        </w:rPr>
        <w:t>
      Если приговор отменен с направлением дела на новое судебное рассмотрение со стадии предварительного слушания, то на данной стадии разрешаются все вопросы, предусмотренные </w:t>
      </w:r>
      <w:r>
        <w:rPr>
          <w:rFonts w:ascii="Times New Roman"/>
          <w:b w:val="false"/>
          <w:i w:val="false"/>
          <w:color w:val="000000"/>
          <w:sz w:val="28"/>
        </w:rPr>
        <w:t>статьей 301</w:t>
      </w:r>
      <w:r>
        <w:rPr>
          <w:rFonts w:ascii="Times New Roman"/>
          <w:b w:val="false"/>
          <w:i w:val="false"/>
          <w:color w:val="000000"/>
          <w:sz w:val="28"/>
        </w:rPr>
        <w:t xml:space="preserve"> УПК, в том числе и о рассмотрении дела с участием присяжных заседателей.».</w:t>
      </w:r>
    </w:p>
    <w:bookmarkStart w:name="z279" w:id="39"/>
    <w:p>
      <w:pPr>
        <w:spacing w:after="0"/>
        <w:ind w:left="0"/>
        <w:jc w:val="left"/>
      </w:pPr>
      <w:r>
        <w:rPr>
          <w:rFonts w:ascii="Times New Roman"/>
          <w:b/>
          <w:i w:val="false"/>
          <w:color w:val="000000"/>
        </w:rPr>
        <w:t xml:space="preserve"> 
Пересмотр вступивших в законную силу приговоров,</w:t>
      </w:r>
      <w:r>
        <w:br/>
      </w:r>
      <w:r>
        <w:rPr>
          <w:rFonts w:ascii="Times New Roman"/>
          <w:b/>
          <w:i w:val="false"/>
          <w:color w:val="000000"/>
        </w:rPr>
        <w:t>
вынесенных по делам, рассмотренным с участием</w:t>
      </w:r>
      <w:r>
        <w:br/>
      </w:r>
      <w:r>
        <w:rPr>
          <w:rFonts w:ascii="Times New Roman"/>
          <w:b/>
          <w:i w:val="false"/>
          <w:color w:val="000000"/>
        </w:rPr>
        <w:t>
присяжных заседателей</w:t>
      </w:r>
    </w:p>
    <w:bookmarkEnd w:id="39"/>
    <w:p>
      <w:pPr>
        <w:spacing w:after="0"/>
        <w:ind w:left="0"/>
        <w:jc w:val="both"/>
      </w:pPr>
      <w:r>
        <w:rPr>
          <w:rFonts w:ascii="Times New Roman"/>
          <w:b w:val="false"/>
          <w:i w:val="false"/>
          <w:color w:val="000000"/>
          <w:sz w:val="28"/>
        </w:rPr>
        <w:t>      Закон допускает возможность обжалования; опротестования вступивших в законную силу приговоров и постановлений^ вынесенных по делам, рассмотренным с участием присяжных заседателей, и их пересмотр соответствующими судебными инстанциями.</w:t>
      </w:r>
      <w:r>
        <w:br/>
      </w:r>
      <w:r>
        <w:rPr>
          <w:rFonts w:ascii="Times New Roman"/>
          <w:b w:val="false"/>
          <w:i w:val="false"/>
          <w:color w:val="000000"/>
          <w:sz w:val="28"/>
        </w:rPr>
        <w:t>
      Как и по другим делам, вступившие в законную силу судебные акты по рассматриваемой нами категории дел после вступления в законную силу могут быть пересмотрены дважды: в кассационном порядке и в порядке надзора.</w:t>
      </w:r>
      <w:r>
        <w:br/>
      </w:r>
      <w:r>
        <w:rPr>
          <w:rFonts w:ascii="Times New Roman"/>
          <w:b w:val="false"/>
          <w:i w:val="false"/>
          <w:color w:val="000000"/>
          <w:sz w:val="28"/>
        </w:rPr>
        <w:t>
      Рассмотрим сначала порядок обращения сторон по этим делам в кассационную инстанцию и порядок ведения судопроизводства в этой инстанции.</w:t>
      </w:r>
      <w:r>
        <w:br/>
      </w:r>
      <w:r>
        <w:rPr>
          <w:rFonts w:ascii="Times New Roman"/>
          <w:b w:val="false"/>
          <w:i w:val="false"/>
          <w:color w:val="000000"/>
          <w:sz w:val="28"/>
        </w:rPr>
        <w:t>
      Пересмотр вступивших в законную силу приговоров и постановлений суда в кассационной инстанции сам по себе специфичен.</w:t>
      </w:r>
      <w:r>
        <w:br/>
      </w:r>
      <w:r>
        <w:rPr>
          <w:rFonts w:ascii="Times New Roman"/>
          <w:b w:val="false"/>
          <w:i w:val="false"/>
          <w:color w:val="000000"/>
          <w:sz w:val="28"/>
        </w:rPr>
        <w:t>
      Во-первых, законом установлены сроки обращения в кассационную инстанцию с жалобами, протестом.</w:t>
      </w:r>
      <w:r>
        <w:br/>
      </w:r>
      <w:r>
        <w:rPr>
          <w:rFonts w:ascii="Times New Roman"/>
          <w:b w:val="false"/>
          <w:i w:val="false"/>
          <w:color w:val="000000"/>
          <w:sz w:val="28"/>
        </w:rPr>
        <w:t>
      Общее правило заключается в том, что обращение в кассационную инстанцию согласно части пятой </w:t>
      </w:r>
      <w:r>
        <w:rPr>
          <w:rFonts w:ascii="Times New Roman"/>
          <w:b w:val="false"/>
          <w:i w:val="false"/>
          <w:color w:val="000000"/>
          <w:sz w:val="28"/>
        </w:rPr>
        <w:t>статьи 446-1</w:t>
      </w:r>
      <w:r>
        <w:rPr>
          <w:rFonts w:ascii="Times New Roman"/>
          <w:b w:val="false"/>
          <w:i w:val="false"/>
          <w:color w:val="000000"/>
          <w:sz w:val="28"/>
        </w:rPr>
        <w:t xml:space="preserve"> УПК на вступившие в законную силу приговоры, постановления районных и приравненных к ним судов (в том числе специализированных, межрайонных судов) ограничивается временем продолжительностью в шесть месяцев. Этот срок исчисляется со дня вступления судебных актов в законную силу, а подсудимым, содержащимся под стражей, - в тот же срок с момента вручения ему их копий.</w:t>
      </w:r>
      <w:r>
        <w:br/>
      </w:r>
      <w:r>
        <w:rPr>
          <w:rFonts w:ascii="Times New Roman"/>
          <w:b w:val="false"/>
          <w:i w:val="false"/>
          <w:color w:val="000000"/>
          <w:sz w:val="28"/>
        </w:rPr>
        <w:t>
      Теперь не лишне вспомнить, когда же приговор, постановление, вынесенные специализированным межрайонным судом по уголовным делам, специализированным межрайонным военным судом по уголовным делам, рассмотренным с участием присяжных заседателей, вступают в законную силу. В соответствии со </w:t>
      </w:r>
      <w:r>
        <w:rPr>
          <w:rFonts w:ascii="Times New Roman"/>
          <w:b w:val="false"/>
          <w:i w:val="false"/>
          <w:color w:val="000000"/>
          <w:sz w:val="28"/>
        </w:rPr>
        <w:t>статьей 447</w:t>
      </w:r>
      <w:r>
        <w:rPr>
          <w:rFonts w:ascii="Times New Roman"/>
          <w:b w:val="false"/>
          <w:i w:val="false"/>
          <w:color w:val="000000"/>
          <w:sz w:val="28"/>
        </w:rPr>
        <w:t xml:space="preserve"> УПК они вступают в законную силу и подлежат обращению к исполнению по истечении срока на апелляционное обжалование или опротестование, если они не обжалованы или опротестованы.</w:t>
      </w:r>
      <w:r>
        <w:br/>
      </w:r>
      <w:r>
        <w:rPr>
          <w:rFonts w:ascii="Times New Roman"/>
          <w:b w:val="false"/>
          <w:i w:val="false"/>
          <w:color w:val="000000"/>
          <w:sz w:val="28"/>
        </w:rPr>
        <w:t>
      В случае же пересмотра дела в апелляционной инстанции, приговор, если он не отменен, вступает в силу в лень вынесения апелляционного постановления. Если апелляционные (частные) жалобы, протест отозван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протеста.</w:t>
      </w:r>
      <w:r>
        <w:br/>
      </w:r>
      <w:r>
        <w:rPr>
          <w:rFonts w:ascii="Times New Roman"/>
          <w:b w:val="false"/>
          <w:i w:val="false"/>
          <w:color w:val="000000"/>
          <w:sz w:val="28"/>
        </w:rPr>
        <w:t>
      На постановления апелляционной инстанции, которые оставлены в силе, отменены или изменены приговоры по рассматриваемой нами категории дел, могут быть поданы кассационный протест или кассационная жалоба в течение шести месяцев со дня их оглашения, а подсудимым. содержащимся под стражей, - в тот же срок с момента вручения ему копии постановления.</w:t>
      </w:r>
      <w:r>
        <w:br/>
      </w:r>
      <w:r>
        <w:rPr>
          <w:rFonts w:ascii="Times New Roman"/>
          <w:b w:val="false"/>
          <w:i w:val="false"/>
          <w:color w:val="000000"/>
          <w:sz w:val="28"/>
        </w:rPr>
        <w:t>
      Вышеуказанные сроки не распространяются на случаи подачи жалобы, протеста о пересмотре в кассационной инстанции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Подача кассационных жалоб, протеста по этим основаниям сроками не ограничена.</w:t>
      </w:r>
      <w:r>
        <w:br/>
      </w:r>
      <w:r>
        <w:rPr>
          <w:rFonts w:ascii="Times New Roman"/>
          <w:b w:val="false"/>
          <w:i w:val="false"/>
          <w:color w:val="000000"/>
          <w:sz w:val="28"/>
        </w:rPr>
        <w:t>
      Во-вторых, предметом кассационного рассмотрения согласно </w:t>
      </w:r>
      <w:r>
        <w:rPr>
          <w:rFonts w:ascii="Times New Roman"/>
          <w:b w:val="false"/>
          <w:i w:val="false"/>
          <w:color w:val="000000"/>
          <w:sz w:val="28"/>
        </w:rPr>
        <w:t>статье 446-2</w:t>
      </w:r>
      <w:r>
        <w:rPr>
          <w:rFonts w:ascii="Times New Roman"/>
          <w:b w:val="false"/>
          <w:i w:val="false"/>
          <w:color w:val="000000"/>
          <w:sz w:val="28"/>
        </w:rPr>
        <w:t xml:space="preserve"> УПК является соблюдение </w:t>
      </w:r>
      <w:r>
        <w:rPr>
          <w:rFonts w:ascii="Times New Roman"/>
          <w:b/>
          <w:i w:val="false"/>
          <w:color w:val="000000"/>
          <w:sz w:val="28"/>
        </w:rPr>
        <w:t>судом</w:t>
      </w:r>
      <w:r>
        <w:rPr>
          <w:rFonts w:ascii="Times New Roman"/>
          <w:b w:val="false"/>
          <w:i w:val="false"/>
          <w:color w:val="000000"/>
          <w:sz w:val="28"/>
        </w:rPr>
        <w:t> </w:t>
      </w:r>
      <w:r>
        <w:rPr>
          <w:rFonts w:ascii="Times New Roman"/>
          <w:b w:val="false"/>
          <w:i/>
          <w:color w:val="000000"/>
          <w:sz w:val="28"/>
        </w:rPr>
        <w:t>(законодателем не  берутся во внимание нарушения уголовно-процессуального закона, допущенные в ходе предварительного расследования дела)</w:t>
      </w:r>
      <w:r>
        <w:rPr>
          <w:rFonts w:ascii="Times New Roman"/>
          <w:b w:val="false"/>
          <w:i w:val="false"/>
          <w:color w:val="000000"/>
          <w:sz w:val="28"/>
        </w:rPr>
        <w:t>,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r>
        <w:br/>
      </w:r>
      <w:r>
        <w:rPr>
          <w:rFonts w:ascii="Times New Roman"/>
          <w:b w:val="false"/>
          <w:i w:val="false"/>
          <w:color w:val="000000"/>
          <w:sz w:val="28"/>
        </w:rPr>
        <w:t>
      И, в-третьих, законодателем установлены основания,по которым возможен пересмотр в суде кассационной инстанции вступивших в законную силу приговоров и постановлений суда по делам, рассмотренным   с участием присяжных заседателей, причем отдельно для пересмотра оправдательного и обвинительного приговоров.</w:t>
      </w:r>
      <w:r>
        <w:br/>
      </w:r>
      <w:r>
        <w:rPr>
          <w:rFonts w:ascii="Times New Roman"/>
          <w:b w:val="false"/>
          <w:i w:val="false"/>
          <w:color w:val="000000"/>
          <w:sz w:val="28"/>
        </w:rPr>
        <w:t>
      Согласно </w:t>
      </w:r>
      <w:r>
        <w:rPr>
          <w:rFonts w:ascii="Times New Roman"/>
          <w:b w:val="false"/>
          <w:i w:val="false"/>
          <w:color w:val="000000"/>
          <w:sz w:val="28"/>
        </w:rPr>
        <w:t>статье 575-1</w:t>
      </w:r>
      <w:r>
        <w:rPr>
          <w:rFonts w:ascii="Times New Roman"/>
          <w:b w:val="false"/>
          <w:i w:val="false"/>
          <w:color w:val="000000"/>
          <w:sz w:val="28"/>
        </w:rPr>
        <w:t xml:space="preserve"> УПК пересмотр в касационном порядке оправдательного приговора, вынесенного судом присяжных заседателей и постановления апелляционной коллегии </w:t>
      </w:r>
      <w:r>
        <w:rPr>
          <w:rFonts w:ascii="Times New Roman"/>
          <w:b w:val="false"/>
          <w:i/>
          <w:color w:val="000000"/>
          <w:sz w:val="28"/>
        </w:rPr>
        <w:t>(имеется ввиду постановление, которым данный приговор не отменен)</w:t>
      </w:r>
      <w:r>
        <w:rPr>
          <w:rFonts w:ascii="Times New Roman"/>
          <w:b w:val="false"/>
          <w:i w:val="false"/>
          <w:color w:val="000000"/>
          <w:sz w:val="28"/>
        </w:rPr>
        <w:t xml:space="preserve"> допускается, если в ходе судебного разбирательства допущены существенные нарушения уголовно-процессуального закона, которые:</w:t>
      </w:r>
      <w:r>
        <w:br/>
      </w:r>
      <w:r>
        <w:rPr>
          <w:rFonts w:ascii="Times New Roman"/>
          <w:b w:val="false"/>
          <w:i w:val="false"/>
          <w:color w:val="000000"/>
          <w:sz w:val="28"/>
        </w:rPr>
        <w:t>
      1) повлекли за собой постановление приговора незаконным составом коллегии присяжных заседателей;</w:t>
      </w:r>
      <w:r>
        <w:br/>
      </w:r>
      <w:r>
        <w:rPr>
          <w:rFonts w:ascii="Times New Roman"/>
          <w:b w:val="false"/>
          <w:i w:val="false"/>
          <w:color w:val="000000"/>
          <w:sz w:val="28"/>
        </w:rPr>
        <w:t>
      2) лишили потерпевшего права на судебную защиту.</w:t>
      </w:r>
      <w:r>
        <w:br/>
      </w:r>
      <w:r>
        <w:rPr>
          <w:rFonts w:ascii="Times New Roman"/>
          <w:b w:val="false"/>
          <w:i w:val="false"/>
          <w:color w:val="000000"/>
          <w:sz w:val="28"/>
        </w:rPr>
        <w:t>
      Верховный Суд в </w:t>
      </w:r>
      <w:r>
        <w:rPr>
          <w:rFonts w:ascii="Times New Roman"/>
          <w:b w:val="false"/>
          <w:i w:val="false"/>
          <w:color w:val="000000"/>
          <w:sz w:val="28"/>
        </w:rPr>
        <w:t>пункте 29</w:t>
      </w:r>
      <w:r>
        <w:rPr>
          <w:rFonts w:ascii="Times New Roman"/>
          <w:b w:val="false"/>
          <w:i w:val="false"/>
          <w:color w:val="000000"/>
          <w:sz w:val="28"/>
        </w:rPr>
        <w:t xml:space="preserve"> комментируемого нормативного постановления дополнительно разъясняет, что: "Оправдательный приговор суда с участием присяжных заседателей, вступивших в законную силу, и постановление апелляционной коллегии могут быть пересмотрены судом кассационной инстанции только в случаях, если в кассационной жалобе потерпевшего или кассационном протесте прокурора, кроме указания на существенные нарушения нормы УПК, оспаривается, и существо оправдательного приговора и в ходе кассационного рассмотрения будут установлены обстоятельства, предусмотренные пунктами 1) и 2) части первой </w:t>
      </w:r>
      <w:r>
        <w:rPr>
          <w:rFonts w:ascii="Times New Roman"/>
          <w:b w:val="false"/>
          <w:i w:val="false"/>
          <w:color w:val="000000"/>
          <w:sz w:val="28"/>
        </w:rPr>
        <w:t>статьи 575-1</w:t>
      </w:r>
      <w:r>
        <w:rPr>
          <w:rFonts w:ascii="Times New Roman"/>
          <w:b w:val="false"/>
          <w:i w:val="false"/>
          <w:color w:val="000000"/>
          <w:sz w:val="28"/>
        </w:rPr>
        <w:t xml:space="preserve"> УПК, и незаконность оправдательного приговора».</w:t>
      </w:r>
      <w:r>
        <w:br/>
      </w:r>
      <w:r>
        <w:rPr>
          <w:rFonts w:ascii="Times New Roman"/>
          <w:b w:val="false"/>
          <w:i w:val="false"/>
          <w:color w:val="000000"/>
          <w:sz w:val="28"/>
        </w:rPr>
        <w:t>
      Таким образом, чтобы кассационная инстанция имела процессуальные возможности и основания для отмены оправдательного приговора, в апелляционных жалобе, протесте недостаточно указать на наличие, по мнению их авторов, указанных в пунктах 1)-2) части первой  </w:t>
      </w:r>
      <w:r>
        <w:rPr>
          <w:rFonts w:ascii="Times New Roman"/>
          <w:b w:val="false"/>
          <w:i w:val="false"/>
          <w:color w:val="000000"/>
          <w:sz w:val="28"/>
        </w:rPr>
        <w:t>статьи 575</w:t>
      </w:r>
      <w:r>
        <w:rPr>
          <w:rFonts w:ascii="Times New Roman"/>
          <w:b w:val="false"/>
          <w:i w:val="false"/>
          <w:color w:val="000000"/>
          <w:sz w:val="28"/>
        </w:rPr>
        <w:t xml:space="preserve"> УПК нарушений уголовно-процессуального закона, а необходимо еще указать свое несогласие с оправдательным приговором по существу. Но и этого еще недостаточно. Требуется, чтобы в заседании кассационной инстанции было доказано наличие данных нарушений уголовно-процессуального закона и, как их следствие, - доказана незаконность оправдательного приговора, и чтобы в этом убедился суд. В этой связи в кассационных жалобах, протесте авторы должны приводить соответствующую аргументацию, доказательства, подтверждающие вышеназванные нарушения.</w:t>
      </w:r>
      <w:r>
        <w:br/>
      </w:r>
      <w:r>
        <w:rPr>
          <w:rFonts w:ascii="Times New Roman"/>
          <w:b w:val="false"/>
          <w:i w:val="false"/>
          <w:color w:val="000000"/>
          <w:sz w:val="28"/>
        </w:rPr>
        <w:t>
      «При этом следует иметь в виду», - далее разъясняет Верховный Суд, -«что состав коллегии присяжных заседателей может быть признан незаконным, если в состав коллегии вошли лица, не включенные либо не подлежащие включению в единый и запасной (годовые) списки кандидатов в присяжные заседатели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«О присяжных заседателях», подлежащие освобождению от исполнения обязанностей присяжного заседателя в соответствий с частью второй </w:t>
      </w:r>
      <w:r>
        <w:rPr>
          <w:rFonts w:ascii="Times New Roman"/>
          <w:b w:val="false"/>
          <w:i w:val="false"/>
          <w:color w:val="000000"/>
          <w:sz w:val="28"/>
        </w:rPr>
        <w:t>статьи 552</w:t>
      </w:r>
      <w:r>
        <w:rPr>
          <w:rFonts w:ascii="Times New Roman"/>
          <w:b w:val="false"/>
          <w:i w:val="false"/>
          <w:color w:val="000000"/>
          <w:sz w:val="28"/>
        </w:rPr>
        <w:t xml:space="preserve"> УПК, а также при установлении в составе коллегии присяжного заседателя, который в ходе отбора присяжных заседателей скрыл сведения, препятствующие исполнению им обязанностей присяжного заседателя».</w:t>
      </w:r>
      <w:r>
        <w:br/>
      </w:r>
      <w:r>
        <w:rPr>
          <w:rFonts w:ascii="Times New Roman"/>
          <w:b w:val="false"/>
          <w:i w:val="false"/>
          <w:color w:val="000000"/>
          <w:sz w:val="28"/>
        </w:rPr>
        <w:t>
      Из этого разъяснения следует, что состав коллегии присяжных заседателей признается незаконным, следовательно, и оправдательный приговор тоже, если:</w:t>
      </w:r>
      <w:r>
        <w:br/>
      </w:r>
      <w:r>
        <w:rPr>
          <w:rFonts w:ascii="Times New Roman"/>
          <w:b w:val="false"/>
          <w:i w:val="false"/>
          <w:color w:val="000000"/>
          <w:sz w:val="28"/>
        </w:rPr>
        <w:t>
      а) коллегия присяжных сформирована из числа некоторых лиц, которые не числятся в едином и запасном (годовых) списках кандидатов в присяжные заседатели;</w:t>
      </w:r>
      <w:r>
        <w:br/>
      </w:r>
      <w:r>
        <w:rPr>
          <w:rFonts w:ascii="Times New Roman"/>
          <w:b w:val="false"/>
          <w:i w:val="false"/>
          <w:color w:val="000000"/>
          <w:sz w:val="28"/>
        </w:rPr>
        <w:t>
      б) в состав коллегии присяжных заседателей отобраны лица, которые хотя и числятся в едином и запасном (годовых) списках кандидатов в присяжные заседатели, но они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«О присяжных заседателях», не подлежали включению в них;</w:t>
      </w:r>
      <w:r>
        <w:br/>
      </w:r>
      <w:r>
        <w:rPr>
          <w:rFonts w:ascii="Times New Roman"/>
          <w:b w:val="false"/>
          <w:i w:val="false"/>
          <w:color w:val="000000"/>
          <w:sz w:val="28"/>
        </w:rPr>
        <w:t>
      в) кандидат в присяжные заседатели, числящийся в указанных списках, при отборе в состав присяжных скрыл сведения, причем, не любые, а только именно те сведения, которые в соответствии с законом указаны как препятствующие исполнению данным лицом обязанностей присяжного заседателя.</w:t>
      </w:r>
      <w:r>
        <w:br/>
      </w:r>
      <w:r>
        <w:rPr>
          <w:rFonts w:ascii="Times New Roman"/>
          <w:b w:val="false"/>
          <w:i w:val="false"/>
          <w:color w:val="000000"/>
          <w:sz w:val="28"/>
        </w:rPr>
        <w:t>
      Верховный Суд в </w:t>
      </w:r>
      <w:r>
        <w:rPr>
          <w:rFonts w:ascii="Times New Roman"/>
          <w:b w:val="false"/>
          <w:i w:val="false"/>
          <w:color w:val="000000"/>
          <w:sz w:val="28"/>
        </w:rPr>
        <w:t>пункте 29</w:t>
      </w:r>
      <w:r>
        <w:rPr>
          <w:rFonts w:ascii="Times New Roman"/>
          <w:b w:val="false"/>
          <w:i w:val="false"/>
          <w:color w:val="000000"/>
          <w:sz w:val="28"/>
        </w:rPr>
        <w:t xml:space="preserve"> нормативного постановления раскрывает, что следует понимать под лишением потерпевшего права на судебную защиту.</w:t>
      </w:r>
      <w:r>
        <w:br/>
      </w:r>
      <w:r>
        <w:rPr>
          <w:rFonts w:ascii="Times New Roman"/>
          <w:b w:val="false"/>
          <w:i w:val="false"/>
          <w:color w:val="000000"/>
          <w:sz w:val="28"/>
        </w:rPr>
        <w:t>
      Это:</w:t>
      </w:r>
      <w:r>
        <w:br/>
      </w:r>
      <w:r>
        <w:rPr>
          <w:rFonts w:ascii="Times New Roman"/>
          <w:b w:val="false"/>
          <w:i w:val="false"/>
          <w:color w:val="000000"/>
          <w:sz w:val="28"/>
        </w:rPr>
        <w:t>
      - ограничение в главном судебном разбирательстве прав потерпевшего, предусмотренных пунктами 2), 3) 4), 14), 15, 16) части шестой </w:t>
      </w:r>
      <w:r>
        <w:rPr>
          <w:rFonts w:ascii="Times New Roman"/>
          <w:b w:val="false"/>
          <w:i w:val="false"/>
          <w:color w:val="000000"/>
          <w:sz w:val="28"/>
        </w:rPr>
        <w:t>статьи 75</w:t>
      </w:r>
      <w:r>
        <w:rPr>
          <w:rFonts w:ascii="Times New Roman"/>
          <w:b w:val="false"/>
          <w:i w:val="false"/>
          <w:color w:val="000000"/>
          <w:sz w:val="28"/>
        </w:rPr>
        <w:t xml:space="preserve"> УПК, а именно:</w:t>
      </w:r>
      <w:r>
        <w:br/>
      </w:r>
      <w:r>
        <w:rPr>
          <w:rFonts w:ascii="Times New Roman"/>
          <w:b w:val="false"/>
          <w:i w:val="false"/>
          <w:color w:val="000000"/>
          <w:sz w:val="28"/>
        </w:rPr>
        <w:t>
      - не было обеспечено право потерпевшего, давать показания на родном языке или языке, которым владеет;</w:t>
      </w:r>
      <w:r>
        <w:br/>
      </w:r>
      <w:r>
        <w:rPr>
          <w:rFonts w:ascii="Times New Roman"/>
          <w:b w:val="false"/>
          <w:i w:val="false"/>
          <w:color w:val="000000"/>
          <w:sz w:val="28"/>
        </w:rPr>
        <w:t>
      - потерпевшему не была представлена возможность представлять доказательства;</w:t>
      </w:r>
      <w:r>
        <w:br/>
      </w:r>
      <w:r>
        <w:rPr>
          <w:rFonts w:ascii="Times New Roman"/>
          <w:b w:val="false"/>
          <w:i w:val="false"/>
          <w:color w:val="000000"/>
          <w:sz w:val="28"/>
        </w:rPr>
        <w:t>
      - потерпевший был лишен возможности заявлять ходатайства, в том числе о принятии мер безопасности, и отводы или эти его права были существенно ограничены;</w:t>
      </w:r>
      <w:r>
        <w:br/>
      </w:r>
      <w:r>
        <w:rPr>
          <w:rFonts w:ascii="Times New Roman"/>
          <w:b w:val="false"/>
          <w:i w:val="false"/>
          <w:color w:val="000000"/>
          <w:sz w:val="28"/>
        </w:rPr>
        <w:t>
      - дело рассмотрено без участия потерпевшего, хотя он не заявлял ходатайство о рассмотрении дела без него и не выражал иным образом свое нежелание участвовать в судебном разбирательстве дела в суде первой и апелляционной инстанции;</w:t>
      </w:r>
      <w:r>
        <w:br/>
      </w:r>
      <w:r>
        <w:rPr>
          <w:rFonts w:ascii="Times New Roman"/>
          <w:b w:val="false"/>
          <w:i w:val="false"/>
          <w:color w:val="000000"/>
          <w:sz w:val="28"/>
        </w:rPr>
        <w:t xml:space="preserve">
      - потерпевшему не была представлена возможность выступать в судебных прениях; </w:t>
      </w:r>
      <w:r>
        <w:br/>
      </w:r>
      <w:r>
        <w:rPr>
          <w:rFonts w:ascii="Times New Roman"/>
          <w:b w:val="false"/>
          <w:i w:val="false"/>
          <w:color w:val="000000"/>
          <w:sz w:val="28"/>
        </w:rPr>
        <w:t>
      - потерпевший по каким-либо причинам не мог поддерживать обвинение, в том числе и в случае отказа государственного обвинителя от обвинения;</w:t>
      </w:r>
      <w:r>
        <w:br/>
      </w:r>
      <w:r>
        <w:rPr>
          <w:rFonts w:ascii="Times New Roman"/>
          <w:b w:val="false"/>
          <w:i w:val="false"/>
          <w:color w:val="000000"/>
          <w:sz w:val="28"/>
        </w:rPr>
        <w:t xml:space="preserve">
      - не исследованы представленные потерпевшим или его представителем доказательства, имеющие значение по делу; </w:t>
      </w:r>
      <w:r>
        <w:br/>
      </w:r>
      <w:r>
        <w:rPr>
          <w:rFonts w:ascii="Times New Roman"/>
          <w:b w:val="false"/>
          <w:i w:val="false"/>
          <w:color w:val="000000"/>
          <w:sz w:val="28"/>
        </w:rPr>
        <w:t>
      - такие доказательства незаконно исключены из судебного рассмотрения.</w:t>
      </w:r>
      <w:r>
        <w:br/>
      </w:r>
      <w:r>
        <w:rPr>
          <w:rFonts w:ascii="Times New Roman"/>
          <w:b w:val="false"/>
          <w:i w:val="false"/>
          <w:color w:val="000000"/>
          <w:sz w:val="28"/>
        </w:rPr>
        <w:t>
      Согласно части второй </w:t>
      </w:r>
      <w:r>
        <w:rPr>
          <w:rFonts w:ascii="Times New Roman"/>
          <w:b w:val="false"/>
          <w:i w:val="false"/>
          <w:color w:val="000000"/>
          <w:sz w:val="28"/>
        </w:rPr>
        <w:t>статьи 575-1</w:t>
      </w:r>
      <w:r>
        <w:rPr>
          <w:rFonts w:ascii="Times New Roman"/>
          <w:b w:val="false"/>
          <w:i w:val="false"/>
          <w:color w:val="000000"/>
          <w:sz w:val="28"/>
        </w:rPr>
        <w:t xml:space="preserve"> УПК пересмотру в кассационном порядке также подлежит обвинительный приговор в части:</w:t>
      </w:r>
      <w:r>
        <w:br/>
      </w:r>
      <w:r>
        <w:rPr>
          <w:rFonts w:ascii="Times New Roman"/>
          <w:b w:val="false"/>
          <w:i w:val="false"/>
          <w:color w:val="000000"/>
          <w:sz w:val="28"/>
        </w:rPr>
        <w:t xml:space="preserve">
      1) неправильного определения вида рецидива вида режима исправительной колонии; </w:t>
      </w:r>
      <w:r>
        <w:br/>
      </w:r>
      <w:r>
        <w:rPr>
          <w:rFonts w:ascii="Times New Roman"/>
          <w:b w:val="false"/>
          <w:i w:val="false"/>
          <w:color w:val="000000"/>
          <w:sz w:val="28"/>
        </w:rPr>
        <w:t>
      2) неправильного разрешения гражданского иска, кроме случаев оставления иска без рассмотрения;</w:t>
      </w:r>
      <w:r>
        <w:br/>
      </w:r>
      <w:r>
        <w:rPr>
          <w:rFonts w:ascii="Times New Roman"/>
          <w:b w:val="false"/>
          <w:i w:val="false"/>
          <w:color w:val="000000"/>
          <w:sz w:val="28"/>
        </w:rPr>
        <w:t>
      и незаконное постановление, вынесенное в порядке исполнения приговора специализированным межрайонным судом по уголовным делам, специализированным военным судом по уголовным делам.</w:t>
      </w:r>
      <w:r>
        <w:br/>
      </w:r>
      <w:r>
        <w:rPr>
          <w:rFonts w:ascii="Times New Roman"/>
          <w:b w:val="false"/>
          <w:i w:val="false"/>
          <w:color w:val="000000"/>
          <w:sz w:val="28"/>
        </w:rPr>
        <w:t>
      В соответствии с частью четвертой статьи 575-1 УПК при отмене приговора по основаниям, предусмотренным частью первой этой статьи, дело направляется на новое рассмотрение в суд первой инстанции.</w:t>
      </w:r>
      <w:r>
        <w:br/>
      </w:r>
      <w:r>
        <w:rPr>
          <w:rFonts w:ascii="Times New Roman"/>
          <w:b w:val="false"/>
          <w:i w:val="false"/>
          <w:color w:val="000000"/>
          <w:sz w:val="28"/>
        </w:rPr>
        <w:t>
      В части третьей </w:t>
      </w:r>
      <w:r>
        <w:rPr>
          <w:rFonts w:ascii="Times New Roman"/>
          <w:b w:val="false"/>
          <w:i w:val="false"/>
          <w:color w:val="000000"/>
          <w:sz w:val="28"/>
        </w:rPr>
        <w:t>статьи 575-1</w:t>
      </w:r>
      <w:r>
        <w:rPr>
          <w:rFonts w:ascii="Times New Roman"/>
          <w:b w:val="false"/>
          <w:i w:val="false"/>
          <w:color w:val="000000"/>
          <w:sz w:val="28"/>
        </w:rPr>
        <w:t xml:space="preserve"> УПК указано, вам инстанция, рассматривая дело по кассационным жалобам, протестам, вправе  применить к осужденному уголовный закон о менее тяжком преступлении и снизить наказание в соответствии с измененной квалификацией содеянного.</w:t>
      </w:r>
      <w:r>
        <w:br/>
      </w:r>
      <w:r>
        <w:rPr>
          <w:rFonts w:ascii="Times New Roman"/>
          <w:b w:val="false"/>
          <w:i w:val="false"/>
          <w:color w:val="000000"/>
          <w:sz w:val="28"/>
        </w:rPr>
        <w:t>
      Из этого положения буквально следует такой вывод: кассационная инстанция вправе снизить наказание, назначенное по приговору, только тогда, когда пришла к выводу о неправильности квалификации действий осужденного, их переквалифицирует на закон, предусматривающий менее строгое наказание. Без изменения квалификации снижение наказания не предусматривается. Также следует обратить внимание, что законодатель употребляет слово «вправе», означающее, что кассационная инстанция в связи с изменением квалификации не обязана без необходимости принимать решение о снижении наказания.</w:t>
      </w:r>
      <w:r>
        <w:br/>
      </w:r>
      <w:r>
        <w:rPr>
          <w:rFonts w:ascii="Times New Roman"/>
          <w:b w:val="false"/>
          <w:i w:val="false"/>
          <w:color w:val="000000"/>
          <w:sz w:val="28"/>
        </w:rPr>
        <w:t>
      Законодатель не указывает, может ли суд кассационной инстанции, рассматривая дело по кассационной жалобе потерпевшего, протесту прокурора, направленного на ухудшение положения осужденного, переквалифицировать деяние на закон, предусматривающий более строгое наказание, увеличить срок или размер наказания.</w:t>
      </w:r>
      <w:r>
        <w:br/>
      </w:r>
      <w:r>
        <w:rPr>
          <w:rFonts w:ascii="Times New Roman"/>
          <w:b w:val="false"/>
          <w:i w:val="false"/>
          <w:color w:val="000000"/>
          <w:sz w:val="28"/>
        </w:rPr>
        <w:t>
      В связи с этим напрашивается логический вывод о том, что такое решение кассационная коллегия принимать не вправе. Но смущает второй абзац пункта 30 нормативного постановления Верховного Суда, в котором буквально сказано следующее: «Обратить внимание судов на то, что требования </w:t>
      </w:r>
      <w:r>
        <w:rPr>
          <w:rFonts w:ascii="Times New Roman"/>
          <w:b w:val="false"/>
          <w:i w:val="false"/>
          <w:color w:val="000000"/>
          <w:sz w:val="28"/>
        </w:rPr>
        <w:t>статьи 577</w:t>
      </w:r>
      <w:r>
        <w:rPr>
          <w:rFonts w:ascii="Times New Roman"/>
          <w:b w:val="false"/>
          <w:i w:val="false"/>
          <w:color w:val="000000"/>
          <w:sz w:val="28"/>
        </w:rPr>
        <w:t xml:space="preserve"> УПК, о недопустимости ухудшения положения осужденного распространяются только на случаи пересмотра в порядке надзора коллегией Верховного Суда вступившего в законную силу приговора и постановления суда с участием присяжных заседателей».</w:t>
      </w:r>
      <w:r>
        <w:br/>
      </w:r>
      <w:r>
        <w:rPr>
          <w:rFonts w:ascii="Times New Roman"/>
          <w:b w:val="false"/>
          <w:i w:val="false"/>
          <w:color w:val="000000"/>
          <w:sz w:val="28"/>
        </w:rPr>
        <w:t>
      Получается, что в связи с этим разъяснением кассационная инстанция как бы вправе принимать решение, ухудшающее положение осужденного при наличии соответствующих жалоб или протеста, так как Верховный Суд подчеркивает недопустимость принятия такого решения словами «только на случаи пересмотра в порядке надзора коллегией Верховного Суда вступившего в законную силу приговора и постановления суда с участием присяжных заседателей».</w:t>
      </w:r>
      <w:r>
        <w:br/>
      </w:r>
      <w:r>
        <w:rPr>
          <w:rFonts w:ascii="Times New Roman"/>
          <w:b w:val="false"/>
          <w:i w:val="false"/>
          <w:color w:val="000000"/>
          <w:sz w:val="28"/>
        </w:rPr>
        <w:t>
      Но для окончательного вывода по данному вопросу следует обратить внимание и на следующие положения закона.</w:t>
      </w:r>
      <w:r>
        <w:br/>
      </w:r>
      <w:r>
        <w:rPr>
          <w:rFonts w:ascii="Times New Roman"/>
          <w:b w:val="false"/>
          <w:i w:val="false"/>
          <w:color w:val="000000"/>
          <w:sz w:val="28"/>
        </w:rPr>
        <w:t>
      В части второй </w:t>
      </w:r>
      <w:r>
        <w:rPr>
          <w:rFonts w:ascii="Times New Roman"/>
          <w:b w:val="false"/>
          <w:i w:val="false"/>
          <w:color w:val="000000"/>
          <w:sz w:val="28"/>
        </w:rPr>
        <w:t>статьи 575</w:t>
      </w:r>
      <w:r>
        <w:rPr>
          <w:rFonts w:ascii="Times New Roman"/>
          <w:b w:val="false"/>
          <w:i w:val="false"/>
          <w:color w:val="000000"/>
          <w:sz w:val="28"/>
        </w:rPr>
        <w:t xml:space="preserve"> УПК установлен категорический запрет на принятие в апелляционной инстанции решения о применении уголовного закона о более тяжком преступлении или об усилении наказания.</w:t>
      </w:r>
      <w:r>
        <w:br/>
      </w:r>
      <w:r>
        <w:rPr>
          <w:rFonts w:ascii="Times New Roman"/>
          <w:b w:val="false"/>
          <w:i w:val="false"/>
          <w:color w:val="000000"/>
          <w:sz w:val="28"/>
        </w:rPr>
        <w:t>
      Таким запретом законодатель сохраняет неизменность приговора, вынесенного в соответствии с вердиктом присяжных заседателей в части меры наказания. И это соответствует самому предназначению суда присяжных. Ведь в соответствии с частью второй </w:t>
      </w:r>
      <w:r>
        <w:rPr>
          <w:rFonts w:ascii="Times New Roman"/>
          <w:b w:val="false"/>
          <w:i w:val="false"/>
          <w:color w:val="000000"/>
          <w:sz w:val="28"/>
        </w:rPr>
        <w:t>статьи 566</w:t>
      </w:r>
      <w:r>
        <w:rPr>
          <w:rFonts w:ascii="Times New Roman"/>
          <w:b w:val="false"/>
          <w:i w:val="false"/>
          <w:color w:val="000000"/>
          <w:sz w:val="28"/>
        </w:rPr>
        <w:t xml:space="preserve"> УПК присяжные выражают свое мнение и по вопросам, которые увеличивают или уменьшают степень виновности подсудимого либо изменяют ее характер и влекут за собой освобождение его от ответственности. Допускается постановка на рассмотрение и голосование присяжных заседателей по вопросам, позволяющих установить виновность подсудимого в совершении менее тяжкого преступления, если этим не нарушается его право на защиту И такие вопросы на практике, как правило, ставятся перед присяжными заседателями.</w:t>
      </w:r>
      <w:r>
        <w:br/>
      </w:r>
      <w:r>
        <w:rPr>
          <w:rFonts w:ascii="Times New Roman"/>
          <w:b w:val="false"/>
          <w:i w:val="false"/>
          <w:color w:val="000000"/>
          <w:sz w:val="28"/>
        </w:rPr>
        <w:t>
      И когда на основе вердикта присяжных заседателей с учетом их ответа на данные вопросы судья согласовывает с ними срок наказания, законодатель в </w:t>
      </w:r>
      <w:r>
        <w:rPr>
          <w:rFonts w:ascii="Times New Roman"/>
          <w:b w:val="false"/>
          <w:i w:val="false"/>
          <w:color w:val="000000"/>
          <w:sz w:val="28"/>
        </w:rPr>
        <w:t>статье 566</w:t>
      </w:r>
      <w:r>
        <w:rPr>
          <w:rFonts w:ascii="Times New Roman"/>
          <w:b w:val="false"/>
          <w:i w:val="false"/>
          <w:color w:val="000000"/>
          <w:sz w:val="28"/>
        </w:rPr>
        <w:t xml:space="preserve"> УПК устанавливает гарантию неизменности приговора в части наказания в сторону его ужесточения, запрещая апелляционной инстанции принимать ухудшающие положение осужденного решения.</w:t>
      </w:r>
      <w:r>
        <w:br/>
      </w:r>
      <w:r>
        <w:rPr>
          <w:rFonts w:ascii="Times New Roman"/>
          <w:b w:val="false"/>
          <w:i w:val="false"/>
          <w:color w:val="000000"/>
          <w:sz w:val="28"/>
        </w:rPr>
        <w:t>
      И что же получится, если до вступления в законную силу обвинительный приговор в соответствии с названными запретами, содержащимися в законе, не может быть изменен в связи с применением закона о более тяжком преступлении и усилении наказания, то после вступления в законную силу, уже в следующей судебной инстанции, будем считать, что это делать не запрещено?</w:t>
      </w:r>
      <w:r>
        <w:br/>
      </w:r>
      <w:r>
        <w:rPr>
          <w:rFonts w:ascii="Times New Roman"/>
          <w:b w:val="false"/>
          <w:i w:val="false"/>
          <w:color w:val="000000"/>
          <w:sz w:val="28"/>
        </w:rPr>
        <w:t>
      Ну, во-первых, для признания такой позиции верной нет никакой логики. Что же: пусть апелляционная коллегия при наличии оснований не исправляет квалификацию и не усиливает наказание, назначенное по приговору, а потом когда с этими недостатками приговор вступит в законную силу, то кассация и квалификацию изменит, применив закон о более тяжком преступлении, и наказание усилит. Согласиться с этим, конечно же, не представляется возможным.</w:t>
      </w:r>
      <w:r>
        <w:br/>
      </w:r>
      <w:r>
        <w:rPr>
          <w:rFonts w:ascii="Times New Roman"/>
          <w:b w:val="false"/>
          <w:i w:val="false"/>
          <w:color w:val="000000"/>
          <w:sz w:val="28"/>
        </w:rPr>
        <w:t>
      Во-вторых, хотя в </w:t>
      </w:r>
      <w:r>
        <w:rPr>
          <w:rFonts w:ascii="Times New Roman"/>
          <w:b w:val="false"/>
          <w:i w:val="false"/>
          <w:color w:val="000000"/>
          <w:sz w:val="28"/>
        </w:rPr>
        <w:t>статье 576</w:t>
      </w:r>
      <w:r>
        <w:rPr>
          <w:rFonts w:ascii="Times New Roman"/>
          <w:b w:val="false"/>
          <w:i w:val="false"/>
          <w:color w:val="000000"/>
          <w:sz w:val="28"/>
        </w:rPr>
        <w:t xml:space="preserve"> УПК и указано. производство о пересмотре вступивших в законную силу приговоров и постановлений суда по делам, рассмотренным с участием присяжных заседателей, в кассационной инстанции областных и приравненных к ним судов осуществляется по основаниям и в порядке, предусмотренным </w:t>
      </w:r>
      <w:r>
        <w:rPr>
          <w:rFonts w:ascii="Times New Roman"/>
          <w:b w:val="false"/>
          <w:i w:val="false"/>
          <w:color w:val="000000"/>
          <w:sz w:val="28"/>
        </w:rPr>
        <w:t>главой 48-1</w:t>
      </w:r>
      <w:r>
        <w:rPr>
          <w:rFonts w:ascii="Times New Roman"/>
          <w:b w:val="false"/>
          <w:i w:val="false"/>
          <w:color w:val="000000"/>
          <w:sz w:val="28"/>
        </w:rPr>
        <w:t xml:space="preserve"> УПК, не следует забывать и о </w:t>
      </w:r>
      <w:r>
        <w:rPr>
          <w:rFonts w:ascii="Times New Roman"/>
          <w:b w:val="false"/>
          <w:i w:val="false"/>
          <w:color w:val="000000"/>
          <w:sz w:val="28"/>
        </w:rPr>
        <w:t>статье 542</w:t>
      </w:r>
      <w:r>
        <w:rPr>
          <w:rFonts w:ascii="Times New Roman"/>
          <w:b w:val="false"/>
          <w:i w:val="false"/>
          <w:color w:val="000000"/>
          <w:sz w:val="28"/>
        </w:rPr>
        <w:t xml:space="preserve"> УПК, в которой говорится, что производство по уголовным делам, рассматриваемым судом с участием присяжных заседателей, ведется с учетом особенностей, установленных </w:t>
      </w:r>
      <w:r>
        <w:rPr>
          <w:rFonts w:ascii="Times New Roman"/>
          <w:b w:val="false"/>
          <w:i w:val="false"/>
          <w:color w:val="000000"/>
          <w:sz w:val="28"/>
        </w:rPr>
        <w:t>разделом 13</w:t>
      </w:r>
      <w:r>
        <w:rPr>
          <w:rFonts w:ascii="Times New Roman"/>
          <w:b w:val="false"/>
          <w:i w:val="false"/>
          <w:color w:val="000000"/>
          <w:sz w:val="28"/>
        </w:rPr>
        <w:t xml:space="preserve"> Уголовно-процессуального кодекса.</w:t>
      </w:r>
      <w:r>
        <w:br/>
      </w:r>
      <w:r>
        <w:rPr>
          <w:rFonts w:ascii="Times New Roman"/>
          <w:b w:val="false"/>
          <w:i w:val="false"/>
          <w:color w:val="000000"/>
          <w:sz w:val="28"/>
        </w:rPr>
        <w:t>
      Особенности рассмотрения дел рассматриваемой категории в кассационной инстанции предусмотрены статьей 575-1 УПК, и в ней нет положения о том, что при рассмотрении дела кассационная коллегия вправе принимать решение, ухудшающее положение осужденного.</w:t>
      </w:r>
      <w:r>
        <w:br/>
      </w:r>
      <w:r>
        <w:rPr>
          <w:rFonts w:ascii="Times New Roman"/>
          <w:b w:val="false"/>
          <w:i w:val="false"/>
          <w:color w:val="000000"/>
          <w:sz w:val="28"/>
        </w:rPr>
        <w:t>
      Более того, в самой </w:t>
      </w:r>
      <w:r>
        <w:rPr>
          <w:rFonts w:ascii="Times New Roman"/>
          <w:b w:val="false"/>
          <w:i w:val="false"/>
          <w:color w:val="000000"/>
          <w:sz w:val="28"/>
        </w:rPr>
        <w:t>статье 577</w:t>
      </w:r>
      <w:r>
        <w:rPr>
          <w:rFonts w:ascii="Times New Roman"/>
          <w:b w:val="false"/>
          <w:i w:val="false"/>
          <w:color w:val="000000"/>
          <w:sz w:val="28"/>
        </w:rPr>
        <w:t xml:space="preserve"> УПК под названием «Пересмотр вступивших в законную силу приговоров и постановлений суда с участием присяжных заседателей» буквально указано следующее:</w:t>
      </w:r>
      <w:r>
        <w:br/>
      </w:r>
      <w:r>
        <w:rPr>
          <w:rFonts w:ascii="Times New Roman"/>
          <w:b w:val="false"/>
          <w:i w:val="false"/>
          <w:color w:val="000000"/>
          <w:sz w:val="28"/>
        </w:rPr>
        <w:t>
      «Пересмотр обвинительного приговора, а также постановления суда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r>
        <w:br/>
      </w:r>
      <w:r>
        <w:rPr>
          <w:rFonts w:ascii="Times New Roman"/>
          <w:b w:val="false"/>
          <w:i w:val="false"/>
          <w:color w:val="000000"/>
          <w:sz w:val="28"/>
        </w:rPr>
        <w:t>
      Автором настоящего комментария не найдено ни в заглавии, ни в тексте данной нормы слов или выражений, которые бы позволяли считать, что данный запрет действует «только на случаи пересмотра в порядке надзора коллегией Верховного Суда вступившего в законную силу  приговора и постановления суда с участием присяжных заседателей», как это указано в пункте 30 нормативного постановления. Поэтому он склонен считать, что положение </w:t>
      </w:r>
      <w:r>
        <w:rPr>
          <w:rFonts w:ascii="Times New Roman"/>
          <w:b w:val="false"/>
          <w:i w:val="false"/>
          <w:color w:val="000000"/>
          <w:sz w:val="28"/>
        </w:rPr>
        <w:t>статьи 577</w:t>
      </w:r>
      <w:r>
        <w:rPr>
          <w:rFonts w:ascii="Times New Roman"/>
          <w:b w:val="false"/>
          <w:i w:val="false"/>
          <w:color w:val="000000"/>
          <w:sz w:val="28"/>
        </w:rPr>
        <w:t xml:space="preserve"> УПК должно применяться при рассмотрении жалоб, протестов, как в кассационной, так и в надзорной инстанциях, т.к. эти обе инстанции пересматривают вступившие в законную силу приговоры и постановления суда по делам, рассмотренным с участием присяжных заседателей.</w:t>
      </w:r>
      <w:r>
        <w:br/>
      </w:r>
      <w:r>
        <w:rPr>
          <w:rFonts w:ascii="Times New Roman"/>
          <w:b w:val="false"/>
          <w:i w:val="false"/>
          <w:color w:val="000000"/>
          <w:sz w:val="28"/>
        </w:rPr>
        <w:t>
      Пересмотр приговоров, постановлений, вынесенных по делам, рассмотренным с участием присяжных заседателей, в порядке надзора осуществляется надзорной судебной коллегией по уголовным делам Верховного Суда и в соответствии со </w:t>
      </w:r>
      <w:r>
        <w:rPr>
          <w:rFonts w:ascii="Times New Roman"/>
          <w:b w:val="false"/>
          <w:i w:val="false"/>
          <w:color w:val="000000"/>
          <w:sz w:val="28"/>
        </w:rPr>
        <w:t>статьей 576</w:t>
      </w:r>
      <w:r>
        <w:rPr>
          <w:rFonts w:ascii="Times New Roman"/>
          <w:b w:val="false"/>
          <w:i w:val="false"/>
          <w:color w:val="000000"/>
          <w:sz w:val="28"/>
        </w:rPr>
        <w:t xml:space="preserve"> УПК пересмотр в этой судебной инстанции возможен только после рассмотрения дела в кассационной инстанции.</w:t>
      </w:r>
      <w:r>
        <w:br/>
      </w:r>
      <w:r>
        <w:rPr>
          <w:rFonts w:ascii="Times New Roman"/>
          <w:b w:val="false"/>
          <w:i w:val="false"/>
          <w:color w:val="000000"/>
          <w:sz w:val="28"/>
        </w:rPr>
        <w:t>
      Коллегия Верховного Суда по надзорным ходатайствам или протестам пересматривает вступившие в законную силу приговоры и постановления по делам данной категории только по основаниям, предусмотренным пунктом 1) части первой и пунктами l), 2) части второй </w:t>
      </w:r>
      <w:r>
        <w:rPr>
          <w:rFonts w:ascii="Times New Roman"/>
          <w:b w:val="false"/>
          <w:i w:val="false"/>
          <w:color w:val="000000"/>
          <w:sz w:val="28"/>
        </w:rPr>
        <w:t>статьи 459</w:t>
      </w:r>
      <w:r>
        <w:rPr>
          <w:rFonts w:ascii="Times New Roman"/>
          <w:b w:val="false"/>
          <w:i w:val="false"/>
          <w:color w:val="000000"/>
          <w:sz w:val="28"/>
        </w:rPr>
        <w:t xml:space="preserve"> УПК, т.е. когда есть основания предполагать об осуждении невиновного, либо когда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 или в случае осуждения лица приговором к смертной казни или пожизненному лишению свободы. В этом заключается особенность пересмотра данных судебных актов в порядке надзора, т.к. по другим делам перечень оснований пересмотра судебных актов гораздо шире.</w:t>
      </w:r>
      <w:r>
        <w:br/>
      </w:r>
      <w:r>
        <w:rPr>
          <w:rFonts w:ascii="Times New Roman"/>
          <w:b w:val="false"/>
          <w:i w:val="false"/>
          <w:color w:val="000000"/>
          <w:sz w:val="28"/>
        </w:rPr>
        <w:t>
      И при принятии решения надзорная коллегия руководствуется также статьей 577 УПК о недопустимости ухудшения положения осужденного, при пересмотре вступившего в законную силу приговора, постановления суда с участием присяжных заседателей.</w:t>
      </w:r>
      <w:r>
        <w:br/>
      </w:r>
      <w:r>
        <w:rPr>
          <w:rFonts w:ascii="Times New Roman"/>
          <w:b w:val="false"/>
          <w:i w:val="false"/>
          <w:color w:val="000000"/>
          <w:sz w:val="28"/>
        </w:rPr>
        <w:t>
      По делам данной категории не предусмотрен пересмотр в порядке надзора судебных актов, вынесенных в соответствии с вердиктом присяжных заседателей, по мотивам необоснованного вынесения оправдательного приговора или о прекращения дела, в связи с лишением потерпевшего права на судебную защиту, несоответствием назначенного судом наказания тяжести преступления и личности осужденного, неправильным разрешением гражданского иска, незаконным или необоснованным вынесением постановления по вновь открывшимся обстоятельствам.</w:t>
      </w:r>
      <w:r>
        <w:br/>
      </w:r>
      <w:r>
        <w:rPr>
          <w:rFonts w:ascii="Times New Roman"/>
          <w:b w:val="false"/>
          <w:i w:val="false"/>
          <w:color w:val="000000"/>
          <w:sz w:val="28"/>
        </w:rPr>
        <w:t>
      Каких-либо особенностей пересмотра по вновь открывшимся обстоятельствам приговоров, постановлений суда, вынесенных по делам с участием присяжных заседателей, закон не предусматривает, следовательно, они могут пересматриваться по правилам, установленным в </w:t>
      </w:r>
      <w:r>
        <w:rPr>
          <w:rFonts w:ascii="Times New Roman"/>
          <w:b w:val="false"/>
          <w:i w:val="false"/>
          <w:color w:val="000000"/>
          <w:sz w:val="28"/>
        </w:rPr>
        <w:t>главе 51</w:t>
      </w:r>
      <w:r>
        <w:rPr>
          <w:rFonts w:ascii="Times New Roman"/>
          <w:b w:val="false"/>
          <w:i w:val="false"/>
          <w:color w:val="000000"/>
          <w:sz w:val="28"/>
        </w:rPr>
        <w:t xml:space="preserve"> УПК.</w:t>
      </w:r>
    </w:p>
    <w:p>
      <w:pPr>
        <w:spacing w:after="0"/>
        <w:ind w:left="0"/>
        <w:jc w:val="both"/>
      </w:pPr>
      <w:r>
        <w:rPr>
          <w:rFonts w:ascii="Times New Roman"/>
          <w:b w:val="false"/>
          <w:i/>
          <w:color w:val="000000"/>
          <w:sz w:val="28"/>
        </w:rPr>
        <w:t>      Р.Юрченко,</w:t>
      </w:r>
      <w:r>
        <w:br/>
      </w:r>
      <w:r>
        <w:rPr>
          <w:rFonts w:ascii="Times New Roman"/>
          <w:b w:val="false"/>
          <w:i w:val="false"/>
          <w:color w:val="000000"/>
          <w:sz w:val="28"/>
        </w:rPr>
        <w:t>
</w:t>
      </w:r>
      <w:r>
        <w:rPr>
          <w:rFonts w:ascii="Times New Roman"/>
          <w:b w:val="false"/>
          <w:i/>
          <w:color w:val="000000"/>
          <w:sz w:val="28"/>
        </w:rPr>
        <w:t>      член Научно-консультативного</w:t>
      </w:r>
      <w:r>
        <w:br/>
      </w:r>
      <w:r>
        <w:rPr>
          <w:rFonts w:ascii="Times New Roman"/>
          <w:b w:val="false"/>
          <w:i w:val="false"/>
          <w:color w:val="000000"/>
          <w:sz w:val="28"/>
        </w:rPr>
        <w:t>
</w:t>
      </w:r>
      <w:r>
        <w:rPr>
          <w:rFonts w:ascii="Times New Roman"/>
          <w:b w:val="false"/>
          <w:i/>
          <w:color w:val="000000"/>
          <w:sz w:val="28"/>
        </w:rPr>
        <w:t>      совета при Верховном Суде</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доктор юридических наук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