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f9bd" w14:textId="318f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пункту 3 статьи 432 Кодекса Республики Казахстан "О налогах и других обязательных платежах в бюджет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Комитета государственных доходов Министерства финансов Республики Казахстан от 20 июля 2015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432. Исчисление стоимости патента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сумма фактически полученного дохода в течение срока действия патента превысит размер дохода, указанного в расчете, индивидуальные предприниматели обязаны в течение пяти рабочих дней представить расчет в виде дополнительной налоговой отчетности на сумму превышения и произвести уплату налогов с этой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применяются в случае, если сумма фактически полученного дохода превысила размер дохода, установленного подпунктом 3) статьи 429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указанного расчета взамен ранее сформированного патента формируется новый патент.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КОММЕНТАРИЙ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Данная редакция действует с 1 января 2013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1 января 2009 года до 1 января 2013 года данный пункт действовал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Если фактический доход в течение срока действия патента превысит размер дохода, указанного в расчете, индивидуальный предприниматель обязан в течение пяти рабочих дней представить дополнительный расчет на сумму превышения и произвести уплату налогов с этой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указанного расчета взамен ранее выданного патента выдается новый патент.».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Базовой статьей для применения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432 Налогового кодекса является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Налогового кодекса, которым законодатель определил размер предельного дохода. При этом с 1 января 2009 года до 1 января 2014 года предельный доход установлен в размере 200-кратного минимального размера заработной платы, а с 1 января 2014 года в размере 300-кратного минимального размера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заработной платы определяется в соответствии с законом о республиканском бюджете по состоянию на 1 января соответствующего года. С учетом минимальных размеров заработной платы предельные доходы составят: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4705"/>
        <w:gridCol w:w="5084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МЗП в тенге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предельного дохода в тенге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3732000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5989800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6409200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применении данной нормы следует обратить внимание на три вида доходов: доход, заявленный в расчете стоимости патента, фактически полученный доход и предельный доход, установленный Налоговым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 1 января 2013 года представление дополнительного расчета было возможным как в случае превышения фактического дохода над размером дохода, указанного в расчете, так и в случае превышения предельного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1 января 2013 года представление дополнительного расчета возможно только в случае превышения фактического дохода над размером дохода, указанного в расчете, но не более размера предельного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превышении предельного дохода индивидуальный предприниматель должен перейти на общеустановленный порядок или иной специальный налоговый режим. При этом законодатель определил, что такой переход осуществляется путем представления в налоговый орган по месту нахождения уведомления о применяемом режиме налогообложения, в котором индивидуальный предприниматель отражает, какой из режимов налогообложения будет применяться.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Законодатель ограничил время подачи такого уведомления пятью рабочими днями с даты превышения предельного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течение срока начинается на следующий день после фактического события или юридического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Рабочими днями являются дни, определяемые в соответствии с Трудовым кодексом Республики Казахстан без учета выходных и праздничных дней, установленных Законом Республики Казахстан «О праздниках в Республике Казахстан».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 2014 года индивидуальный предприниматель, имеющий патент со сроком действия с 1 января 2014 года по 31 декабря 2014 года с заявленным доходом 5 000 000 тенге, превысил предельный доход на 210 000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Учитывая, что 5 рабочих дней определяется с 11 сентября, а 13 и 14 сентября 2014 года являются выходными днями, то представление уведомления о применяемом режиме налогообложения для перехода на общеустановленный порядок или иной специальный налоговый режим должно быть не позднее 17 сентября 2014 года.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Законодатель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431 Налогового кодекса установил, что первое число месяца, в котором возникло превышение предельного дохода, будет являться датой перехода индивидуального предпринимателя на общеустановленный порядок или иной специальный налоговый режим. А последнее число месяца, являющегося предыдущим по отношению к месяцу, в котором возникло такое превышение, будет являться датой прекращения применения специального налогового режима на основе патента.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получил патент на период с 1 января 2014 года по 31 декабря 2014 года. При этом был заявлен доход в размере 4 500 000 тенге. С 1 января 2014 года по 15 октября 2014 года доход данного индивидуального предпринимателя составлял 4 300 000 тенге. Кроме того, 16 октября 2014 года индивидуальный предприниматель реализовал товар на сумму 1 500 000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Поскольку превышение дохода произошло 16 октября, датой прекращения применения специального налогового режима на основе патента будет являться 30 сентября 2014 года, а датой начала применения общеустановленного порядка или иного специального налогового режима будет являться 1 октября 2014 года.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Непредставление уведомления о применяемом режиме налогообложения в случае несоответствия установленным Налоговым кодексом условиям не является основанием для применения специального налогового режима, поскольку в данном случае предусмотрено автоматическое изменение применяемого режима со специального налогового на общеустановленный порядок. В случае применения режима с нарушением законодатель частями 1 и 2 </w:t>
      </w:r>
      <w:r>
        <w:rPr>
          <w:rFonts w:ascii="Times New Roman"/>
          <w:b w:val="false"/>
          <w:i w:val="false"/>
          <w:color w:val="000000"/>
          <w:sz w:val="28"/>
        </w:rPr>
        <w:t>статьи 270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установил административную ответственность.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