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feba" w14:textId="ea0f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Разъяснение в связи с вопросом о налогообложении недропользователей, добывающих подземные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Разъяснение Комитета государственных доходов Министерства финансов Республики Казахстан от 7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тем, что в последнее время в средствах массовой информации активно обсуждается вопрос налогообложения недропользователей, добывающих подземные воды Комитет государственных доходов РК считает необходимым еще раз изложить свою позицию по этому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конца 2014 года по настоящее время органами налоговой службы проводился камеральный контроль правильности исчисления налога на добычу полезных ископаемых с добытых подземных вод за период с 2009 года по настоящее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контроля установлено, что налогоплательщики, осуществляющие добычу и дальнейшую реализацию подземной воды, исчисляют налоги исходя не из цены фактической реализации воды, а исходя из себестоимости ее подъема на поверхность, что является нарушением норм налогового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того, понимая, что уплачивать налог на добычу полезных ископаемых с добытых подземных вод необходимо исходя из средней цены их реализации, некоторые компании после введения в силу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(10.12.2008г. № 100-IV) выделили в отдельные предприятия по добыче подземных вод и предприятия по их дальнейшей водоподготовке и расфасовке.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выстроена схема, при которой предприятие, осуществляющее добычу подземных вод, реализует ее предприятию, имеющему цех розлива воды по себестоимости либо с небольшой наценкой.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Подобные схемы уклонения от уплаты налогов, применяемые отдельными крупными недропользователями осуществляющими добычу подземных вод, исходя из норм существующего законодательства, являются законными, хотя и не приветствуются налоговыми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 же предприятия, которые не оптимизировали свое налогообложение и продолжили добычу и дальнейший розлив воды в рамках одного предприятия выбрали для себя несоответствующий налоговому законодательству метод определения налоговой базы на основе себестоимости добычи воды, а не на основе средней цены реализации, как предписывает закон.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данные предприятия занижают налоговую базу для исчисления налога на добычу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производители минеральных вод уплачивают налог на добычу полезных ископаемых в размере порядка 2-3 тиына с 1 литра добытой воды. То есть фактически государство продает недропользователям воду по 3 тиына за литр. При этом продажная, даже оптовая цена не бывает ниже 30 тенге за литр. До конечного потребителя цена становится еще выше с учетом интересов многочисленных посредников.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налоговой службы недропользователям, осуществляющим добычу подземных вод, вменяется к уплате сумма в размере 10 процентов от средней цены реализации, то есть около 3 тенге за 1 литр. Как можно видеть, данная сумма не является астрономической, если уплачивать ее вовремя. Тем более сумма в 3 тенге на 1 литр никак не может повысить себестоимость продукции на 80%, как уверяют нас представители отдельных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основным доводом, на основании которого они отказываются применять действующую законную методику расчета налога на добычу полезных ископаемых, является уверенность в том, что если добытую подземную воду пропустить через фильтрационное оборудование и разлить в бутылки, то данная вода перестает быть добытой подземной водой и превращается в совершенно другой продукт – бутилированную питьевую воду. То есть производители бутилированной воды пытаются уверить в том, что вода в бутылку попадает не из недр, а возникает каким-то другим образом в цехах розлива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Приведем всего лишь несколько выдержек из действующего национального стандарта, регулирующего сферу производства и розлива питьевых вод: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 РК 1432-2005 «Воды питьевые, расфасованные в емкости, включая природные минеральные и питьевые столовые. Общие технические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3.1.3 Вода природная: Вода из подземных или поверхностных источников, надежно защищенная от загрязнений и сохранившая свой природный состав и качество.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3.1.5 Вода питьевая природная минеральная: Природная вода из одного или нескольких подземных источников, открытых естественным или искусственным путем, связанных с зоной формирования подземных вод, защищенных от загрязнения, имеющая характерный вкус и стабильный физико-химический состав, не подвергнутая обработке, изменяющей ее исходный состав, с минимальной минерализацией 0,25 г/куб.дм.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Воды природные минеральные питьевые, в том числе минеральные родниковые. Дополнительные требования…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5.2.5 Допускается ограниченная очистка от нестабильных составляющих, таких как содержание железа и серы с помощью фильтрации или переливания, которому может предшествовать аэрирование при выходе воды на поверхность, при условии сохранения состава воды и содержания в ней основных компонентов, обеспечивающих ее свойства».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Казахстане отдельные предприниматели применяют непрогрессивные системы водоочистки питьевой воды, которые приводят к огромным невосстановимым потерям. Так отдельные недропользователи утверждают, что в ходе очистки воды они сливают в канализацию 50% и более добытой воды. Налоговое законодательство обязывает их уплачивать налог на добычу полезных ископаемых и за эту потерянную воду. Результатом такого хищнического и безалаберного использования ценнейшего природного ресурса является резкое увеличение себестоимости реализуемой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Суть налога на добычу полезных ископаемых основана на том, что получая временное право на добычу подземной воды или любого другого полезного ископаемого, недропользователь не становится собственником выделенного ему месторождения и полезных ископаемых, находящихся в нем. Недропользователь получает только право поднять на поверхность, находящиеся в недрах полезные ископаемые в течение определенного контрактом либо разрешением срока. Сами недра и полезные ископаемые в них принадлежат народу и государству. Налог на добычу полезных ископаемых является своеобразной ценой продажи государством от лица народа Казахстана добытых полезных ископаемых недропользователю.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