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13ef3" w14:textId="b413e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Комментарий к Указу Президента Республики Казахстан от 30 ноября 2015 года № 120 "О внесении изменений и дополнений в некоторые указы Президента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Комментарий Центра стратегических разработок и анализа Администрации Президента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Указ направлен на формирование компактной системы государственного планирования в рамках реализации Плана нации "100 шагов".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Указом вносятся изменения и дополнения в указы Президента Республики Казахстан от 18 июня 2009 года № 827 "</w:t>
      </w:r>
      <w:r>
        <w:rPr>
          <w:rFonts w:ascii="Times New Roman"/>
          <w:b w:val="false"/>
          <w:i w:val="false"/>
          <w:color w:val="000000"/>
          <w:sz w:val="28"/>
        </w:rPr>
        <w:t>О Системе государственного планирования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4 марта 2010 года № 931 "</w:t>
      </w:r>
      <w:r>
        <w:rPr>
          <w:rFonts w:ascii="Times New Roman"/>
          <w:b w:val="false"/>
          <w:i w:val="false"/>
          <w:color w:val="000000"/>
          <w:sz w:val="28"/>
        </w:rPr>
        <w:t>О некоторых вопросах дальнейшего функционирования Системы государственного планирования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частности, предусматривается: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исключение отраслевых и введение правительственных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требований к процессу разработки государственных и правительственных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ответственности первых руководителей государственных органов за результативность и эффективность реализации государственных и правительственных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формата программы развития территорий.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Вносимые изменения и дополнения позволят повысить качество разрабатываемых документов Системы государственного планирования и оптимизировать их количество.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Центр стратегических разработок и анализа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Администрации Президента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