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f1ecb" w14:textId="0af1e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проверке проекта Закона Республики Казахстан "О внесении изменений и дополнений в Конституцию Республики Казахстан" на соответствие требованиям, установленным пунктом 2 статьи 91 Конституции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Комментарий к заключению Конституционного Совета от 4 мая 2022 года № 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Конституционный Совет принял решение по обращению Президента Республики Казахстан К. К. Токаева о рассмотрении на соответствие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Основного Закона, проекта Закона Республики Казахстан "О внесении изменений и дополнений в Конституцию Республики Казахстан".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своем заключении Конституционный Совет отметил, что представленный законопроект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Посланием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народу Казахстана "Новый Казахстан: путь обновления и модернизации".  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мнению Совета, предложенные меры сориентированы на общество, вступившее в период активной трансформации, и призваны создать прочный политико-правовой фундамент проводимым реформам.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Конструкция модернизированной президентской формы правления обеспечит оптимальный баланс властных институтов и будет способствовать устойчивому развитию страны.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Проектом Закона уточнены полномочия Главы государства, укреплена роль Парламента, маслихатов, что станет важным фактором успешной реализации концепции "слышащего государства".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Конституционный Совет полагает, что ряд изменений и дополнений направлен на переформатирование законодательной (представительной) ветви власти.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 самым повысится институциональная устойчивость государства с сильной парламентской культурой. 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Дана положительная оценка новому порядку формирования Сената и Мажилиса, введению смешанной избирательной системы на выборах в Мажилис.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Право отзыва избирателями депутата Мажилиса, избранного по одномандатному территориальному избирательному округу, а также новшества, касающиеся законодательного процесса: представление Парламентом на подпись Президенту закона; закрепление права Сената одобрять или не одобрять законы, уже принятые Мажилисом; наделение Правительства правом принимать временные нормативные правовые акты, имеющие силу закона, в целях оперативного реагирования на условия, создающие угрозу конституционным ценностям, и другие новеллы отвечают требованиям трансформации.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Усиливается парламентский контроль за качеством исполнения республиканского бюджета. Конституционный Совет подчеркнул, что проектом Закона укрепляются гарантии местного государственного управления и самоуправления.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 этом свидетельствует новый порядок назначения Президентом Республики акимов областей, городов республиканского значения и столицы, упразднение конституционных положений, предоставляющих Главе государства право отменять или приостанавливать действие актов названных акимов. 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заключении Совета обращено внимание на прогрессивные изменения в сфере защиты прав человека. В их числе: окончательное закрепление решения об отмене смертной казни, усиление конституционного статуса Уполномоченного по правам человека, принятие конституционного закона о прокуратуре и др.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Конституционный Совет считает, что учреждение Конституционного Суда Республики с более широким перечнем субъектов обращения, включая граждан, Генерального Прокурора и Уполномоченного по правам человека, станет важным шагом в построении справедливого и правового государства, институционально укрепит систему сдержек и противовесов, защиту конституционных прав граждан.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как сказано в заключении, окончательное и однозначное закрепление в Основном Законе нормы о том, что именно народ является собственником земли и природных ресурсов, исключит любые разночтения в будущем.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этой связи Конституционный Совет признал проект Закона "О внесении изменений и дополнений в Конституцию Республики Казахстан" соответствующим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Полный текст заключения Конституционного Совета публикуется в печати и на сайте Совета. 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Конституционный Совет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