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1d8e" w14:textId="5c11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предупреждению и пресечению проявлений терроризма и экстремизма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февраля 2000 года N 332.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предупреждения и пресечения проявлений терроризма и экстремизма, недопущению их распространения на территории Казахстана постановляю: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 xml:space="preserve">R000033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упорядочить визовый режим в двустороннем и многостороннем форматах межгосударственных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усилить контроль за хранением, использованием и ввозом - вывозом вооружения, боеприпасов и военной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разработать систему мер по государственному регулированию и контролю за туристическими и иными миграционными потоками;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рассмотреть вопрос о присоединении к международным конвенциям по борьбе с терроризмом, а также заключении международных договоров о сотрудничестве по борьбе с терроризмом и экстремизмом, обмену опытом и подготовке специалистов со странами, имеющими положительный опыт в данной области.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 xml:space="preserve">U060073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мониторинг деятельности </w:t>
      </w:r>
      <w:r>
        <w:rPr>
          <w:rFonts w:ascii="Times New Roman"/>
          <w:b w:val="false"/>
          <w:i w:val="false"/>
          <w:color w:val="000000"/>
          <w:sz w:val="28"/>
        </w:rPr>
        <w:t>религиозных объединений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проведение религиоведческой экспертизы распространяемой в стране литературы.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совместно с заинтересованными государственными органами разработать мероприятия по упорядочению авиационных, железнодорожных, морских, речных и автомобильных международных сообщений.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обеспечить строгий контроль за соблюдением иностранными гражданами и лицами без гражданства правил пребывания на территории Казахстана.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 и науки Республики Казахстан: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экспертизу международных обменов студентами и преподавателями высших учебных заведений;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программу и учебник по основам религиоведения для выпускных классов общеобразовательной школы.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Таможенному комитету Министерства государственных доходов Республики Казахстан за счет имеющейся штатной численности образовать дополнительные пункты таможенного контроля на южном, юго-западном и западном направлениях.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Генеральной прокуратуре Республики Казахстан в трехмесячный срок проверить соблюдение законности религиозными объединениями и духовными учебными заведениями, а также благотворительными, культурными и образовательными организациями с иностранным участием.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Возложить на Комитет национальной безопасности Республики Казахстан координацию деятельности государственных органов по борьбе с терроризмом и экстремизмом.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Комитету национальной безопасности Республики Казахстан, Министерству внутренних дел Республики Казахстан и Службе охраны Президента Республики Казахстан за счет имеющейся штатной численности укрепить подразделения по борьбе с терроризмом, а также усилить оперативно-розыскную деятельность по предупреждению и пресечению терроризма и экстремизма.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Акимам областей, городов Астаны и Алматы: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начиная с I квартала 2000 года выделять необходимые средства на депортацию за пределы страны нелегальных мигрантов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осуществить комплекс мер по обеспечению безопасности зданий центральных и местных исполнительных органов, объектов жизнеобеспечения регионов и иных стратегических объектов, а также мест проведения важных общественно-политических мероприятий.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Контроль за исполнением настоящего Указа возложить на помощника Президента Республики Казахстан - Секретаря Совета Безопасности Республики Казахстан Тажина М.М.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