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a53cc" w14:textId="7fa53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у.с. (за исключением пункта 4) - Указом Президента Республики Казахстан от 25 апреля 2001 года N 589 ~U010589 Об образовании Бюджетной комиссии по формированию проекта республиканского бюджета на 2001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10 марта 2000 года N 355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Указ признан утратившим силу (за исключением пункта 4)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Указом Президента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от 25 апреля 2001 года N 589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U010589_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соответствии со статьей 14 Закона Республики Казахстан от 1 апреля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1999 года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Z990357_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"О бюджетной системе" постановляю: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В целях разработки проекта республиканского бюджета на 2001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образовать Бюджетную комиссию по формированию проекта республиканского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бюджета на 2001 год в следующем составе: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Сноска. В состав внесены изменения - Указом Президента РК от 24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августа 2000 г. N 438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U000438_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Утембаев Ержан Абулхаирович      -  Заместитель Премьер-Министра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Республики Казахстан, председатель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Есенбаев Мажит Тулеубекович      -  Министр финансов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заместитель председателя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Какимжанов Зейнулла Халидоллович -  Министр государственных доходов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Республики Казахстан,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заместитель председателя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Коржова Наталья Артемовна        -  вице-Министр финансов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Казахстан, секретарь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Члены комиссии: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Бейсембетов Искандер Калыбекович -  заведующий Отделом социально-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экономического анализа Администрации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Президента Республики Казахстан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Бурлаков Леонид Николаевич       -  председатель Комитета по вопросам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регионального развития и местному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самоуправлению Сената Парламента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Республики Казахстан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Жамишев Болат Бидахметович       -  первый вице-Министр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Карагусова Гульжан Джанпеисовна  -  председатель Комитета по экономике,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финансам и бюджету Сената Парламента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Республики Казахстан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Келимбетов Кайрат Нематович      -  Председатель Агентства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стратегическому планированию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Котенко Наталья Леонидовна       -  заведующая Экономическим отделом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Канцелярии Премьер-Министра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Республики Казахстан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Кулекеев Жаксыбек Абдрахметович  -  Министр экономики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Марченко Григорий Александрович  -  Председатель Национального Банка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Мухамеджанов Бауржан Алимович    -  Министр юстиции Республики Казахстан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Павлов Александр Сергеевич       -  Первый заместитель Премьер-Министра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Республики Казахстан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Радостовец Николай Владимирович  -  Министр труда и социальной защиты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населения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Рамазанов Еркин Амануллинович    -  председатель Комитета по аграрным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вопросам Мажилиса Парламента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Республики Казахстан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Турысов Каратай Турысович        -  председатель Комитета по финансам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и бюджету Мажилиса Парламента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Республики Казахстан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Чиркалин Иван Федорович          -  председатель Комитета по экономической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реформе и региональному развитию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Мажилиса Парламента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Казахстан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Ертлесова Жаннат Джургалиевна    -  заместитель Руководителя Администрации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Президента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Джаксыбеков Адильбек             -  аким города Астаны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Рыскельдинович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2. Утвердить Положение о Бюджетной комиссии по формированию проекта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республиканского бюджета на 2001 год (прилагается).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 Правительству Республики Казахстан до 10 марта 2000 года утвердить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план-график работы Бюджетной комиссии по формированию проекта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республиканского бюджета на 2001 год.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4. Признать утратившим силу Указ Президента Республики Казахстан от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 апреля 1999 года N 116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U990116_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"О подготовке проекта республиканского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бюджета на 2000 год".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5. Настоящий Указ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Президент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 Утверждено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 Указом Президента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от 10 марта 2000 года N 355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Положение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о Бюджетной комиссии по формированию проекта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республиканского бюджета на 2001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1. Общие положения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Бюджетная комиссия по формированию проекта республиканского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бюджета на 2001 год (далее - Комиссия) является консультативно-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совещательным органом.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Правовую основу деятельности Комиссии составляют Конституция,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законы Республики Казахстан, акты Президента Республики Казахстан, иные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нормативные правовые акты Республики Казахстан, а также настоящее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Положение.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2. Основные задачи Комиссии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 Комиссия создается в целях разработки республиканского бюджета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2001 год, для формирования и внесения на утверждение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бюджетных показателей, предусмотренных статьей 14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z990357_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"О бюджетной системе".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3. Порядок работы Комиссии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 Заседания проводятся в сроки, определяемые председателем Комиссии.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5. На заседания Комиссии могут приглашаться представители компаний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организаций.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6. Комиссия принимает решения путем открытого голосования простым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большинством голосов от общего числа присутствующих на заседании членов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Комиссии. Решения оформляются протоколом.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7. Комиссия полномочна запрашивать необходимую информацию от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министерств, агентств и иных центральных государственных органов, местных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органов управления, других государственных органов по вопросам, входящим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ее компетенцию.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8. Рабочим органом Комиссии является Министерство финансов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*      *      *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