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5944" w14:textId="1225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государственной стипендии Первого Президента Республики Казахстан - Елбасы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апреля 2000 года № 369.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Указа Президента РК от 15.11.2016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Указа слова "Лидера Нации" заменены словом "Елбасы" в соответствии с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государственной поддержки деятелей литературы и искусства в Республике Казахстан 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Z060207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75 ежегодных государственных стипендий Первого Президента Республики Казахстан – Елбасы в области культуры в размере 55-кратного месячного расчетного показателя в месяц.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Указа Президента РК от 07.09.2020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ежегодно представлять на утверждение обновляемый по мере необходимости персональный состав лиц, выдвигаемых на соискание государственной стипендии Первого Президента Республики Казахстан – Елбасы в области культуры.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15.11.2016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