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29b1a" w14:textId="0429b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отчета Национального Банка Республики Казахстан за 1999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28 апреля 2000 года N 380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3 Указа Президента Республики Казахстан,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имеющего силу Закона, "О Национальном Банке Республики Казахстан"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Z952155_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, рассмотрев отчет Национального Банка Республики Казахстан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1999 год, постановляю: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Утвердить отчет Национального Банка Республики Казахстан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результатах деятельности за 1999 год с учетом заключения аудиторской фирмы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"Эрнст энд Янг Казахстан" с валютой консолидированного баланса в сумме 348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944,9 млн. тенге и чистым доходом в сумме 3 170,8 млн.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Национальному Банку Республики Казахстан опубликовать отчет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1999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Настоящий Указ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Президент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(Специалисты: Польский В.Ф.,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Петрова Г.В.)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