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726d" w14:textId="6d77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председателя судебной коллегии Южно-Казахстанского областного суда и судей областных и приравненных к ним судов и освобождении от должностей судей районных и городских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июля 2000 года N 415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пунктами 2, 3 статьи 82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K951000_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Конституции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пунктом 2 статьи 44, подпунктами 1), 4), 6), 8), 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пункта 1 и подпунктами 2) и 3) пункта 2 статьи 47 Указа Президента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имеющего силу Конституционного закона, от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1995 года N 2694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U952694_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судах и статусе судей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постановляю: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Назначить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председателем судебной коллегии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Южно-Казахстанского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Ештая Акжана Жайлауханулы.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Назначить судьями: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       Бегалиева Бахытбека Адильхановича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города Астаны                        Мамырбаева Рахимбека Нурмухаметовича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Исамберлиеву Гулмиру Газизкызы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Ешматова Курамыса Сапаровича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Карагандинского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Ибраева Умиртая Жанбырбаевича;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Омарбекову Мадениет Жакановну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Мангистауского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Калимбетова Шохана Уалихановича;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Шапахову Тогжан Сайлауовну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Имантаеву Розу Мухамедьяровну;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Тиштыбаева Бердыгула Жармухамбетовича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Северо-Казахстанского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областного суда                      Сактаганова Болатбека Галимжановича;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Танирбердиева Бауыржана Тилеухановича.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Освободить от занимаемых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Алматинскому городскому суду: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                                Айтжанова Ерлана Жумахановича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Жетысуского районного суда города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          Губич Евгению Григорьевну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 собственному желанию;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Штыкову Любовь Михайловну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Акмолинскому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судьи                                Чернявского Николая Григорьевича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со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Западно-Казахстанскому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судьи Сарманову Алию Бижановну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в связи с назначением судьей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Алматинского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Карагандинскому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                                Едельбекову Ахлиму Баяшовну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 связи с невыполнением требований,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предъявляемых к судье;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Абземилову Зайтуну Равхатовну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 связи с утратой гражданства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Костанайскому областному суду: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                                Майер Альфрида Реймунтовича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 собственному желанию;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Сахаутдинову Галию Тимерьяновну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Северо-Казахстанскому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                                Беспятову Любовь Петровну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по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Южно-Казахстанскому областному суду: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судебной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коллегии по уголовным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                                Алауханова Есбергена Оразулы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 назначением на должность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другой государственный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Освободить от занимаемых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судьи Макатского районного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Атырауской области              Исамберлиеву Гулмиру Газизкызы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 связи с назначением судьей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Атырауского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Балхашского городского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Карагандинской области          Ибраева Умиртая Жанбырбаевича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Карагандинского областного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Советского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города Караганды                Омарбекову Мадениет Жакановну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 связи с назначением судей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Карагандинского областного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Актауского городского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Мангистауской области           Шапахову Тогжан Сайлауовну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Мангистауского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Павлодарского городского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суда Павлодарской области            Имантаеву Розу Мухамедьяровну,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Тиштыбаева Бердыгула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Жармухамбетовича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в связи с назначением судьями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Павлодарского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судьи Петропавловского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Казахстанской области                Сактаганова Болатбека Галимжановича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Северо-Казахстанского областного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