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8b65" w14:textId="e2f8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июля 2000 года N 417.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9 апреля 1993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Z931500_ </w:t>
      </w:r>
      <w:r>
        <w:rPr>
          <w:rFonts w:ascii="Times New Roman"/>
          <w:b w:val="false"/>
          <w:i w:val="false"/>
          <w:color w:val="000000"/>
          <w:sz w:val="28"/>
        </w:rPr>
        <w:t>
 "Об обороне и Вооруженных Силах Республики Казахстан" и Военной доктриной Республики Казахстан, утвержденной Указом Президента Республики Казахстан от 10 февраля 2000 года N 334 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U000334_ </w:t>
      </w:r>
      <w:r>
        <w:rPr>
          <w:rFonts w:ascii="Times New Roman"/>
          <w:b w:val="false"/>
          <w:i w:val="false"/>
          <w:color w:val="000000"/>
          <w:sz w:val="28"/>
        </w:rPr>
        <w:t>
 , и в целях укрепления обороноспособности государства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1,2, и 3 утратили силу - Указом Президента РК от 7 мая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Указ Президента Республики Казахстан от 17 ноября 1997 года N 3761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U973761_ </w:t>
      </w:r>
      <w:r>
        <w:rPr>
          <w:rFonts w:ascii="Times New Roman"/>
          <w:b w:val="false"/>
          <w:i w:val="false"/>
          <w:color w:val="000000"/>
          <w:sz w:val="28"/>
        </w:rPr>
        <w:t>
 "О дальнейших мерах по реформированию Вооруженных Сил Республики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приложения 2 Указа Президента Республики Казахстан от 10 декабря 1999 года N 282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U990282_ </w:t>
      </w:r>
      <w:r>
        <w:rPr>
          <w:rFonts w:ascii="Times New Roman"/>
          <w:b w:val="false"/>
          <w:i w:val="false"/>
          <w:color w:val="000000"/>
          <w:sz w:val="28"/>
        </w:rPr>
        <w:t>
  "Вопросы Пограничной службы Комитета национальной безопасности Республики Казахстан".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Секретариат Совета Безопасности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