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c2fb" w14:textId="588c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объектов государственной собственности, не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июля 2000 года № 422. Утратил силу Указом Президента Республики Казахстан от 12 августа 2014 года № 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12.08.2014 </w:t>
      </w:r>
      <w:r>
        <w:rPr>
          <w:rFonts w:ascii="Times New Roman"/>
          <w:b w:val="false"/>
          <w:i w:val="false"/>
          <w:color w:val="ff0000"/>
          <w:sz w:val="28"/>
        </w:rPr>
        <w:t>№ 894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государственного регулирования деятельности организаций и объектов, имеющих особое значение для стратегических интересов Республики Казахстан,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отнести объекты государственной собственности согласно прилагаемому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 подлежащим приватизации и ее предварительным стадиям;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внесение изменений в перечень производить только по согласованию с 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определить дополнительный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сохраняемых в собственности государства на определенный период других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организаций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объектов и государственных пакетов акций акционерных обществ, а также государственных долей в хозяйственных товариществах, обеспечение государственного регулирования деятельности которых имеет стратегическое значение для национальных интересов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Указ Президента Республики Казахстан от 4 мая 1995 года </w:t>
      </w:r>
      <w:r>
        <w:rPr>
          <w:rFonts w:ascii="Times New Roman"/>
          <w:b w:val="false"/>
          <w:i w:val="false"/>
          <w:color w:val="000000"/>
          <w:sz w:val="28"/>
        </w:rPr>
        <w:t>N 2261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неотложных мерах по развитию массового спорта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Указу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28 июля 2000 г. N 422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Перечень объектов, не подлежащих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и ее предварительным стадиям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Земля (кроме той, которая может находиться в частной собственности на основаниях, условиях и в пределах, установленных законодательством Республики Казахстан), ее недра, воды, растительный и животный мир.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Особо охраняемые природные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Штатное имущество, организации и объекты военно-технического назначения, необходимые для обеспечения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Магистральные железные дороги, республиканские автомобильные дороги общего пользования, включенные в сеть государственных международных маршрутов, а также имеющие оборонное значение, включая инженерные сооружения на них, судоходные водные пути, маяки, устройства и навигационные знаки, регулирующие и гарантирующие безопасность судоходства.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Магистральные нефте- и газопроводы, электрические сети межрегионального уровня напряжением 220, 500 и 1 150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Водохранилища с гидротехническими сооружениями, гидроузлы, водоподъемные плотины на водоисточниках.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Медицинские организации, оказывающие первичную медико-санитарную помощь на селе, специализированную помощь (центры крови, по охране матери и ребенка, радиационной медицины, объекты по лечению онкологических, туберкулезных, инфицированных ВИЧ и больных СПИДом, инфекционных, кожно-венерологических, психических больных), а также являющиеся единственными государственными медицинскими организациями на обслуживаемой территории области, города,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Указом Президента РК от 10 февраля 2003 г. </w:t>
      </w:r>
      <w:r>
        <w:rPr>
          <w:rFonts w:ascii="Times New Roman"/>
          <w:b w:val="false"/>
          <w:i w:val="false"/>
          <w:color w:val="000000"/>
          <w:sz w:val="28"/>
        </w:rPr>
        <w:t>N 1021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Объекты социальной защиты населения, детские дома, дома ребенка, дома престарелых, интернаты, госпитали и санатории для инвалидов, участников Великой Отечественной войны и приравненных к ним лиц, детей и престарелых.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Государственные организации среднего общего образования, обеспечивающие на территории Республики Казахстан конституционные права граждан на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Объекты исторического и культурного наследия, находящиеся под охраной государства.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