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31f7" w14:textId="1b93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Почетного диплома Президента Республики Казахстан за благотворительную и спонсорскую деятельность в культурной и гуманитарной сферах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31 июля 2000 года N 423. Утратил силу Указом Президента Республики Казахстан от 16 июля 2010 года N 1029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Указом Президента РК от 16.07.2010 </w:t>
      </w:r>
      <w:r>
        <w:rPr>
          <w:rFonts w:ascii="Times New Roman"/>
          <w:b w:val="false"/>
          <w:i w:val="false"/>
          <w:color w:val="ff0000"/>
          <w:sz w:val="28"/>
        </w:rPr>
        <w:t>№ 1029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поощрения благотворительной и спонсорской деятельности, направленной на развитие культурной и гуманитарной сфер Республики Казахстан,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Учредить 30 Почетных дипломов Президента Республики Казахстан за благотворительную и спонсорскую деятельность в культурной и гуманитарной сферах (далее - Диплом), присуждаемых один раз в два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Президента Республики Казахстан от 20 июня 2007 года N 349.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формы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Диплома;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нагрудного знака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к Диплому.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рассмотрению вопросов, связанных с награждением Дипломом;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образовать и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присуждению Диплома;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финансирование расходов, связанных с изготовлением дипломов, предусматривать в республиканском бюджете в год их присуждения;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представлять один раз в два года на утверждение персональный состав лиц, выдвигаемых на соискание Диплома.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Президента Республики Казахстан от 20 июня 2007 года N 349.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2000 г. N 423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формы Почетного диплома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благотворительную и спонсорскую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в культурной и гуманитарной сферах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Основа Почетного диплома Президента Республики Казахстан (далее - Диплом) изготавливается из твердых пород дерева, размером 250х290 миллиметров, высотой 18 миллиметров, полируется до темно-коричневого цвета, на которую специальным клеем приклеиваются две металлические пластины размером 210х140 миллиметров, толщиной 0,35 миллиметров, расстояние между ними 5 миллиметров.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боковые грани основы Диплома имеют продольные углубления по всему периметру и сужаются от основания к лицевой стороне на 5 миллиметров.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Текст Диплома печатается трафаретным способом на металлической пластине золотистого цвета черной краской.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центру Диплома сверху располагается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герб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левой стороне Диплома ниже герба указывается содержание на государственном языке, а на правой стороне соответствующее содержание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выполнения всех полиграфических работ пластины покрываются специальным лаком.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Тыльная сторона Диплома имеет сверху по центру подвесное отверстие.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2000 г. N 423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нагрудного знака к Почетному диплому Президента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за благотворительную и спонсорскую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в культурной и гуманитарной сферах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Нагрудный знак к Почетному диплому Президента Республики Казахстан за благотворительную и спонсорскую деятельность в культурной и гуманитарной сферах (далее - Знак) имеет форму круга диаметром 30 миллиметров. В центре круга изображена официальная эмблема Года поддержки культуры, включающая в себя композицию с изображением театральной колонны, кобыза, а также руки с тремя гвоздиками. По периметру окружность окантована.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Знака надпись: "Қазақстан Республикасы мәдени және гуманитарлық салалардағы қайырымдылық және демеушілік қызметі үшін".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изготавливается из мельхиора.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при помощи ушка и кольца соединяется с колодкой прямоугольной формы из латуни. Высота колодки 18 миллиметров, ширина 24 миллиметра, с рамкой в верхней и нижней частях. Колодка обтягивается муаровой лентой цвета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флага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