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64d0" w14:textId="14d6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работы государственного аппарата, борьбе с бюрократизмом и сокращению документооборота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июля 2000 года N 427.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Стратегического плана развития Казахстана до 2030 года </w:t>
      </w:r>
      <w:r>
        <w:rPr>
          <w:rFonts w:ascii="Times New Roman"/>
          <w:b w:val="false"/>
          <w:i w:val="false"/>
          <w:color w:val="000000"/>
          <w:sz w:val="28"/>
        </w:rPr>
        <w:t>и его долгосрочного приоритета "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Профессиональное государство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" 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октября 2000 года разработать комплекс кардинальных мер по улучшению работы центральных и местных исполнительных органов, оптимизации их организационных структур, сокращению числа управленческих звеньев;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повысить роль и ответственность руководителей среднего звена - комитетов и департаментов в составе министерств, агентств и местных исполнительных органов, исходя из стоящих перед ними стратегических целей и конкретных задач;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числа ведомств, лимитов штатной численности министерств, числа заместителей министров производить только по согласованию с Главой государства либо по его уполномочию с Администрацией Президента Республики Казахстан;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создание, упразднение, реорганизацию служб, ведомств, департаментов, а также увеличение лимитов штатной численности министерств внутренних дел, обороны, по чрезвычайным ситуациям производить по предварительному согласованию с Главой государства либо по его уполномочию с Администрацией Президента Республики Казахстан;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ускорить формирование единого информационного пространства, до конца 2000 года приступить к поэтапному созданию Единой системы электронного документооборота государственных органов, отработав ее основные элементы на базе наиболее подготовленных систем Администрации Президента Республики Казахстан, Аппарата Правительства Республики Казахстан, отдельных центральных и местных исполнительных органов;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изыскать необходимые финансовые ресурсы для реализации программ по информатизации государственных органов, обеспечив контроль за их эффективным использованием;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экономию бюджетных средств, принять решительные меры по недопущению роста расходов на содержание государственного аппарата, внедрить экономичные методы и средства обслуживания государственных органов, предусмотреть реализацию излишков дорогостоящих служебных автомобилей, средств связи и кабинетной мебели.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в результате экономии средства до конца 2000 года в установленном законодательством порядке направить на поддержку социально уязвимых слоев населения, развитие сфер культуры, образования и здравоохранения, повышение заработной платы государственных служащих и информатизацию государственных учреждений.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от 27.11.2007 N </w:t>
      </w:r>
      <w:r>
        <w:rPr>
          <w:rFonts w:ascii="Times New Roman"/>
          <w:b w:val="false"/>
          <w:i w:val="false"/>
          <w:color w:val="000000"/>
          <w:sz w:val="28"/>
        </w:rPr>
        <w:t>447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1-1. Руководителям центральных государственных органов, акимам областей, городов республиканского значения и столицы увеличение числа ведомств, лимитов штатной численности государственных органов, их руководящих должностных лиц согласовывать с Главой государства либо по его уполномочию с Администрацией Президента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увеличению лимитов штатной численности центральных государственных органов (за исключением Администрации Президента Республики Казахстан, Аппарата Правительства Республики Казахстан) и местных исполнительных органов рассматриваются с учетом соответствующих заключений Правительства и уполномоченного органа по делам государственной службы.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предложения по увеличению лимитов штатной численности правоохранительных, специальных государственных органов, органов гражданской защиты, Министерства обороны Республики Казахстан могут вноситься без заключения уполномоченного органа по делам государственной службы.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Указ дополнен пунктом 1-1 в соответствии с Указом Президента РК от 27.11.2007 N </w:t>
      </w:r>
      <w:r>
        <w:rPr>
          <w:rFonts w:ascii="Times New Roman"/>
          <w:b w:val="false"/>
          <w:i w:val="false"/>
          <w:color w:val="000000"/>
          <w:sz w:val="28"/>
        </w:rPr>
        <w:t>447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1-2. Предложения о введении новых административных государственных должностей корпуса "А" или увеличении их числа согласовывать с Главой государства либо по его уполномочию с Национальной комиссией по кадровой политике при Президенте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Указ дополнен пунктом 1-2 в соответствии с Указом Президента РК от 21.11.2013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В целях совершенствования управленческих технологий и повышения компетентности кадров государственной службы: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руководителям центральных и местных государственных органов: 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принять меры по совершенствованию управленческих технологий, разработать или пересмотреть регламенты работы, максимально рационализировать правила и процедуры учета, прохождения, согласования и контроля исполнения документов, принять радикальные меры по недопущению бумаготворчества, сокращению объемов и количества документов; 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максимально сократить сроки рассмотрения поступающих документов и материалов, особенно обращений граждан;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разработать и начать реализацию комплексных планов повышения квалификации государственных служащих, регулярно проводить в аппаратах работу по профессиональной и правовой учебе сотрудников, интеллектуальному росту каждого государственного служащего; 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Министерству образования и науки Республики Казахстан, начиная с 2001 учебного года, предусмотреть в программах соответствующих государственных учебных заведений преподавание основ офисной и документационной работы. 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(Специалисты: Умбетова А.М.,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Мартина Н.А.)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