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6b3f" w14:textId="7646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Чрезвычайного и Полномочного Посла Республики Казахстан в Королевстве Испания Хамзаева А.Н. Постоянным Представителем Республики Казахстан при Всемирной Туристской Организации по совместительству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ноября 2000 г. N 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Чрезвычайного и Полномочного Посла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Королевстве Испания Хамзаева Алмаза Насреддиновича Постоянным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Представителем Республики Казахстан при Всемирной Туристской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совместительству.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