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6a116" w14:textId="0e6a1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реорганизации, упразднении и образовании отдельных государственных органов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декабря 2000 года N 507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Казахстан,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Правительстве Республики Казахстан"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Министерство экономики Республики Казахстан в Министерство экономики и торговли Республики Казахстан;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Министерство энергетики, индустрии и торговли Республики Казахстан в Министерство энергетики и минеральных ресурсов Республики Казахстан, передав полномочия в области индустрии и торговли Министерству экономики и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Министерство природных ресурсов и охраны окружающей среды Республики Казахстан, передав функции и полномочия в области геологии и охраны недр Министерству энергетики и минеральных ресурсов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Упразднить: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Агентство Республики Казахстан по инвестициям, передав функции и полномочия Министерству иностранных дел Республики Казахстан, а в области недропользования - Министерству энергетики и минеральных ресурсов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Агентство Республики Казахстан по государственным закупкам, передав функции и полномочия Министерству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Агентство Республики Казахстан по борьбе с наркоманией и наркобизнесом, передав функции и полномочия Министерству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Правительству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образование: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Агентства по государственным материальным резервам;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Комитета по инвестициям Министерства иностранных дел Республики Казахстан с передачей ему функций и полномочий упраздненного Агентства Республики Казахстан по инвестициям;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Комитета по государственным закупкам </w:t>
      </w:r>
      <w:r>
        <w:rPr>
          <w:rFonts w:ascii="Times New Roman"/>
          <w:b w:val="false"/>
          <w:i w:val="false"/>
          <w:color w:val="000000"/>
          <w:sz w:val="28"/>
        </w:rPr>
        <w:t>Министерства финансов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с передачей ему функций и полномочий упраздненного Агентства по государственным закупкам;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по борьбе с наркоманией и наркобизнесом Министерства юстиции Республики Казахстан с передачей ему функций и полномочий упраздненного Агентства Республики Казахстан по борьбе с наркоманией и наркобизнесом;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упразднить Комитет по государственным материальным резервам Министерства энергетики, индустрии и торговли Республики Казахстан, с передачей его функций и полномочий Агентству Республики Казахстан по государственным материальным резервам;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(исключен - N 811 от 20.02.2002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месячный срок принять иные необходимые меры по реализации настоящего Указа.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3 внесены изменения - Указом Президента РК от 20 февраля 2002 г. </w:t>
      </w:r>
      <w:r>
        <w:rPr>
          <w:rFonts w:ascii="Times New Roman"/>
          <w:b w:val="false"/>
          <w:i w:val="false"/>
          <w:color w:val="000000"/>
          <w:sz w:val="28"/>
        </w:rPr>
        <w:t>N 811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N 6 "О структуре Правительства Республики Казахстан"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абзацы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"Министерство энергетики, индустрии и торговли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"Министерство экономики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"Агентство Республики Казахстан по инвестициям";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"Агентство Республики Казахстан по государственным закупкам";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"Агентство Республики Казахстан по борьбе с наркоманией и наркобизнесом".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новыми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"Министерство экономики и торговли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"Министерство энергетики и минеральных ресурсов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"Агентство Республики Казахстан по государственным материальным резервам".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Внести в Указ Президента Республики Казахстан от 4 марта 1997 года </w:t>
      </w:r>
      <w:r>
        <w:rPr>
          <w:rFonts w:ascii="Times New Roman"/>
          <w:b w:val="false"/>
          <w:i w:val="false"/>
          <w:color w:val="000000"/>
          <w:sz w:val="28"/>
        </w:rPr>
        <w:t>N 3378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создании "Национальной нефтегазовой компании "Казахойл" (САПП РК, 1997 г., N 10, ст. 70)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пункта 1 слова "о разделе продукции, о роялти и других соглашениях"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Указа возложить на Администрацию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Настоящий Указ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(Специалисты: Умбетова А.М.,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Склярова И.В.)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