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0c012" w14:textId="2c0c0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Указ Президента Республики Казахстан от 20 августа 1997 года N 3621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14 декабря 2000 года N 512. Утратил силу Указом Президента Республики Казахстан от 18 июня 2009 года № 829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 Сноска. Утратил силу Указом Президента РК от 18.06.2009 </w:t>
      </w:r>
      <w:r>
        <w:rPr>
          <w:rFonts w:ascii="Times New Roman"/>
          <w:b w:val="false"/>
          <w:i w:val="false"/>
          <w:color w:val="ff0000"/>
          <w:sz w:val="28"/>
        </w:rPr>
        <w:t xml:space="preserve">№ 829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дальнейшего развития фармацевтического сектора Республики Казахстан в рамках долгосрочной стратегии </w:t>
      </w:r>
      <w:r>
        <w:rPr>
          <w:rFonts w:ascii="Times New Roman"/>
          <w:b w:val="false"/>
          <w:i w:val="false"/>
          <w:color w:val="000000"/>
          <w:sz w:val="28"/>
        </w:rPr>
        <w:t xml:space="preserve">K972030_ </w:t>
      </w:r>
      <w:r>
        <w:rPr>
          <w:rFonts w:ascii="Times New Roman"/>
          <w:b w:val="false"/>
          <w:i w:val="false"/>
          <w:color w:val="000000"/>
          <w:sz w:val="28"/>
        </w:rPr>
        <w:t xml:space="preserve">"Казахстан - 2030" постановляю: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Указ Президента Республики Казахстан от 20 августа 1997 года N 3621 </w:t>
      </w:r>
      <w:r>
        <w:rPr>
          <w:rFonts w:ascii="Times New Roman"/>
          <w:b w:val="false"/>
          <w:i w:val="false"/>
          <w:color w:val="000000"/>
          <w:sz w:val="28"/>
        </w:rPr>
        <w:t xml:space="preserve">U973621_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Государственной программе развития фармацевтической и медицинской промышленности Республики Казахстан" (САПП Республики Казахстан, 1997 г., N 39, ст. 367) следующее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1 к Государственной программе развития фармацевтической 
</w:t>
      </w:r>
      <w:r>
        <w:rPr>
          <w:rFonts w:ascii="Times New Roman"/>
          <w:b w:val="false"/>
          <w:i w:val="false"/>
          <w:color w:val="000000"/>
          <w:sz w:val="28"/>
        </w:rPr>
        <w:t xml:space="preserve">
и медицинской промышленности Республики Казахстан, утвержденной вышеназванным Указом: в строке, порядковый номер 12, графы 4, 5, 6 и 7 дополнить строкой следующего содержания: "Казахстанско-бельгийское 4,0 млн. $ 2000 2002 совместное предприятие "Екафарма" инвестиции". 2. Настоящий Указ вступает в силу со дня подписания. Президент Республики Казахстан (Специалисты: Умбетова А.М., Мартина Н.А.)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