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1282" w14:textId="d8e1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Бектурганова Н.С. Министром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декабря 2000 года N 526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Назначить Бектурганова Нуралы Султановича Министром образования и 
науки Республики Казахстан.
     Президент
     Республики Казахстан
(Специалист: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