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8d82" w14:textId="c448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в городе Алматы и Карагандинской области специализированных межрайонных экономических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16 января 2001 года N 535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Сноска. В наименование Указа внесены изменения - Указом Президента РК от 9 февраля 2002 г. N 803 </w:t>
      </w:r>
      <w:r>
        <w:rPr>
          <w:rFonts w:ascii="Times New Roman"/>
          <w:b w:val="false"/>
          <w:i w:val="false"/>
          <w:color w:val="000000"/>
          <w:sz w:val="28"/>
        </w:rPr>
        <w:t xml:space="preserve">U020803_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3 статьи 3, пунктом 1 статьи 6 Конституционного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Z000132_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судебной системе и статусе судей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в городе Алматы и Карагандинской области специализированные межрайонные экономические суды, уполномоченные рассматривать экономические споры в соответствии с действующим законодательством, в пределах штатной численности, утвержденной для судов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1 внесены изменения - Указом Президента РК от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февраля 2002 г. N 803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U020803_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Министру юстиции, Председателю Верховного Суда, Председателю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Комитета по судебному администрированию при Верховном суде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представить на рассмотрение Президенту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предложения по кадровому составу судов, вновь образованных настоящим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принять иные меры, вытекающие из настоящего Указа.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Контроль за выполнение настоящего Указа возложить на Администрацию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Цай Л.Г.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Склярова И.В.)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