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297cb" w14:textId="c8297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24 марта 1999 года N 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26 января 2001 года N 542. Утратил силу - Указом Президента РК от 11 февраля 2002 г. N 806 ~U020806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Указ Президента Республики Казахстан от 24 марта 1999 года N 89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U990089_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штатной численности, структуре Администрации Президента Республики Казахстан и перечне должностных лиц, обеспечивающих деятельность Президента Республики Казахстан" следующее изменение: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структуре Администрации Президента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утвержденной названным Указом, строки: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"Представитель Президента в Сенате Парламента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Представитель Президента в Мажилисе Парламента"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"Представительство Президента в Парламенте".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Признать утратившим силу распоряжение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от 4 апреля 1994 года N 1623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N941623_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Цай Л.Г.)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