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1d28" w14:textId="b561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7 мая 1996 г. N 2975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февраля 2001 г. N 557. Утратил силу Указом Президента РК от 5 июля 2006 года N 140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Указ Президента Республики Казахстан от 13 февраля 2001 г. N 557 утратил силу Указом Президента РК от 5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7 мая 1996 г. N 2975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U962975_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осуществления помилования граждан Президентом Республики Казахстан"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Положение о порядке осуществления помилования граждан Президентом Республики Казахстан, утвержденное вышеназванным Указом: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Возглавляет Комиссию председатель, назначаемый Главой государства. В состав Комиссии входят по должности Генеральный Прокурор и Министр юстиции (в случае их отсутствия - заместители названных должностных лиц). В состав Комиссии могут входить депутаты Парламента Республики Казахстан, представители общественных объединений и иные лица.";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9 слова "одного года" заменить словами "шести месяцев";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осужденных к смертной казни - в Верховный Суд и Генеральную прокуратуру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осужденных к лишению свободы и другим наказаниям - в органы, ведающие их исполнением";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подпункт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пунктах 11, 13, 15, 20 слова "Отделом по вопросам гражданства и помилования", "Отдел по вопросам гражданства и помилования" заменить соответственно словами "Государственно-правовым отделом", "Государственно-правовой отдел".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