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29f6" w14:textId="1402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в Совете Управляющих Международного Банка Реконструкции и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2001 года N 583. Утратил силу  Указом Президента РК от 26 апреля 2002 г. N 854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26 июня 1992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Z921700_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 и Международном центре по урегулированию инвестиционных споров"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Утембаева Ержана Абулхаировича от должности Управляющего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 Банком Реконструкции и Развития от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Назначить заместителя Премьер-Министра Республики Казахстан Джандосова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Ураза Алиевича Управляющим Международным Банком Реконструкции и Развития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