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b1ca4" w14:textId="31b1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административного центра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апреля 2001 года N 585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 Закона Республики Казахстан от 8 декабря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1993 года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Z934200_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"Об административно-территориальном устройстве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Перенести административный центр Алматинской области из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в город Талдыкорган.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Правительству Республики Казахстан совместно с акимом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принять необходимые меры по реализации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Абрамова Т.М.)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