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9a19" w14:textId="a249a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11 августа 1999 года N 188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апреля 2001 года N 587. Утратил силу - Указом Президента РК от 31 декабря 2003 г. N 1271 (вступает в силу с 1 января 2004 г.) (U031271)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17-1 Конституционного закона Республики Казахстан от 26 декабря 1995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Z952733_ </w:t>
      </w:r>
      <w:r>
        <w:rPr>
          <w:rFonts w:ascii="Times New Roman"/>
          <w:b w:val="false"/>
          <w:i w:val="false"/>
          <w:color w:val="000000"/>
          <w:sz w:val="28"/>
        </w:rPr>
        <w:t>
 "О Президенте Республики Казахстан", в целях оптимизации деятельности Национального Банка Республики Казахстан постановляю: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Указ Президента Республики Казахстан от 11 августа 1999 года N 188 
</w:t>
      </w:r>
      <w:r>
        <w:rPr>
          <w:rFonts w:ascii="Times New Roman"/>
          <w:b w:val="false"/>
          <w:i w:val="false"/>
          <w:color w:val="000000"/>
          <w:sz w:val="28"/>
        </w:rPr>
        <w:t xml:space="preserve"> U990188_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Положения и структуры Национального Банка Республики Казахстан"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Положении о Национальном Банке Республики Казахстан, утвержденном названным Указом: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слова "Указом Президента Республики Казахстан, имеющим силу Закона,", "Указами Президента Республики Казахстан, имеющими силу Закона," и "Указа Президента Республики Казахстан, имеющего силу Закона," заменить соответственно словами "Законом Республики Казахстан", "Законами Республики Казахстан" и "Закона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2 после слов "юридическим лицом" дополнить словами "в организационно-правовой форме - государственное учреждение";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после слова "надзора" дополнить словами ", в том числе на консолидированной основе";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осуществление функций и полномочий по регулированию страхового рынка и надзору за страховой деятельностью, в том числе на консолидированной основе.";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10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имеет право изъятия денег с банковского счета клиента при установлении факта ошибочности их зачисления, вправе дебетовать банковский счет клиента при наличии документов, подтверждающих его согласие на изъятие денег с банковского счета;";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после слова "банков" дополнить словами ", в том числе на консолидированной основе,";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дополнить словами "на приобретение физическими и юридическими лицами статуса крупного участника банка и банковского холдинга";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в пределах предоставленных ему полномочий по согласованию с уполномоченными государственными органами по вопросам бухгалтерского учета и аудита и по вопросам статистики устанавливает стандарты бухгалтерского учета банков, а также перечень, формы и сроки представления статистической отчетности юридическими лицами;";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5-1)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"5-1) устанавливает перечень, соответствующие международным стандартам формы, сроки представления финансовой отчетности банками, организациями, осуществляющими отдельные виды банковских операций, а также их аффилиированными лицами в соответствии с законодательными актами для обеспечения своих контрольных и надзорных функций;";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 после слов "и получает от банков" дополнить словами ", государственных органов, организаций и граждан в случаях, предусмотренных законодательными актами,";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"9-1) регулирует деятельность банковских групп и проверяет деятельность аффилиированных лиц банков исключительно в целях определения степени и характера их влияния на деятельность банков в соответствии с нормативными правовыми актами Национального Банка";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10) после слов "пруденциальных нормативов для банков" дополнить словами ", в том числе на консолидированной основе для банковских групп,";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13)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в случае нарушения банками и их аффилиированными лицами требований законодательных и иных нормативных правовых актов по вопросам, входящим в его компетенцию, применяет к ним ограниченные меры воздействия, санкции, принудительные меры, а также иные меры воздействия, предусмотренные законодательными актами;";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15) слова "и организаций, осуществляющих отдельные виды банковских операций" заменить словами ", организаций, осуществляющих отдельные виды банковских операций, а также их аффилиированных лиц";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17) слова ", а также открываемых ломбардами приемных пунктов, расположенных вне места нахождения ломбардов"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17-1), 17-2), 17-3) и 17-4)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"17-1) осуществляет контроль за деятельностью ликвидационных комиссий добровольно и принудительно ликвидируемых банков, по представлению ликвидационных комиссий банков утверждает состав комитетов кредиторов добровольно ликвидируемых банков, совместно с ликвидационными комиссиями банков представляет на утверждение суду состав комитетов кредиторов принудительно ликвидируемых банков, представляет суду для утверждения реестр кредиторов принудительно ликвидируемых банков, устанавливает формы, сроки и периодичность представления ликвидационными комиссиями банков отчетов, формы промежуточных балансов, приложений к ним и формы ликвидационных балансов ликвидируемых банков;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17-2) в случае, если аффилиированные лица банков подлежат регулированию и надзору со стороны других уполномоченных государственных органов в соответствии с законодательством Республики Казахстан, заключает с ними соглашения об их регулировании и надзоре, в том числе в части обмена информацией между ними;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17-3) принимает решение об осуществлении им доверительного управления акциями крупного участника банка и (или) банковского холдинга, а по согласованию с Правительством - о принудительном выкупе в целях защиты интересов кредиторов банков и обеспечения устойчивости банковской системы Республики Казахстан и на условиях обязательной последующей незамедлительной реализации новым инвесторам акций банков второго уровня, имеющих отрицательный размер капитала;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17-4) требует представления учредительных документов прямыми или косвенными участниками банков в целях выявления крупных участников и банковских холдингов, финансовой отчетности и иной информации аффилиированными с банками лицами в случаях, предусмотренных законодательными актами.";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определяет порядок осуществления валютного регулирования в Республике Казахстан по операциям, связанным с использованием валютных ценностей, и вводит необходимые ограничения на проведение операций в иностранной валюте;";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"с иностранной валютой и ценными бумагами в иностранной валюте" заменить словами "с валютными ценностями";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"бухгалтерского учета,"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устанавливает по согласованию с уполномоченными государственными органами в соответствии с их компетенцией порядок, форму учета и отчетности по валютным операциям, обязательные для исполнения всеми резидентами, а также нерезидентами, осуществляющими деятельность на территории Республики Казахстан;";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15) слова ", драгоценными камнями"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14 дополнить подпунктами 8-1), 8-2), 8-3) и 8-4)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"8-1) покупать, продавать или производить операции с ценными бумагами, выпущенными эмитентами, имеющими кредитный рейтинг, минимальный уровень которого определяется Правлением Национального Банка Казахстана;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8-2) осуществлять операции с инструментами денежного рынка, такими, как межбанковские депозиты, репо и обратное репо, депозитные сертификаты, коммерческие бумаги и другие долговые обязательства, выпущенными эмитентами, имеющими кредитный рейтинг, минимальный уровень которого определяется Правлением Национального Банка Казахстана;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8-3) осуществлять операции с производными финансовыми инструментами, такими, как форвардные операции, операции своп и опционные операции с контрпартнерами, кредитные рейтинги которых не ниже определенных Правлением Национального Банка Казахстана;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8-4) осуществлять другие операции по решению Правления Национального Банка Казахстана.";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16: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проводит государственную политику по обеспечению функционирования страховой системы в Республике Казахстан и формированию инфраструктуры национального страхового рынка, защите законных интересов страхователей и иных участников страхового рынка;";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"субъектами" заменить словом "участниками";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", клиентами страховых и перестраховочных организаций"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устанавливает пруденциальные нормативы и иные обязательные к соблюдению нормы и лимиты для страховой, перестраховочной организации, включая минимальные размеры уставного и собственного капиталов, и обеспечивает контроль за их соблюдением;";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"и перестраховочных брокеров" заменить словами "брокеров, актуариев на страховом рынке и уполномоченных аудиторов";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выдает разрешения на создание страховых (перестраховочных) организаций, приобретение права контроля над ними, их добровольную реорганизацию и ликвидацию, согласие на открытие филиалов и представительств страховых (перестраховочных) организаций как на территории, так и за пределами территории Республики Казахстан;";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определяет квалификационные требования для руководящих работников страховых и перестраховочных организаций, выдает согласие на их избрание (назначение);";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дополнить словами "и страховых брокеров";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"устанавливает", "бухгалтерской, статистической" заменить словами "определяет", "финансовой";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перестраховочными брокерами" заменить словом "брокерами";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9-1), 9-2) и 9-3)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"9-1) устанавливает по согласованию с уполномоченным государственным органом по вопросам бухгалтерского учета и аудита стандарты бухгалтерского учета страховых и перестраховочных организаций;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9-2) устанавливает совместно с уполномоченным государственным органом по вопросам статистики перечень, формы и сроки предоставления статистической отчетности страховыми и перестраховочными организациями, страховыми брокерами;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9-3) определяет правила консолидированного надзора за деятельностью страховых и перестраховочных организаций, аффилиированных с ними и их учредителями лиц, а также организаций, участвующих в консорциумах и простых товариществах с участием страховых и перестраховочных организаций;";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11):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"действия" дополнить словами "и отзыве";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перестраховочным брокерам" заменить словами "брокерам, актуариям и уполномоченным аудиторам";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"их деятельности" заменить словами "деятельности страховых и перестраховочных организаций";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11-1) и 11-2)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"11-1) осуществляет контроль за деятельностью ликвидационных комиссий добровольно и принудительно ликвидируемых страховых и перестраховочных организаций, утверждает состав комитетов кредиторов добровольно ликвидируемых страховых и перестраховочных организаций по представлению ликвидационных комиссий, совместно с ликвидационными комиссиями страховых и перестраховочных организаций представляет на утверждение суду состав комитетов кредиторов принудительно ликвидируемых страховых и перестраховочных организаций, представляет суду для утверждения реестр кредиторов принудительно ликвидируемых страховых и перестраховочных организаций, устанавливает формы, сроки и периодичность представления ликвидационными комиссиями страховых и перестраховочных организаций отчетов, формы промежуточных балансов, приложений к ним и формы ликвидационных балансов ликвидируемых страховых и перестраховочных организаций;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11-2) в случае установления отрицательной разницы между стоимостью активов, рассчитанной с учетом их классификации по качеству и ликвидности, и обязательствами принимает решение о принудительном выкупе акций страховых и перестраховочных организаций у их акционеров и реализации их новому инвестору, пожелавшему их приобрести на условиях, гарантирующих исполнение последним всех обязательств по договорам страхования и перестрахования;";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17 дополнить подпунктом 14-1)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"14-1) выдает лицензии на деятельность, связанную с производством гербовой бумаги, а также устанавливает требования, предъявляемые к степени защиты вексельной бумаги, производимой или ввозимой на территорию Республики Казахстан;";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20: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слова "расходами" дополнить словами "(за исключением образовавшейся суммы нереализованного дохода, относимой на счета переоценки золотовалютных активов)";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после слов "Чистый доход Национального Банка Казахстана" дополнить словами ", уменьшенный на сумму созданных общих провизий (резервов) по банковским активам,";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 счет расходов Национального Банка Казахстана формируются специальные провизии (резервы) по сомнительным и безнадежным требованиям, включая кредиты, депозиты, ценные бумаги, убытки при расчетах, остатки на счетах и другие активы, включающие объемы незавершенного строительства, прочие требования по немонетарной деятельности Национального Банка Казахстана и выплаты социального характера, а за счет нераспределенного чистого дохода - общие провизии (резервы) по банковским активам.";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после слов "ценных бумаг" дополнить словами "в виде долгосрочных финансовых инвестиций";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24: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дополнить словами ", а также иных видов деятельности в случаях, предусмотренных законодательными актами;";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принятие решения о выдаче лицензий на проведение отдельных видов банковских операций, за исключением выдаваемых ломбардам, уполномоченным организациям на организацию обменных операций с наличной иностранной валютой, о приостановлении их действия и отзыве, применение иных санкций, предусмотренных банковским законодательством;";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"6-1) принятие решений об осуществлении Национальным Банком Казахстана доверительного управления акциями крупного участника банка и (или) банковского холдинга, а по согласованию с Правительством Республики Казахстан - о принудительном выкупе в целях защиты интересов кредиторов банков и обеспечения устойчивости банковской системы Республики Казахстан и на условиях обязательной последующей незамедлительной реализации новым инвесторам акций банков второго уровня, имеющих отрицательный размер капитала;";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15)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"15) утверждение нормативных правовых актов Национального Банка Казахстана о порядке формирования его уставного и резервного капиталов, использования основных средств и иного имущества, бюджета (сметы расходов) Национального Банка Казахстана, по оказанию платных услуг, а также утверждение директоров департаментов, руководителей филиалов, представительств и организаций Национального Банка Казахстана;";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16) после слова "банков" дополнить словами ", банковских групп";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30) слова "контрольного пакета акций и осуществление права контроля над банком" заменить словами "физическими и юридическими лицами статуса крупного участника банка и банковского холдинга";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33-1), 33-2), 33-3), 33-4) и 33-5)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"33-1) выдает лицензии на право осуществления страховой деятельности страховым и перестраховочным организациям, деятельности страхового брокера, актуарной деятельности на страховом рынке, аудита страховых и перестраховочных организаций;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33-2) принимает решения о приостановлении действия и отзыве лицензий, выданных профессиональным участникам страхового рынка, о наложении иных видов санкций, предусмотренных законодательством о страховой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33-3) в случае установления отрицательной разницы между стоимостью активов, рассчитанной с учетом их классификации по качеству и ликвидности, и обязательствами принимает решение о принудительном выкупе акций страховых и перестраховочных организаций у их акционеров и реализации их новому инвестору, пожелавшему их приобрести на условиях, гарантирующих исполнение последним всех обязательств по договорам страхования и перестрахования;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33-4) принятие решения о выдаче лицензии на деятельность, связанную с производством гербовой бумаги;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33-5) утверждение требований, предъявляемых к степени защиты вексельной бумаги, производимой или ввозимой на территорию Республики Казахстан;";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34-1)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"34-1) рассмотрение, одобрение и представление на утверждение Президента Республики Казахстан структуры, общей штатной численности Национального Банка Казахстана и Положения о Национальном Банке Казахстана.";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10) пункта 27 дополнить словами ", создаваемой согласно банковскому или страховому законодательству";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пункта 29 после слова "банкам" дополнить словами ", их крупным участникам и банковским холдингам";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30: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"осуществлением" дополнить словом "консолидированного";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"организаций и" заменить словами "и перестраховочных организаций,";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15) после слова "лицензии" дополнить словами "на проведение отдельных видов банковских операций ломбардам 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16) слова "аннулировании лицензии" заменить словами "отзыве лицензии на проведение отдельных видов банковских операций ломбардами 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21)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"21) выдает разрешения на создание страховых и перестраховочных организаций, приобретение права контроля над ними, их добровольную реорганизацию и ликвидацию, приобретение права собственности или права управления их голосующими акциями в количестве более пяти процентов от общего числа голосующих акций, согласие на открытие филиалов и представительств страховых и перестраховочных организаций как на территории, так и за пределами территории Республики Казахстан;";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24-1)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"24-1) дает согласие на создание банками дочерних организаций, а также на участие в уставном капитале юридических лиц, в которых банк прямо (непосредственно) или косвенно (посредством участия в уставных капиталах других юридических лиц) будет владеть или иметь возможность голосовать более пятьюдесятью процентами голосующих акций (долями участия), а также на приобретение банком возможности определять решения, принимаемые юридическими лицами, в силу заключенного между ними договора (либо иным образом);";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структуре Национального Банка Республики Казахстан, утвержденной 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"1. Центральный аппарат":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5, после слова "банковского" дополнить словами "и страхового";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6,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Хозяйственное управление";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10-1,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"10-1. Управление документационного обеспечения и контроля";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Управление контроля за ликвидационным процессом банков и страховых (перестраховочных) организаций";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18, слово "службы"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"2. Филиалы Национального Банка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Алматинский городской филиал";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2-1 и 2-2,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Алматинский областной филиал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2-2. Акмолинский филиал".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подписания.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Республики Казахстан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