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4264" w14:textId="8f54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периода легализации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2001 года N 610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2 апреля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амнистии граждан Республики Казахстан в связи с легализацией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ими денег"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Установить начало периода легализации денег с 14 июня 2001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вводится в действие со дня его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