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da05" w14:textId="e86d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22 января 1999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июня 2001 года № 634. Утратил силу Указом Президента Республики Казахстан от 30 июля 2012 года № 360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структуры Республиканской гвардии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22 января 1999 года № 30 </w:t>
      </w:r>
      <w:r>
        <w:rPr>
          <w:rFonts w:ascii="Times New Roman"/>
          <w:b w:val="false"/>
          <w:i w:val="false"/>
          <w:color w:val="000000"/>
          <w:sz w:val="28"/>
        </w:rPr>
        <w:t>U990030_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организационной структуры и общей штатной численности военнослужащих, рабочих и служащих Республиканской гвардии"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исключить слова "отдельный церемониальный батальон, отдельный учебный батальон".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Указ вступает в силу со дня подписания.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