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0304" w14:textId="1c50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Указа Президента Республики Казахстан от 5 марта 1993 года N 1150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июля 2001 года N 646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2 декабря 1999 года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Z990490_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физической культуре и спорте"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Признать утратившим силу Указ Президента Республики Казахстан от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марта 1993 года N 1150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U931150_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Национальном олимпийском комитете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 (САПП Республики Казахстан, 1993 г., N 8, ст. 90).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