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fc9d" w14:textId="a88f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июля 2001 года N 653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реализации статьи 198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Z970206_ </w:t>
      </w:r>
      <w:r>
        <w:rPr>
          <w:rFonts w:ascii="Times New Roman"/>
          <w:b w:val="false"/>
          <w:i w:val="false"/>
          <w:color w:val="000000"/>
          <w:sz w:val="28"/>
        </w:rPr>
        <w:t>
  Уголовно-процессуального 
кодекса Республики Казахстан постановляю:
     1. Внести в Указ Президента Республики Казахстан от 22 января 1999 
года N 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U990029_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дальнейшей оптимизации системы 
государственных органов Республики Казахстан" (САПП Республики Казахстан, 
1999 г., N 1, ст. 2) следующие изменения:
     в приложении 2 к вышеназванному Указу:
     в строке "Генеральная прокуратура" цифру "230" заменить цифрой "260";
     в строке "Органы Прокуратуры" цифру "4603" заменить цифрой "4573".
     2. Настоящий Указ вступает в силу со дня подписания.
     Президент
     Республики Казахстан
(Специалисты: Умбетова А.М.,
              Цай Л.Г.)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