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7726" w14:textId="e1a7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актов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сентября 2001 года N 677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Подлежит опубликованию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    в республиканской печати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целях упорядочения действующих актов Президента Республики 
Казахстан постановляю: 
     1. Признать утратившими силу акты Президента Республики Казахстан 
согласно приложению. 
     2. Правительству Республики Казахстан привести свои решения в 
соответствие с настоящим Указом. 
     3. Настоящий Указ вступает в силу со дня опубликования.
     Президент
     Республики Казахстан
                                            Приложение
                                            к Указу Президента
                                            Республики Казахстан
                                            от 4 сентября 2001 года N 677
          Перечень актов Президента Республики Казахстан,
                  признаваемых утратившими силу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Указ Президента Казахской Советской Социалистической Республики от 
29 мая 1990 года N 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U900014_ </w:t>
      </w:r>
      <w:r>
        <w:rPr>
          <w:rFonts w:ascii="Times New Roman"/>
          <w:b w:val="false"/>
          <w:i w:val="false"/>
          <w:color w:val="000000"/>
          <w:sz w:val="28"/>
        </w:rPr>
        <w:t>
  "О неотложных мерах по укреплению 
государственной и трудовой дисциплины" (Ведомости Верховного Совета 
Казахской ССР, 1990 г., N 23-24, ст. 279);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распоряжение Президента Казахской Советской Социалистической 
Республики от 16 августа 1990 года N 42  
</w:t>
      </w:r>
      <w:r>
        <w:rPr>
          <w:rFonts w:ascii="Times New Roman"/>
          <w:b w:val="false"/>
          <w:i w:val="false"/>
          <w:color w:val="000000"/>
          <w:sz w:val="28"/>
        </w:rPr>
        <w:t xml:space="preserve"> N900042_ </w:t>
      </w:r>
      <w:r>
        <w:rPr>
          <w:rFonts w:ascii="Times New Roman"/>
          <w:b w:val="false"/>
          <w:i w:val="false"/>
          <w:color w:val="000000"/>
          <w:sz w:val="28"/>
        </w:rPr>
        <w:t>
  "О контроле за 
исполнением Указов Президента Казахской Советской Социалистической 
Республики";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распоряжение Президента Казахской Советской Социалистической 
Республики от 20 августа 1990 года N 58  
</w:t>
      </w:r>
      <w:r>
        <w:rPr>
          <w:rFonts w:ascii="Times New Roman"/>
          <w:b w:val="false"/>
          <w:i w:val="false"/>
          <w:color w:val="000000"/>
          <w:sz w:val="28"/>
        </w:rPr>
        <w:t xml:space="preserve"> N900058_ </w:t>
      </w:r>
      <w:r>
        <w:rPr>
          <w:rFonts w:ascii="Times New Roman"/>
          <w:b w:val="false"/>
          <w:i w:val="false"/>
          <w:color w:val="000000"/>
          <w:sz w:val="28"/>
        </w:rPr>
        <w:t>
  "Об основных принципах 
государственного протокола приема в Казахской ССР официальных иностранных 
делегаций";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Указ Президента Казахской Советской Социалистической Республики от 
18 сентября 1990 года N 70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U900070_ </w:t>
      </w:r>
      <w:r>
        <w:rPr>
          <w:rFonts w:ascii="Times New Roman"/>
          <w:b w:val="false"/>
          <w:i w:val="false"/>
          <w:color w:val="000000"/>
          <w:sz w:val="28"/>
        </w:rPr>
        <w:t>
  "О мерах по оказанию помощи 
реабилитированным гражданам, пострадавшим от незаконных репрессий в период 
30-40-х и начала 50-х годов";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распоряжение Президента Казахской Советской Социалистической 
Республики от 30 декабря 1990 года N 188 "О социальных гарантиях 
работникам упраздненных органов народного контроля Казахской ССР";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Указ Президента Казахской Советской Социалистической Республики от 
26 марта 1991 года N 288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U910288_ </w:t>
      </w:r>
      <w:r>
        <w:rPr>
          <w:rFonts w:ascii="Times New Roman"/>
          <w:b w:val="false"/>
          <w:i w:val="false"/>
          <w:color w:val="000000"/>
          <w:sz w:val="28"/>
        </w:rPr>
        <w:t>
  "О неотложных мерах по созданию условий 
для самообеспечения населения республики продовольственной продукцией" 
(Ведомости Верховного Совета Казахской ССР, 1991 г., N 13, ст. 147);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постановление Президента Казахской Советской Социалистической 
Республики от 4 апреля 1991 года N 294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K910294_ </w:t>
      </w:r>
      <w:r>
        <w:rPr>
          <w:rFonts w:ascii="Times New Roman"/>
          <w:b w:val="false"/>
          <w:i w:val="false"/>
          <w:color w:val="000000"/>
          <w:sz w:val="28"/>
        </w:rPr>
        <w:t>
  "О льготах по налогу с 
продаж" (Ведомости Верховного Совета Казахской ССР, 1991 г.,N 15, ст. 174);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Указ Президента Казахской Советской Социалистической Республики от 
4 апреля 1991 года N 296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U910296_ </w:t>
      </w:r>
      <w:r>
        <w:rPr>
          <w:rFonts w:ascii="Times New Roman"/>
          <w:b w:val="false"/>
          <w:i w:val="false"/>
          <w:color w:val="000000"/>
          <w:sz w:val="28"/>
        </w:rPr>
        <w:t>
  "Об изменениях в порядке взимания 
налогов с предприятий, объединений, организаций и граждан" (Ведомости 
Верховного Совета Казахской ССР, 1991 г., N 15, ст. 175);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Указ Президента Республики Казахстан от 12 декабря 1991 года N 537 
</w:t>
      </w:r>
      <w:r>
        <w:rPr>
          <w:rFonts w:ascii="Times New Roman"/>
          <w:b w:val="false"/>
          <w:i w:val="false"/>
          <w:color w:val="000000"/>
          <w:sz w:val="28"/>
        </w:rPr>
        <w:t xml:space="preserve"> U910537_ </w:t>
      </w:r>
      <w:r>
        <w:rPr>
          <w:rFonts w:ascii="Times New Roman"/>
          <w:b w:val="false"/>
          <w:i w:val="false"/>
          <w:color w:val="000000"/>
          <w:sz w:val="28"/>
        </w:rPr>
        <w:t>
  "О дополнительных мерах по социальной поддержке населения 
Республики Казахстан" (Ведомости Верховного Совета Казахской ССР, 1991 г., 
N 51, ст. 629);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Указ Президента Республики Казахстан от 3 января 1992 года N 569 
</w:t>
      </w:r>
      <w:r>
        <w:rPr>
          <w:rFonts w:ascii="Times New Roman"/>
          <w:b w:val="false"/>
          <w:i w:val="false"/>
          <w:color w:val="000000"/>
          <w:sz w:val="28"/>
        </w:rPr>
        <w:t xml:space="preserve"> U920569_ </w:t>
      </w:r>
      <w:r>
        <w:rPr>
          <w:rFonts w:ascii="Times New Roman"/>
          <w:b w:val="false"/>
          <w:i w:val="false"/>
          <w:color w:val="000000"/>
          <w:sz w:val="28"/>
        </w:rPr>
        <w:t>
  "О мерах по либерализации цен" (САПП Республики Казахстан, 1992 
г., N 1, ст. 1);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Указ Президента Республики Казахстан от 12 января 1992 года N 577 
</w:t>
      </w:r>
      <w:r>
        <w:rPr>
          <w:rFonts w:ascii="Times New Roman"/>
          <w:b w:val="false"/>
          <w:i w:val="false"/>
          <w:color w:val="000000"/>
          <w:sz w:val="28"/>
        </w:rPr>
        <w:t xml:space="preserve"> U920577_ </w:t>
      </w:r>
      <w:r>
        <w:rPr>
          <w:rFonts w:ascii="Times New Roman"/>
          <w:b w:val="false"/>
          <w:i w:val="false"/>
          <w:color w:val="000000"/>
          <w:sz w:val="28"/>
        </w:rPr>
        <w:t>
  "О дополнительных мерах по социальной защите населения в условиях 
либерализации цен" (САПП Республики Казахстан, 1992 г., N 1, ст. 3);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12) Указ Президента Республики Казахстан от 25 января 1992 года N 585 
</w:t>
      </w:r>
      <w:r>
        <w:rPr>
          <w:rFonts w:ascii="Times New Roman"/>
          <w:b w:val="false"/>
          <w:i w:val="false"/>
          <w:color w:val="000000"/>
          <w:sz w:val="28"/>
        </w:rPr>
        <w:t xml:space="preserve"> U920585_ </w:t>
      </w:r>
      <w:r>
        <w:rPr>
          <w:rFonts w:ascii="Times New Roman"/>
          <w:b w:val="false"/>
          <w:i w:val="false"/>
          <w:color w:val="000000"/>
          <w:sz w:val="28"/>
        </w:rPr>
        <w:t>
  "Об организации внешнеэкономической деятельности Республики 
Казахстан на период стабилизации экономики и проведения рыночных 
преобразований" (САПП Республики Казахстан, 1992 г., N 2, ст. 26);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13) Указ Президента Республики Казахстан от 8 февраля 1992 года N 615 
"О мерах по стабилизации и подъему производства в отраслях материальной 
сферы" (САПП Республики Казахстан, 1992 г., N 4, ст. 55; N 14, ст. 229);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14) Указ Президента Республики Казахстан от 8 февраля 1992 года N 616 
</w:t>
      </w:r>
      <w:r>
        <w:rPr>
          <w:rFonts w:ascii="Times New Roman"/>
          <w:b w:val="false"/>
          <w:i w:val="false"/>
          <w:color w:val="000000"/>
          <w:sz w:val="28"/>
        </w:rPr>
        <w:t xml:space="preserve"> U920616_ </w:t>
      </w:r>
      <w:r>
        <w:rPr>
          <w:rFonts w:ascii="Times New Roman"/>
          <w:b w:val="false"/>
          <w:i w:val="false"/>
          <w:color w:val="000000"/>
          <w:sz w:val="28"/>
        </w:rPr>
        <w:t>
  "О неотложных мерах по приватизации имущества государственных 
сельскохозяйственных, заготовительных, перерабатывающих и обслуживающих 
предприятий агропромышленного комплекса" (САПП Республики Казахстан, 1992 
г., N 4, ст. 56; 1993 г., N 8, ст. 88; N 36, ст. 410; 1995 г., N 33, ст. 
411);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15) Указ Президента Республики Казахстан от 13 февраля 1992 года N 
643 "О чрезвычайных мерах по обеспечению народного хозяйства республики 
наличными деньгами" (САПП Республики Казахстан, 1992 г., N 4, ст. 57; N 
37, ст. 563);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16) Указ Президента Республики Казахстан от 31 марта 1992 года N 710 
"О продлении сроков действия Указа Президента Республики Казахстан "О 
дополнительных мерах по социальной защите населения в условиях 
либерализации цен" (САПП Республики Казахстан, 1992 г., N 7, ст. 136);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17) постановление Президента Республики Казахстан от 31 марта 1992 
года N 712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K920712_ </w:t>
      </w:r>
      <w:r>
        <w:rPr>
          <w:rFonts w:ascii="Times New Roman"/>
          <w:b w:val="false"/>
          <w:i w:val="false"/>
          <w:color w:val="000000"/>
          <w:sz w:val="28"/>
        </w:rPr>
        <w:t>
  "Об упорядочении платы за содержание детей и поддержке 
системы дошкольных учреждений в республике" (САПП Республики Казахстан, 
1992 г., N 7, ст. 140);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18) постановление Президента Республики Казахстан от 10 апреля 1992 
года N 716 "О формировании валютных фондов и введении налога на экспорт в 
1992 году, усилении контроля за осуществлением валютных операций" (САПП 
Республики Казахстан, 1992 г., N 14, ст. 235);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19) Указ Президента Республики Казахстан от 15 апреля 1992 года N 717 
</w:t>
      </w:r>
      <w:r>
        <w:rPr>
          <w:rFonts w:ascii="Times New Roman"/>
          <w:b w:val="false"/>
          <w:i w:val="false"/>
          <w:color w:val="000000"/>
          <w:sz w:val="28"/>
        </w:rPr>
        <w:t xml:space="preserve"> U920717_ </w:t>
      </w:r>
      <w:r>
        <w:rPr>
          <w:rFonts w:ascii="Times New Roman"/>
          <w:b w:val="false"/>
          <w:i w:val="false"/>
          <w:color w:val="000000"/>
          <w:sz w:val="28"/>
        </w:rPr>
        <w:t>
  "О неотложных мерах по защите средств массовой информации органов 
государственной власти и управления, государственного книгоиздания в 
период перехода к рыночным отношениям" (САПП Республики Казахстан, 1992 
г., N 14, ст. 230);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20) Указ Президента Республики Казахстан от 2 июля 1992 года N 817 "О 
частичном изменении Указа Президента Республики Казахстан "О 
дополнительных мерах по социальной защите населения в условиях 
либерализации цен";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21) Указ Президента Республики Казахстан от 2 июля 1992 года N 828 
</w:t>
      </w:r>
      <w:r>
        <w:rPr>
          <w:rFonts w:ascii="Times New Roman"/>
          <w:b w:val="false"/>
          <w:i w:val="false"/>
          <w:color w:val="000000"/>
          <w:sz w:val="28"/>
        </w:rPr>
        <w:t xml:space="preserve"> U920828_ </w:t>
      </w:r>
      <w:r>
        <w:rPr>
          <w:rFonts w:ascii="Times New Roman"/>
          <w:b w:val="false"/>
          <w:i w:val="false"/>
          <w:color w:val="000000"/>
          <w:sz w:val="28"/>
        </w:rPr>
        <w:t>
  "О дополнительных мерах по усилению социальной защиты 
военнослужащих и лиц, уволенных с военной службы" (САПП Республики 
Казахстан, 1992 г., N 25, ст. 385);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22) постановление Президента Республики Казахстан от 15 июля 1992 
года N 854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K920854_ </w:t>
      </w:r>
      <w:r>
        <w:rPr>
          <w:rFonts w:ascii="Times New Roman"/>
          <w:b w:val="false"/>
          <w:i w:val="false"/>
          <w:color w:val="000000"/>
          <w:sz w:val="28"/>
        </w:rPr>
        <w:t>
  "О дополнительных мерах по организационно-правовому 
обеспечению экономической реформы" (САПП Республики Казахстан, 1992 г., N 
26, ст. 403);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23) Указ Президента Республики Казахстан от 4 декабря 1992 года N 
1002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U921002_ </w:t>
      </w:r>
      <w:r>
        <w:rPr>
          <w:rFonts w:ascii="Times New Roman"/>
          <w:b w:val="false"/>
          <w:i w:val="false"/>
          <w:color w:val="000000"/>
          <w:sz w:val="28"/>
        </w:rPr>
        <w:t>
  "О мерах по социальной поддержке многодетных семей" (САПП 
Республики Казахстан, 1992 г., N 46, ст. 661);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24) постановление Президента Республики Казахстан от 21 января 1993 
года N 1092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K931092_ </w:t>
      </w:r>
      <w:r>
        <w:rPr>
          <w:rFonts w:ascii="Times New Roman"/>
          <w:b w:val="false"/>
          <w:i w:val="false"/>
          <w:color w:val="000000"/>
          <w:sz w:val="28"/>
        </w:rPr>
        <w:t>
  "О формировании валютных фондов в Республике 
Казахстан в 1993 году";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25) Указ Президента Республики Казахстан от 5 марта 1993 года N 1137 
</w:t>
      </w:r>
      <w:r>
        <w:rPr>
          <w:rFonts w:ascii="Times New Roman"/>
          <w:b w:val="false"/>
          <w:i w:val="false"/>
          <w:color w:val="000000"/>
          <w:sz w:val="28"/>
        </w:rPr>
        <w:t xml:space="preserve"> U931137_ </w:t>
      </w:r>
      <w:r>
        <w:rPr>
          <w:rFonts w:ascii="Times New Roman"/>
          <w:b w:val="false"/>
          <w:i w:val="false"/>
          <w:color w:val="000000"/>
          <w:sz w:val="28"/>
        </w:rPr>
        <w:t>
  "О дополнительных мерах по приватизации имущества государственных 
сельскохозяйственных, заготовительных, перерабатывающих и обслуживающих 
предприятий агропромышленного комплекса" (САПП Республики Казахстан, 1993 
г., N 8, ст. 88);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26) Указ Президента Республики Казахстан от 16 июня 1993 года N 1228 
</w:t>
      </w:r>
      <w:r>
        <w:rPr>
          <w:rFonts w:ascii="Times New Roman"/>
          <w:b w:val="false"/>
          <w:i w:val="false"/>
          <w:color w:val="000000"/>
          <w:sz w:val="28"/>
        </w:rPr>
        <w:t xml:space="preserve"> U931228_ </w:t>
      </w:r>
      <w:r>
        <w:rPr>
          <w:rFonts w:ascii="Times New Roman"/>
          <w:b w:val="false"/>
          <w:i w:val="false"/>
          <w:color w:val="000000"/>
          <w:sz w:val="28"/>
        </w:rPr>
        <w:t>
  "О мерах по повышению эффективности правовой реформы в Республике 
Казахстан" (САПП Республики Казахстан, 1993 г., N 19, ст. 230);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27) постановление Президента Республики Казахстан от 5 июля 1993 года 
N 1294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K931294_ </w:t>
      </w:r>
      <w:r>
        <w:rPr>
          <w:rFonts w:ascii="Times New Roman"/>
          <w:b w:val="false"/>
          <w:i w:val="false"/>
          <w:color w:val="000000"/>
          <w:sz w:val="28"/>
        </w:rPr>
        <w:t>
  "Об упорядочении расчетов за продукцию, поставляемую за 
пределы республики" (САПП Республики Казахстан, 1993 г., N 27, ст. 332);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28) постановление Президента Республики Казахстан от 19 июля 1993 
года N 1298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K931298_ </w:t>
      </w:r>
      <w:r>
        <w:rPr>
          <w:rFonts w:ascii="Times New Roman"/>
          <w:b w:val="false"/>
          <w:i w:val="false"/>
          <w:color w:val="000000"/>
          <w:sz w:val="28"/>
        </w:rPr>
        <w:t>
  "Об упорядочении отпуска комбикормов из госресурсов 
по регулируемым ценам" (САПП Республики Казахстан, 1993 г., N 27, ст. 333);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29) постановление Президента Республики Казахстан от 20 июля 1993 
года N 1300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K931300_ </w:t>
      </w:r>
      <w:r>
        <w:rPr>
          <w:rFonts w:ascii="Times New Roman"/>
          <w:b w:val="false"/>
          <w:i w:val="false"/>
          <w:color w:val="000000"/>
          <w:sz w:val="28"/>
        </w:rPr>
        <w:t>
  "О совершенствовании системы государственного 
регулирования Республиканского валютного фонда" (САПП Республики 
Казахстан, 1993 г., N 27, ст. 334);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30) Указ Президента Республики Казахстан от 27 декабря 1993 года N 
1473 "О мерах по улучшению обслуживания товаропроизводителей и населения 
сельской местности" (САПП Республики Казахстан, 1993 г., N 48, ст. 578);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31) Указ Президента Республики Казахстан от 31 декабря 1993 года N 
1484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U931484_ </w:t>
      </w:r>
      <w:r>
        <w:rPr>
          <w:rFonts w:ascii="Times New Roman"/>
          <w:b w:val="false"/>
          <w:i w:val="false"/>
          <w:color w:val="000000"/>
          <w:sz w:val="28"/>
        </w:rPr>
        <w:t>
  "О неотложных мерах по развитию валютного рынка в Республике 
Казахстан" (САПП Республики Казахстан, 1993 г., N 50, ст. 594);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32) Указ Президента Республики Казахстан от 18 января 1994 года N 
1509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U941509_ </w:t>
      </w:r>
      <w:r>
        <w:rPr>
          <w:rFonts w:ascii="Times New Roman"/>
          <w:b w:val="false"/>
          <w:i w:val="false"/>
          <w:color w:val="000000"/>
          <w:sz w:val="28"/>
        </w:rPr>
        <w:t>
  "О дополнительных мерах по социальной поддержке одиноко 
проживающих неработающих граждан из числа пенсионеров и инвалидов" (САПП 
Республики Казахстан, 1994 г., N 4, ст. 30);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33) Указ Президента Республики Казахстан от 4 февраля 1994 года N 
1543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U941543_ </w:t>
      </w:r>
      <w:r>
        <w:rPr>
          <w:rFonts w:ascii="Times New Roman"/>
          <w:b w:val="false"/>
          <w:i w:val="false"/>
          <w:color w:val="000000"/>
          <w:sz w:val="28"/>
        </w:rPr>
        <w:t>
  "О снятии ограничений на экспорт продукции и товаров, 
приобретенных за тенге в Республике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34) Указ Президента Республики Казахстан от 4 февраля 1994 года N 
1544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U941544_ </w:t>
      </w:r>
      <w:r>
        <w:rPr>
          <w:rFonts w:ascii="Times New Roman"/>
          <w:b w:val="false"/>
          <w:i w:val="false"/>
          <w:color w:val="000000"/>
          <w:sz w:val="28"/>
        </w:rPr>
        <w:t>
  "О мерах по расширению использования тенге в качестве 
платежного средства";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35) Указ Президента Республики Казахстан от 11 февраля 1994 года N 
1559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U941559_ </w:t>
      </w:r>
      <w:r>
        <w:rPr>
          <w:rFonts w:ascii="Times New Roman"/>
          <w:b w:val="false"/>
          <w:i w:val="false"/>
          <w:color w:val="000000"/>
          <w:sz w:val="28"/>
        </w:rPr>
        <w:t>
  "О дополнительных мерах по улучшению пенсионного обеспечения 
лиц, занятых на подземных горных работах, и других категорий пенсионеров" 
(САПП Республики Казахстан, 1994 г., N 8, ст. 77);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36) постановление Президента Республики Казахстан от 19 марта 1994 
года N 1601 "Об утверждении Положения о порядке выплаты надбавок за 
выслугу лет к должностным окладам работников Аппарата Президента и 
Кабинета Министров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37) Указ Президента Республики Казахстан от 13 апреля 1994 года N 
1655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U941655_ </w:t>
      </w:r>
      <w:r>
        <w:rPr>
          <w:rFonts w:ascii="Times New Roman"/>
          <w:b w:val="false"/>
          <w:i w:val="false"/>
          <w:color w:val="000000"/>
          <w:sz w:val="28"/>
        </w:rPr>
        <w:t>
  "О Государственной комиссии Республики Казахстан по 
поддержке и развитию предпринимательства";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38) постановление Президента Республики Казахстан от 25 апреля 1994 
года N 1681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K941681_ </w:t>
      </w:r>
      <w:r>
        <w:rPr>
          <w:rFonts w:ascii="Times New Roman"/>
          <w:b w:val="false"/>
          <w:i w:val="false"/>
          <w:color w:val="000000"/>
          <w:sz w:val="28"/>
        </w:rPr>
        <w:t>
  "О создании условий для приобретения хозяйствами по 
импорту средств защиты растений";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39) постановление Президента Республики Казахстан от 16 июня 1994 
года N 1750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K941750_ </w:t>
      </w:r>
      <w:r>
        <w:rPr>
          <w:rFonts w:ascii="Times New Roman"/>
          <w:b w:val="false"/>
          <w:i w:val="false"/>
          <w:color w:val="000000"/>
          <w:sz w:val="28"/>
        </w:rPr>
        <w:t>
  "Об условиях оплаты труда и льготах для работников 
налоговой милиции налоговой службы Министерства финансов Республики 
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40) распоряжение Президента Республики Казахстан от 17 июня 1994 года 
N 1751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N941751_ </w:t>
      </w:r>
      <w:r>
        <w:rPr>
          <w:rFonts w:ascii="Times New Roman"/>
          <w:b w:val="false"/>
          <w:i w:val="false"/>
          <w:color w:val="000000"/>
          <w:sz w:val="28"/>
        </w:rPr>
        <w:t>
  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41) Указ Президента Республики Казахстан от 15 июля 1994 года N 1805 
</w:t>
      </w:r>
      <w:r>
        <w:rPr>
          <w:rFonts w:ascii="Times New Roman"/>
          <w:b w:val="false"/>
          <w:i w:val="false"/>
          <w:color w:val="000000"/>
          <w:sz w:val="28"/>
        </w:rPr>
        <w:t xml:space="preserve"> U941805_ </w:t>
      </w:r>
      <w:r>
        <w:rPr>
          <w:rFonts w:ascii="Times New Roman"/>
          <w:b w:val="false"/>
          <w:i w:val="false"/>
          <w:color w:val="000000"/>
          <w:sz w:val="28"/>
        </w:rPr>
        <w:t>
  "Об учреждении региональных благотворительных фондов по 
социальной защите пенсионеров и малоимущих слоев населения" (САПП 
Республики Казахстан, 1994 г., N 32, ст. 349);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42) постановление Президента Республики Казахстан от 15 октября 1994 
года N 1934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K941934_ </w:t>
      </w:r>
      <w:r>
        <w:rPr>
          <w:rFonts w:ascii="Times New Roman"/>
          <w:b w:val="false"/>
          <w:i w:val="false"/>
          <w:color w:val="000000"/>
          <w:sz w:val="28"/>
        </w:rPr>
        <w:t>
  "О Международном фонде "Интеграция";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43) Указ Президента Республики Казахстан от 26 октября 1994 года N 
1951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U941951_ </w:t>
      </w:r>
      <w:r>
        <w:rPr>
          <w:rFonts w:ascii="Times New Roman"/>
          <w:b w:val="false"/>
          <w:i w:val="false"/>
          <w:color w:val="000000"/>
          <w:sz w:val="28"/>
        </w:rPr>
        <w:t>
  "Об актах Президента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44) Указ Президента Республики Казахстан от 9 января 1995 года N 2013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U952013_ </w:t>
      </w:r>
      <w:r>
        <w:rPr>
          <w:rFonts w:ascii="Times New Roman"/>
          <w:b w:val="false"/>
          <w:i w:val="false"/>
          <w:color w:val="000000"/>
          <w:sz w:val="28"/>
        </w:rPr>
        <w:t>
  "О мерах по упорядочению и развитию валютного рынка Республики 
Казахстан на 1995 год" (САПП Республики Казахстан, 1995 г., N 2, ст. 12; N 
24, ст. 270);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45) постановление Президента Республики Казахстан от 10 января 1995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года N 2018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K952018_ </w:t>
      </w:r>
      <w:r>
        <w:rPr>
          <w:rFonts w:ascii="Times New Roman"/>
          <w:b w:val="false"/>
          <w:i w:val="false"/>
          <w:color w:val="000000"/>
          <w:sz w:val="28"/>
        </w:rPr>
        <w:t>
  "О мерах по социальной поддержке работников отдельных 
отраслей социальной сферы" (САПП Республики Казахстан, 1995 г., N 2, ст. 
14);
     46) постановление Президента Республики Казахстан от 12 мая 1995 года 
N 2278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K952278_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о порядке пенсионного 
обеспечения прокуроров и следователей, работников научных учреждений и 
учебных заведений прокуратуры Республики Казахстан, имеющих классные чины, 
и членов их семей";
     47) Указ Президента Республики Казахстан от 19 мая 1995 года N 2290 
"О внесении изменений и дополнений в Указ Президента Республики Казахстан 
от 13 апреля 1994 года N 1655";
     48) Указ Президента Республики Казахстан от 19 октября 1995 года N 
2553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U952553_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в некоторые Указы Президента 
Республики Казахстан по вопросам приватизации";
     49) Указ Президента Республики Казахстан от 14 июня 1996 года N 3035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U963035_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о прохождении службы в Государственном 
следственном комитете Республики Казахстан и его органах, текста Присяги 
сотрудника Государственного следственного комитета Республики Казахстан и 
его органов".
(Специалисты: Умбетова А.М.,
              Склярова И.В.)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