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3bfa" w14:textId="3f23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Государственной премии мира и прогресса Первого Президента Республики Казахстан - Елбасы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сентября 2001 года N 691.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указами Президента РК от 24.08.2011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05.05.2017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По всему тексту: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"Первого Президента Республики Казахстан" дополнены словами "- Лидера Нации" в соответствии с Указом Президента РК от 24.08.2011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"Лидера Нации" заменены словом "Елбасы" в соответствии с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"Собрании актов"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2001 года "О Государственной премии мира и прогресса Первого Президента Республики Казахстан - Елбасы"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Государственной премии мира и прогресса Первого Президента Республики Казахстан - Елбасы;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персональный состав Комиссии по присуждению Государственной премии мира и прогресса Первого Президента Республики Казахстан - Елбасы.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августа 1992 г. № 903 "О Президентской премии мира и духовного согласия" (САПП Республики Казахстан, 1992 г., № 31, ст.471);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Президента Республики Казахстан от 20 октября 1994 года № 1949 "О внесении изменений в постановление Президента Республики Казахстан от 31 августа 1992 г. № 903" (САПП Республики Казахстан, 1994 г., № 42, ст. 454);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октября 1997 года № 3716 "О внесении изменений в постановление Президента Республики Казахстан от 31 августа 1992 г. № 903 "О присуждении Президентской премии мира и духовного согласия" (САПП Республики Казахстан, 1997 г., № 47, ст. 435).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сентября 2001 года № 691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Государственной премии мира и прогресса</w:t>
      </w:r>
      <w:r>
        <w:br/>
      </w:r>
      <w:r>
        <w:rPr>
          <w:rFonts w:ascii="Times New Roman"/>
          <w:b/>
          <w:i w:val="false"/>
          <w:color w:val="000000"/>
        </w:rPr>
        <w:t>Первого Президента Республики Казахстан - Елбасы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премия мира и прогресса Первого Президента Республики Казахстан - Елбасы (далее - Государственная премия) присуждается: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активную деятельность, направленную на укрепление мира и дружбы, взаимного доверия между народами, равенства и одинаковой безопасности в межгосударственных отношениях;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особый вклад в утверждение общественного и межнационального согласия, укрепление единства многонационального народа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развитие демократии и социального прогресса;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глубокие публицистические произведения, формирующие уважение к культуре и историческим традициям наций и народностей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премия присуждается ежегодно гражданам Республики Казахстан и иностранцам, а также может быть присуждена отечественным, международным и иностранным организациям.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удостоенным Государственной премии, присваивается звание "Лауреат Государственной премии мира и прогресса Первого Президента Республики Казахстан - Елбасы", вручается диплом, нагрудный знак, удостоверение и денежное вознаграждение.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Государственной премии составляет 6000 (шесть тысяч) месячных расчетных показателей и выплачивается из средств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премия может присуждаться одновременно нескольким соискателям, в этом случае ее денежная часть делится поровну между ними. Повторное присуждение Государственной премии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Ранее отклоненные соискатели могут быть выдвинуты повторно на присуждение Государственной премии.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премия вручается в торжественной обстановке Президентом Республики Казахстан ко Дню Первого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Указа Президента РК от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Правом выдвижения на соискание Государственной премии обладают: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комитеты Сената и Мажилиса Парламента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непосредственно подчиненные и подотчетные Президенту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областей (городов республиканского значения и столицы) по согласованию с маслихатами;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отечественные, иностранные и международные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отбора кандидатов на соискание Государственной премии создается Комиссия по присуждению Государственной премии мира и прогресса Первого Президента Республики Казахстан - Елбасы (далее - Комиссия) из числа государственных, общественных деятелей и иных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является консультативно-совещательным органом при Президенте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Правовую основу деятельности Комиссии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законодательные акты Республики Казахстан, акты Президента Республики Казахстан и настоящее Положение.  </w:t>
      </w:r>
      <w:r>
        <w:rPr>
          <w:rFonts w:ascii="Times New Roman"/>
          <w:b w:val="false"/>
          <w:i w:val="false"/>
          <w:color w:val="000000"/>
          <w:sz w:val="28"/>
        </w:rPr>
        <w:t xml:space="preserve">U962935_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задачи Комиссии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Основными задачами Комиссии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поступивших предложений по присуждению Государственной премии;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рекомендация соискателей, достойных присуждения Государственной премии, Президенту Республики Казахстан.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Права и обязанности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вправе в установленном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знакомиться с деятельностью и творчеством соискателей по месту жительства или работы;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необходимые для осуществления своей деятельности документы, материалы и иную информацию в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 приглашать и заслушивать представителей государственных органов и иных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Президенту Республики Казахстан по совершенствованию механизма присуждения Государственной премии.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обязана: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документы соискателей, выдвинутых на присуждение Государственной премии;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публиковать в официальных изданиях после окончания приема документов список соискателей, краткие сведения об их деятельности с указанием выдвинувших 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способствовать широкому и открытому обсуждению деятельности соискателей среди общественности;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рассматривать внесенные на соискание Государственной премии кандидатуры и готовить рекомендации по количеству лауреатов Государственной премии в текущем году и причитающемуся им денежному вознаграждению;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обеспечивать в установленном порядке разработку проекта Указа Президента Республики Казахстан о присуждении Государственной премии и представление его на рассмотрение в Администрацию Президента Республики Казахстан.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работы Комиссии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Комиссию возглавляет председатель, назначаемый Президентом Республики Казахстан. В период отсутствия председателя Комиссии его обязанности исполняет заместитель председателя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Председатель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осуществляет руководство деятельностью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повестку дня заседаний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созывает заседания Комиссии и председательствует на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 числа членов Комиссии определяет докладчика по вопросу, включенному в повестку дня заседания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выполняет иные полномочия в рамках компетенции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Секретарь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проведение заседания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информирует членов Комиссии о повестке дня, месте и времени проведения заседания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предоставляет членам Комиссии поступившие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исполняет поручения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тайное голосование членов Комиссии по представленным кандидатурам соискателей.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Заседания Комиссии проводятся по мере необходимости. Заседание Комиссии считается правомочным, если на нем присутствует не менее двух третей от общего числа членов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Решение Комиссии принимается большинством голосов при тайном голосовании. При равенстве голосов голос председательствующего является решающим.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Комиссии оформляется протоколом и подписывается председателем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Акт Президента Республики Казахстан о присуждении Государственной премии публикуется в официальных изданиях.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деятельности Комиссии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Организационное и информационное обеспечение деятельности Комиссии осуществляет Министерство культуры и спорта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Указа Президента РК от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2001 года № 691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присуждению Государственной премии мира и прогресса</w:t>
      </w:r>
      <w:r>
        <w:br/>
      </w:r>
      <w:r>
        <w:rPr>
          <w:rFonts w:ascii="Times New Roman"/>
          <w:b/>
          <w:i w:val="false"/>
          <w:color w:val="000000"/>
        </w:rPr>
        <w:t>Первого Президента Республики Казахстан - Елбасы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Указа Президента РК от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26.02.2019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18.01.2021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секретарь Республики Казахстан,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Канцелярии Премьер-Министра Республики Казахстан, заместитель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Министерства культуры и спорта Республики Казахстан,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6"/>
        <w:gridCol w:w="1105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Мажилиса Парламента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социально-культурному развитию и науке Сената Парламента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экономической политике, инновационному развитию и предпринимательству Сената Парламента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социально культурному развитию Мажилиса Парламента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внутренней политики Администрации Президента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Мусахаджаева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 Кожебековна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Казахского национального университета искусств (по согласованию)</w:t>
            </w:r>
          </w:p>
        </w:tc>
      </w:tr>
      <w:tr>
        <w:trPr>
          <w:trHeight w:val="30" w:hRule="atLeast"/>
        </w:trPr>
        <w:tc>
          <w:tcPr>
            <w:tcW w:w="1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Есдаулетов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Улугбек Оразбайулы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Союза писателей Казахстана, лауреат Государственной премии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Нуржанович</w:t>
            </w:r>
          </w:p>
        </w:tc>
        <w:tc>
          <w:tcPr>
            <w:tcW w:w="1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учреждения "Қоғамдық келісім" Министерства информации и общественного развития Республики 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