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244b" w14:textId="0732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2001 года N 713.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заголовок и преамбулу внесены изменения - Указом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выработки предложений по разграничению полномочий между уровнями государственного управления и совершенствования межбюджетных отношений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Образовать Государственную комиссию по вопросам разграничения полномочий между уровнями государственного управления и совершенствования межбюджетных отношений в составе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Указом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Утвердить прилагаемое Положение 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Указом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до 1 декабря 2002 года обеспечить разработку концепции разграничения полномочий между уровнями государственного управления и совершенствования межбюджетных отношений.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3 - в редакции Указа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Указом Президента РК от 14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Контроль за реализацией настоящего Указа возложить на Администрацию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 Указу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от 24 октября 2001 года N 713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- в редакции Указа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Внесены изменения - Указом Президента РК от 14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4 августа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Новая редакция - Указом Президента РК от 14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августа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Государственной комиссии по вопросам разграничения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полномочий между уровнями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совершенствования межбюджетных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                 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Даниал Кенжетаевич         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Есимов                   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        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                  - Министр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Загипа Яхяновна            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               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           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                    - директор департамента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Жанабай Ракышович          бюджетного планирования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областного акимата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Ахаев                    - секретарь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Иванович           областного маслихата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                  - аким Романовского сельского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Габдул Есенбекович         Целиноградского района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Бексейтов                - аким Белогорского сельского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Алтынбек Климович          Чингирлауского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Букенов                  - первый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Ахмадиевич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Бурлаков                 - председатель Комитета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          регионального развития и местному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самоуправлению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Бурлаченко               - заместитель акима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Николаевна       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Имантаев                 - 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Жетписбаевич         инспектор Отдела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контроля и организационной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Коржова                  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          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Косжанов                 - главный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Турехан Бекболович         Отдела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экономического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               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Марченкова               - председатель ревизионной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Альбертовна         Акмолинского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                   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Лилия Сакеновна 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Овчинников               - аким Меновновского сельского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       города Усть-Каменогорска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                   - заместитель акима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Жаслан Искакович          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Раймбеков                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Утжанович         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Редкокашин               - секретарь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 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Сагадиев                 - председатель Комитета по финансам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Кенжегали Абенович         бюджету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Сапаров                  - секретарь Западно-Казахстанского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Табылгали Саткалиевич      областного маслихата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Семидоцкая               - заместитель акима Шортандинского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Антонина Васильевна        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Сухорукова               - председатель Комитета по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Николаевна            реформе и региональному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Мажилиса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Тулесбаев                - заместитель акима города Семипалатинска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Канатжан Есентаевич        Восточно-Казахстанской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Тунгышбеков              - председатель Комитета по делам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        территорий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Утебаев                  - председатель Комитета по экономике,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Мусирали Смаилович         финансам и бюджету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Утемисов                 - аким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Шавхат Анесович            Западно-Казахстанской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Хамитов                  - заместитель акима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Шангереевич         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Баяндаров                -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Магзам Тогжанович          акима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Казахстанской области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от 24 октября 2001 года N 713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комиссии по вопросам разграничения полномочий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уровнями государственного управления и совершенствования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межбюджетных отношений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заголовок внесены изменения - Указом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Настоящее Положение регулирует деятельность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(далее - Комиссия).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Указом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Правовую основу деятельности Комиссии составляют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Конституция и законы Республики Казахстан, акты Президента Республики Казахстан, иные нормативные правовые акты Республики Казахстан, а также настоящее Положение.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Основной задачей Комиссии является выработка эффективных решений в области разграничения полномочий между уровнями государственного управления и совершенствования межбюджетных отношений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- Указом Президента РК от 9 февраля 2002 г. N 804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U020804_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Комиссия в соответствии с возложенными на нее задачами в установленном законодательством порядке подготавливает и вносит Президенту Республики Казахстан предложения: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 оптимальному распределению функций государственных органов между уровнями государственного управления;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 вопросам межбюджетных отношений между уровнями государственного управления;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 совершенствованию государственного управления в части предоставления большей самостоятельности в принятии решений на всех уровнях государственного управления;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 разработке нормативных правовых актов, регламентирующих сферу деятельности всех уровней государственного управления.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 соответствии со своими задачами Комиссия имеет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взаимодействовать с центральными исполнительными и другими государственными органами и организациями, а также привлекать к работе специалистов и экспертов для реализации задач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приглашать на заседания Комиссии и заслушивать первых руководителей, а в их отсутствие - лиц, исполняющих обязанности первых руководителей государственных органов и организаций, по вопросам, связанным с реализацией задач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принимать решения и вносить предложения по вопросам, входящим в ее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формирования и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Комиссия образуется Президентом Республики Казахстан по предложению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состав Комиссии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члены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депутаты Парламента (по согласованию);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первые руководители государственных органов и (или) их заместители;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акимы отдельных областей, городов республиканского и областного значения,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необходимости в состав Комиссии могут быть включены другие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Органы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председатель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заместители председателя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секретариат.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7 внесены изменения - Указом Президента РК от 14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Функции секретариата как рабочего органа Комиссии возлагаются на Министерство экономики и бюджетного планирования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8 внесены изменения - Указом Президента РК от 14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Председатель Комиссии руководит ее деятельностью, председательствует на заседаниях Комиссии, планирует ее работу, осуществляет общий контроль по реализации ее решений и несет ответственность за деятельность, осуществляемую Комиссией. Во время отсутствия председателя Комиссии его функции выполняет определенный председателем заместитель председателя.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9 внесены изменения - Указом Президента РК от 14 февраля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Заседания Комиссии проводятся по мере необходимости, но не реже одного раза в квартал.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10 - в редакции Указа Президента РК от 14 ноября 2002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Члены Комиссии не имеют права делегировать свои полномочия по участию в заседаниях другим лицам.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Члены Комиссии обладают равными голосами при принятии решений. В случае равенства голосов принятым считается решение, за которое проголосовал председатель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Результаты рассмотрения вопросов повестки дня заседаний Комиссии с указанием итогов голосования по каждому вопросу заносятся в соответствующие протоколы. Принятое решение Комиссии оформляется протоколом, который подписывается председателем Комиссии. Члены Комиссии в случае несогласия с принятым решением имеют право изложить в письменном виде особое мнение, которое приобщается к протоколу заседания.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Решения Комиссии, принятые с целью выполнения возложенных на нее задач, подлежат обязательному рассмотрению и исполнению в указанный срок всеми государственными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Функциями секретариата являются подготовка материалов к заседаниям Комиссии, рассылка их членам Комиссии, подготовка протоколов заседаний Комиссии, взаимодействие с центральными исполнительными и другими государственными органами и организациями по вопросам, входящим в компетенцию Комиссии.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Прекращение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Основаниями прекращения деятельности Комиссии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выполнение задач, возложенных на Комиссию;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принятие Президентом Республики Казахстан решения о прекращении деятельности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При наступлении обстоятельств, указанных в пункте 16 настоящего Положения, влекущих прекращение деятельности Комиссии, Президенту Республики Казахстан и Правительству Республики Казахстан направляется письмо - отчет о проделанной работе.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