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6020" w14:textId="3bc6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Ахметова Д.К. акимом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ноября 2001 года N 722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Ахметова Даниала Кенжетаевича акимом Павлодарской области, освободив от должности первого заместителя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