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b137" w14:textId="bcdb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Токпакбаеве С.Б.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декабря 2001 года N 736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Освободить Токпакбаева Сата Бесимбаевича от должности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обороны Республики Казахстан в связи с переходом на другую работу.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