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f02c" w14:textId="d02f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Алтынбаева М.К. Министром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декабря 2001 года N 738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Алтынбаева Мухтара Капашевича Министром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