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d8ad" w14:textId="787d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2002 года Годом здоровья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декабря 2001 года N 751.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состояния здоровья народа Казахстана, поддержки системы здравоохранения и пропаганды здорового образа жизни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2002 год Годом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срок до 20 января 2002 года образовать Государственную комиссию по проведению Года здоровья, включив в ее состав представителей соответствующих государственных органов, заинтересованных общественных объединений, видных ученых, депутатов Парламента Республики Казахстан, представителей крупного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поручить акимам областей, городов Астана и Алматы создать аналогичные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широкую пропаганду и освещение средствами массовой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мероприятий, предусмотренных в рамках Года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финансирование мероприятий по Году здоровья производить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Государственной комиссии в срок до 25 января 2002 года утвердить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соответствующих мероприятий по организации и проведению Года здоровья.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