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6181" w14:textId="60d6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Шабдарбаева А.С. начальником Службы охраны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января 2002 года N 771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Шабдарбаева Амангельды Смагуловича начальником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охраны Президента Республики Казахстан.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