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a2c7" w14:textId="9aea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Масимова К.К. заместителем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2002 года N 776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Масимова Карима Кажимкановича заместителем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