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d4be" w14:textId="dacd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Павлова А.С. заместителем Премьер-Министра Республики Казахстан - Министром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января 2002 года N 778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Павлова Александра Сергеевича заместителем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- Министром финансов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