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3cb5" w14:textId="a4f3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Беркимбаевой Ш.К. Министром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января 2002 года N 792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Беркимбаеву Шамшу Копбаевну Министром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