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8bf2" w14:textId="3db8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Шукпутова А.М. Министром природных ресурсов и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января 2002 года N 793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Шукпутова Андаря Маулешевича Министром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охраны окружающей среды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