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5b80" w14:textId="7a75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некоторых областных,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2002 года N 799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Подлежит опубликованию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в республиканской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 изложении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пунктом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пунктом 3 статьи 31, подпунктами 1), 2), 4), 6), 7) пункта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пунктами 2, 3, подпунктом 2) пункта 4 статьи 34 Конституционного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статусе судей 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 судей районных и приравненных к ним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Медеуского                 Калекееву Куралай Ержановну;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Турксибского               Журбаеву Зирю Гайсановну с освобождением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 от должности судьи Алматинского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городу Астана: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Алматинского               Сисенову Алму Айдарбековну;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Сарыаркинского             Пазылова Наби Алиакбаровича с освобождением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 должности судьи районного суда N 2 Жетысуского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района города Алматы;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Актюбинском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суда              Кадирова Шынболата Назаргалиевича;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гарнизона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Акмолинской области: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Аршалынского               Жаканова Кали;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Енбекшильдерского          Жумакаева Толебека Кайрушевича с освобождением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 от должности председателя бывшего Щучинского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городского суда Северо-Казахстанской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Зерендинского              Кульмагамбетова Аскара Маратовича;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Степногорского             Мукушеву Куралай Казгожакызы;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 Шыныбаева Ералы Кадыровича;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Щучинского                 Кубитаеву Гульжан Муратовну;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Жамбылского                Жангозина Даулетбека Нурматовича;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Капчагайского              Карабаева Нуржана Ерубаевича;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Талипову Кулмайру Абитаевну;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Талдыкорганского           Абдрака Сарсембая;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Кыдырбаеву Раю Танирбергеновну;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Усть-Каменогорского        Каирбекова Нурлана Муратовича с освобождением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 должности судьи Глубоковского районного суда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Кемпербаева Каната Коксегеновича;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Молдагелдина Марата Каденовича с освобождением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 должности судьи Лениногорского городского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Маманову Анар Амангельдиновну;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Шемонаихинского            Танабаеву Бахытжамал Жагипаровну с освобождением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 от должности судьи Зыряновского районного суда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Жамбылского                Тасыбаева Даулета Еркебековича;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 Шамурзаева Ерлана Каримбаевича;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Уральского                 Мухангалиеву Умсын Суенгалиевну;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Мухитову Асию Мусаевну;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Чингирлауского             Ташимова Жумагали Харифуллаевича;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Карагандинской области: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Жезказганского             Кожахметова Сабита;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Сатпаевского               Исабаева Серика Турсыновича с освобождением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 должности председателя Жанааркинского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районного суда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Темиртауского              Жунусову Айгуль Даулетовну;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Куспаеву Индиру Ахадовну;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Аулиекольского             Ергалиева Алтая Тулеуовича;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Аркалыкского               Екишеву Куралай Сериковну;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Костанайского              Атжанову Айгуль Кенжебековну с освобождением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 должности судьи Рудненского городского суда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Ким Флору Владимировну;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Медовикову Ирину Михайловну;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Рудненского                Мырзахметова Ер-Улана Кабижановича;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Узункольского              Бекишева Нурлана Кабиевича;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Актауского                 Аленова Абдрахмана Амирадиновича;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Ахметова Асылбека Исмагуловича;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Кулумбетову Гульнар Абеновну с освобождением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должности судьи Алматинского районного суда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города Астана;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Екибастузского             Алшынбая Максыма Кадирбергенулы;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Качирского                 Ертаева Галыма Мырзакуловича;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Петропавловского           Гриценко Вадима Александровича с освобождением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 от должности судьи суда района Магжана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Жумабаева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Кабиева Руслана Ескеновича с освобождением от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должности судьи суда района Магжана Жумабаева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Менжесарова Куанбека Баязитовича с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освобождением от должности председателя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Есильского районного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Южно-Казахстанской области: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                       Оксикбаева Гани Алихановича.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района Байдибека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Освободить от занимаемых должностей: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Мухаметкалиева Нуркена Жанбулатовича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Алмалинского              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Ахмедияулы Бакытжана в связи с переходом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Ауэзовского                на другую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Маркелову Ирину Дмитриевну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 вступлением в законную силу обвинительного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Бостандыкского района      приговора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 Иманкулова Серика Мамбетулы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Сандыктауского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Магжанова Иглика Магжановича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Зерендинского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Кожахметова Ержана Бигулжановича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суда             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Акмолинского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Каюпова Бекбулата Таспулатовича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      вступлением в законную силу обвинительного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 приговора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Илимжанова Алмаса Абдыманановича за невыполнение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Панфиловского              требований, предъявляемых к судье;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 Абдрака Сарсембая за невыполнение требований,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Саркандского               предъявляемых к председателю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 Шамшидинову Кульмайру Ныгатаевну за невыполнение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Талдыкорганского           требований, предъявляемых к председателю суда,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                      Досумбекова Давлеткана в связи с вступлением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Талдыкорганского           законную силу обвинительного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        Сагындыкова Ауесбека по собственному желанию;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Восточно-Казахстанской области: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Жармухамбетову Сару Азымбековну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Семипалатинского          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Мигманова Рафаиля Мингадыевича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суда Усть-       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Каменогорского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Омарову Дилдакуль в связи с вступлением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Сарысуского                законную силу обвинительного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 Шуского              Ардабекову Назифу в связи с вступлением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 законную силу обвинительного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Байсеркеева Маликхана Лесхановича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вступлением в законную силу обвинительного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приговора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                      Абдыкееву Калию Ергалиевну за невыполнение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Казыбекбийского            требований, предъявляемых к судье;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 Бачиева Далхата Топаевича по собственному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города Караганда           желанию;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Кшибаева Ергали Нурхановича в связи с уходом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N 2        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Казыбекбийского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Караганда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Ахметова Шарапата Жанузаковича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Приозерского               вступлением в законную силу обвинительного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 приговора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Абенова Нурсултана Бейсенбековича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Джангельдинского           здоровья, препятствующему дальнейшему исполнению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 профессиональных обязанностей,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медицинским заключением;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 Жумагулова Каражана Мухаметгалеевича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Мендыкаринского            невыполнение требований, предъявляемых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             председателю суда, с оставлением судьей этого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Сагандыкова Смагула Кожахметовича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Рудненского               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Жетписпаеву Алию Касымовну по собственному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Федоровского              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                      Нуржанова Ермека Тахировича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Жанаозенского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 Маненова Аскара Айтжановича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Баянаульского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Галиеву Майю Сунгатовну в связи с уходом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Павлодарского             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  Ожикова Владимира Андреевича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Экибастузского             уходом в отставку.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городского суда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