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ce46" w14:textId="1e4c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25 декабря 2000 года № 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февраля 2002 года № 800. Утратил силу Указом Президента Республики Казахстан от 3 января 2024 года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декабря 2000 года № 530 "Об образовании Государственной комиссии по контролю за ходом строительства нового центра города Астаны" (САПП Республики Казахстан, 2000 г., № 56, ст. 620)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Государственной комиссии по контролю за ходом строительства нового центра города Астаны: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Масимова                    - Заместителя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Карима Кажимкановича          Республики Казахстан председателем,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Келимбетова                 - первого вице-министра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Кайрата Нематовича           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Ахметова Даниала Кенжетаевича и Есенбаева Мажита Тулеубековича.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