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f0eee" w14:textId="b2f0e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председателей и судей некоторых областных и приравненных к ним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февраля 2002 года № 807.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 пунктом 2 статьи 82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K951000_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Конституции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Казахстан, пунктом 5 статьи 31, подпунктами 1), 7) пункта 1, подпунктом 2)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пункта 4, пунктом 5 статьи 34 Конституционного закона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Z000132_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судебной системе и статусе судей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Назначить на должности: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Атырауского         Бекназарова Бектаса Абдыхановича;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областного суда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Жамбылского         Иовова Эдуарда Александровича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областного суда                  с освобождением от должности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коллегии по гражданским делам Жамбылского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областного суда;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                     Чиняева Нурходжу Хыдырхановича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Западно-Казахстанского           освобождением от должности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областного суда                  председателя Мангистауского областного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Кызылординского     Есжанова Мухтара Есиркеповича;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областного суда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Мангистауского      Смагулова Мухтара Керимкуловича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областного суда                  с освобождением от должности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коллегии по хозяйственным делам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Алматинского городского суда;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Военного суда       Тасмагамбетова Сагитжана Досумовича.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войск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Освободить от занимаемых должностей: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города Астаны              Абдуллина Мейрама Галымовича за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невыполнение требований, предъявляемых 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судье;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Атырауского         Камназарова Марклена Мухтаровича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областного суда                  в связи с истечением срока полномочий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оставлением судьей этого же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Жамбылского областного     Мадеева Болата Омашевича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                             невыполнение требований, предъявляемых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судье;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                     Рыскалиева Амангельды Рыскалиевича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Западно-Казахстанского           в связи с истечением срока полномочий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областного суда                  с оставлением судьей этого же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Костанайского              Студеникину Татьяну Александровну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областного суда                  по собственному желанию.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