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92fb1" w14:textId="1692f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18 июня 1996 года N 3039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19 февраля 2002 года N 808. Утратил силу Указом Президента Республики Казахстан от 10 октября 2006 года N 198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Указ Президента РК от 19 февраля 2002 года N 808 утратил силу Указом Президента РК от 10 октября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198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20) статьи 44 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 статьей 35 Закона Республики Казахстан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Z914800_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гражданстве Республики Казахстан" постановляю: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Указ Президента Республики Казахстан от 18 июня 1996 года N 3039  </w:t>
      </w:r>
      <w:r>
        <w:rPr>
          <w:rFonts w:ascii="Times New Roman"/>
          <w:b w:val="false"/>
          <w:i w:val="false"/>
          <w:color w:val="000000"/>
          <w:sz w:val="28"/>
        </w:rPr>
        <w:t xml:space="preserve">U963039_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Комиссии по вопросам гражданства" следующие изменения: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председателем Комиссии по вопросам гражданства Токпакбаева Сата Бесимбаевича - советника Президента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Комиссии заместителем председателя Белорукова Николая Васильевича - заместителя заведующего Государственно-правовым отделом Администрации Президента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Байменова А.М. и Ушурова И.А.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