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bd91" w14:textId="944b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обеспечению интересов государства в нефтегазовом секторе экономики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февраля 2002 года N 811.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республиканской печати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уровня обеспечения и защиты интересов Республики Казахстан в нефтегазовом секторе экономики страны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закрытое акционерное общество "Национальная компания "КазМунайГаз" путем слияния закрытых акционерных обществ "Национальная нефтегазовая компания "Казахойл" и "Национальная компания "Транспорт нефти и газа" (далее - ЗАО).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 предметом деятельности ЗАО определить: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реализации единой государственной политики в нефтегазовой отрасли;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эффективного и рационального освоения нефтегазовых ресурсов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стратегии использования, воспроизводства и дальнейшего увеличения ресурсов нефти и газа;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в установленном законодательством порядке государственных интересов в контрактах с подрядчиками, осуществляющими нефтегазовые операции, посредством обязательного долевого участия в контрактах;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организации конкурсов на нефтегазовые операции на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корпоративное управление и мониторинг по вопросам разведки, разработки, добычи, переработки, реализации, транспортировки углеводородов, проектированию, строительству, эксплуатации нефтегазопроводов и нефтегазопромысловой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установленном законодательством порядке во внутренних и международных проектах Республики Казахстан по осуществлению нефтегазовых операций.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</w:t>
      </w:r>
      <w:r>
        <w:rPr>
          <w:rFonts w:ascii="Times New Roman"/>
          <w:b w:val="false"/>
          <w:i w:val="false"/>
          <w:color w:val="000000"/>
          <w:sz w:val="28"/>
        </w:rPr>
        <w:t>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консолидации активов и оптимизации задач и функций, осуществляемых организациями, акции и доли участия в уставных капиталах которых находятся в собственности и/или управлении реорганизуемых акционерных обществ; в трехмесячный срок принять все необходимые меры, вытекающие из настоящего Указа.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декабря 2000 года N 507 "О реорганизации, упразднении и образовании отдельных государственных органов Республики Казахстан" следующее изменение: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3 исключить.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